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4D" w:rsidRPr="00612515" w:rsidRDefault="00440C4D" w:rsidP="00440C4D">
      <w:pPr>
        <w:pStyle w:val="Title"/>
      </w:pPr>
      <w:r w:rsidRPr="00612515">
        <w:t>UNITED STATES DISTRICT COURT</w:t>
      </w:r>
    </w:p>
    <w:p w:rsidR="00440C4D" w:rsidRPr="00612515" w:rsidRDefault="00440C4D" w:rsidP="00440C4D">
      <w:pPr>
        <w:pStyle w:val="Title"/>
      </w:pPr>
      <w:r w:rsidRPr="00612515">
        <w:t xml:space="preserve">FOR THE </w:t>
      </w:r>
      <w:r w:rsidR="003522DD">
        <w:t>DISTRICT OF COLUMBIA</w:t>
      </w:r>
    </w:p>
    <w:p w:rsidR="00440C4D" w:rsidRPr="00612515" w:rsidRDefault="00440C4D" w:rsidP="00440C4D">
      <w:pPr>
        <w:rPr>
          <w:rFonts w:ascii="Times New Roman" w:hAnsi="Times New Roman" w:cs="Times New Roman"/>
          <w:sz w:val="24"/>
          <w:szCs w:val="24"/>
        </w:rPr>
      </w:pPr>
      <w:r w:rsidRPr="00612515">
        <w:rPr>
          <w:rFonts w:ascii="Times New Roman" w:hAnsi="Times New Roman" w:cs="Times New Roman"/>
          <w:sz w:val="24"/>
          <w:szCs w:val="24"/>
        </w:rPr>
        <w:tab/>
      </w:r>
      <w:r w:rsidRPr="00612515">
        <w:rPr>
          <w:rFonts w:ascii="Times New Roman" w:hAnsi="Times New Roman" w:cs="Times New Roman"/>
          <w:sz w:val="24"/>
          <w:szCs w:val="24"/>
        </w:rPr>
        <w:tab/>
      </w:r>
      <w:r w:rsidRPr="00612515">
        <w:rPr>
          <w:rFonts w:ascii="Times New Roman" w:hAnsi="Times New Roman" w:cs="Times New Roman"/>
          <w:sz w:val="24"/>
          <w:szCs w:val="24"/>
        </w:rPr>
        <w:tab/>
      </w:r>
      <w:r w:rsidRPr="00612515">
        <w:rPr>
          <w:rFonts w:ascii="Times New Roman" w:hAnsi="Times New Roman" w:cs="Times New Roman"/>
          <w:sz w:val="24"/>
          <w:szCs w:val="24"/>
        </w:rPr>
        <w:tab/>
      </w:r>
      <w:r w:rsidRPr="00612515">
        <w:rPr>
          <w:rFonts w:ascii="Times New Roman" w:hAnsi="Times New Roman" w:cs="Times New Roman"/>
          <w:sz w:val="24"/>
          <w:szCs w:val="24"/>
        </w:rPr>
        <w:tab/>
      </w:r>
      <w:r w:rsidRPr="00612515">
        <w:rPr>
          <w:rFonts w:ascii="Times New Roman" w:hAnsi="Times New Roman" w:cs="Times New Roman"/>
          <w:sz w:val="24"/>
          <w:szCs w:val="24"/>
        </w:rPr>
        <w:tab/>
      </w:r>
      <w:r w:rsidRPr="00612515">
        <w:rPr>
          <w:rFonts w:ascii="Times New Roman" w:hAnsi="Times New Roman" w:cs="Times New Roman"/>
          <w:sz w:val="24"/>
          <w:szCs w:val="24"/>
        </w:rPr>
        <w:tab/>
      </w:r>
    </w:p>
    <w:p w:rsidR="00440C4D" w:rsidRPr="00612515" w:rsidRDefault="001D337E" w:rsidP="00440C4D">
      <w:pPr>
        <w:pStyle w:val="Heading1"/>
      </w:pPr>
      <w:r w:rsidRPr="00612515">
        <w:t>Michael Robinson</w:t>
      </w:r>
      <w:r w:rsidR="00440C4D" w:rsidRPr="00612515">
        <w:t>,</w:t>
      </w:r>
      <w:r w:rsidRPr="00612515">
        <w:t xml:space="preserve"> </w:t>
      </w:r>
      <w:r w:rsidRPr="00612515">
        <w:rPr>
          <w:i/>
        </w:rPr>
        <w:t>et al.</w:t>
      </w:r>
      <w:r w:rsidRPr="00612515">
        <w:tab/>
      </w:r>
      <w:r w:rsidR="00440C4D" w:rsidRPr="00612515">
        <w:tab/>
      </w:r>
      <w:r w:rsidR="00440C4D" w:rsidRPr="00612515">
        <w:tab/>
        <w:t>)</w:t>
      </w:r>
    </w:p>
    <w:p w:rsidR="00440C4D" w:rsidRPr="00612515" w:rsidRDefault="00440C4D" w:rsidP="00440C4D">
      <w:pPr>
        <w:pStyle w:val="Heading1"/>
      </w:pPr>
      <w:r w:rsidRPr="00612515">
        <w:tab/>
      </w:r>
      <w:r w:rsidRPr="00612515">
        <w:tab/>
      </w:r>
      <w:r w:rsidRPr="00612515">
        <w:tab/>
      </w:r>
      <w:r w:rsidRPr="00612515">
        <w:tab/>
      </w:r>
      <w:r w:rsidRPr="00612515">
        <w:tab/>
      </w:r>
      <w:r w:rsidRPr="00612515">
        <w:tab/>
        <w:t>)</w:t>
      </w:r>
    </w:p>
    <w:p w:rsidR="00440C4D" w:rsidRPr="00612515" w:rsidRDefault="00440C4D" w:rsidP="00440C4D">
      <w:pPr>
        <w:pStyle w:val="Heading1"/>
      </w:pPr>
      <w:r w:rsidRPr="00612515">
        <w:tab/>
        <w:t>Plaintiff</w:t>
      </w:r>
      <w:r w:rsidR="001D337E" w:rsidRPr="00612515">
        <w:t>s</w:t>
      </w:r>
      <w:r w:rsidRPr="00612515">
        <w:t>,</w:t>
      </w:r>
      <w:r w:rsidRPr="00612515">
        <w:tab/>
      </w:r>
      <w:r w:rsidRPr="00612515">
        <w:tab/>
      </w:r>
      <w:r w:rsidRPr="00612515">
        <w:tab/>
      </w:r>
      <w:r w:rsidRPr="00612515">
        <w:tab/>
        <w:t>)</w:t>
      </w:r>
    </w:p>
    <w:p w:rsidR="00440C4D" w:rsidRPr="00612515" w:rsidRDefault="00440C4D" w:rsidP="00440C4D">
      <w:pPr>
        <w:pStyle w:val="Heading1"/>
      </w:pPr>
      <w:r w:rsidRPr="00612515">
        <w:tab/>
      </w:r>
      <w:r w:rsidRPr="00612515">
        <w:tab/>
      </w:r>
      <w:r w:rsidRPr="00612515">
        <w:tab/>
      </w:r>
      <w:r w:rsidRPr="00612515">
        <w:tab/>
      </w:r>
      <w:r w:rsidRPr="00612515">
        <w:tab/>
      </w:r>
      <w:r w:rsidRPr="00612515">
        <w:tab/>
        <w:t>)</w:t>
      </w:r>
    </w:p>
    <w:p w:rsidR="00440C4D" w:rsidRPr="00612515" w:rsidRDefault="00440C4D" w:rsidP="00440C4D">
      <w:pPr>
        <w:pStyle w:val="Heading1"/>
      </w:pPr>
      <w:r w:rsidRPr="00612515">
        <w:tab/>
        <w:t>v.</w:t>
      </w:r>
      <w:r w:rsidRPr="00612515">
        <w:tab/>
      </w:r>
      <w:r w:rsidRPr="00612515">
        <w:tab/>
      </w:r>
      <w:r w:rsidRPr="00612515">
        <w:tab/>
      </w:r>
      <w:r w:rsidRPr="00612515">
        <w:tab/>
      </w:r>
      <w:r w:rsidRPr="00612515">
        <w:tab/>
        <w:t>)</w:t>
      </w:r>
      <w:r w:rsidRPr="00612515">
        <w:tab/>
      </w:r>
    </w:p>
    <w:p w:rsidR="00440C4D" w:rsidRPr="00612515" w:rsidRDefault="003522DD" w:rsidP="00440C4D">
      <w:pPr>
        <w:pStyle w:val="Heading1"/>
      </w:pPr>
      <w:r>
        <w:tab/>
      </w:r>
      <w:r>
        <w:tab/>
      </w:r>
      <w:r>
        <w:tab/>
      </w:r>
      <w:r>
        <w:tab/>
      </w:r>
      <w:r>
        <w:tab/>
      </w:r>
      <w:r>
        <w:tab/>
        <w:t xml:space="preserve">)     </w:t>
      </w:r>
      <w:r w:rsidR="00440C4D" w:rsidRPr="00612515">
        <w:t xml:space="preserve">   Civil Action No. </w:t>
      </w:r>
      <w:r w:rsidR="001D337E" w:rsidRPr="00612515">
        <w:t>15-cv-00803 (KBJ)</w:t>
      </w:r>
    </w:p>
    <w:p w:rsidR="00440C4D" w:rsidRPr="00612515" w:rsidRDefault="001D337E" w:rsidP="00440C4D">
      <w:pPr>
        <w:pStyle w:val="Heading1"/>
      </w:pPr>
      <w:r w:rsidRPr="00612515">
        <w:t xml:space="preserve">Brandon Farley, </w:t>
      </w:r>
      <w:r w:rsidRPr="00612515">
        <w:rPr>
          <w:i/>
        </w:rPr>
        <w:t>et al.</w:t>
      </w:r>
      <w:r w:rsidRPr="00612515">
        <w:tab/>
      </w:r>
      <w:r w:rsidRPr="00612515">
        <w:tab/>
      </w:r>
      <w:r w:rsidRPr="00612515">
        <w:tab/>
      </w:r>
      <w:r w:rsidR="00440C4D" w:rsidRPr="00612515">
        <w:t xml:space="preserve"> </w:t>
      </w:r>
      <w:r w:rsidR="00440C4D" w:rsidRPr="00612515">
        <w:tab/>
        <w:t>)</w:t>
      </w:r>
    </w:p>
    <w:p w:rsidR="00440C4D" w:rsidRPr="00612515" w:rsidRDefault="00440C4D" w:rsidP="001D337E">
      <w:pPr>
        <w:pStyle w:val="Heading1"/>
      </w:pPr>
      <w:r w:rsidRPr="00612515">
        <w:tab/>
      </w:r>
      <w:r w:rsidR="001D337E" w:rsidRPr="00612515">
        <w:tab/>
      </w:r>
      <w:r w:rsidR="001D337E" w:rsidRPr="00612515">
        <w:tab/>
      </w:r>
      <w:r w:rsidRPr="00612515">
        <w:tab/>
      </w:r>
      <w:r w:rsidRPr="00612515">
        <w:tab/>
      </w:r>
      <w:r w:rsidRPr="00612515">
        <w:tab/>
        <w:t>)</w:t>
      </w:r>
      <w:r w:rsidR="001D337E" w:rsidRPr="00612515">
        <w:tab/>
      </w:r>
      <w:r w:rsidR="001D337E" w:rsidRPr="00612515">
        <w:tab/>
      </w:r>
      <w:r w:rsidR="001D337E" w:rsidRPr="00612515">
        <w:tab/>
      </w:r>
      <w:r w:rsidR="001D337E" w:rsidRPr="00612515">
        <w:tab/>
      </w:r>
      <w:r w:rsidR="001D337E" w:rsidRPr="00612515">
        <w:tab/>
      </w:r>
      <w:r w:rsidR="00A21853" w:rsidRPr="00612515">
        <w:tab/>
      </w:r>
    </w:p>
    <w:p w:rsidR="00440C4D" w:rsidRPr="00612515" w:rsidRDefault="00440C4D" w:rsidP="00440C4D">
      <w:pPr>
        <w:pStyle w:val="Heading1"/>
      </w:pPr>
      <w:r w:rsidRPr="00612515">
        <w:tab/>
        <w:t>Defendants.</w:t>
      </w:r>
      <w:r w:rsidRPr="00612515">
        <w:tab/>
      </w:r>
      <w:r w:rsidRPr="00612515">
        <w:tab/>
      </w:r>
      <w:r w:rsidRPr="00612515">
        <w:tab/>
      </w:r>
      <w:r w:rsidRPr="00612515">
        <w:tab/>
        <w:t>)</w:t>
      </w:r>
    </w:p>
    <w:p w:rsidR="00440C4D" w:rsidRPr="00612515" w:rsidRDefault="00440C4D" w:rsidP="00440C4D">
      <w:pPr>
        <w:pStyle w:val="Heading1"/>
      </w:pPr>
      <w:r w:rsidRPr="00612515">
        <w:t>____________________________________)</w:t>
      </w:r>
    </w:p>
    <w:p w:rsidR="00440C4D" w:rsidRPr="00612515" w:rsidRDefault="00440C4D" w:rsidP="00440C4D">
      <w:pPr>
        <w:rPr>
          <w:rFonts w:ascii="Times New Roman" w:hAnsi="Times New Roman" w:cs="Times New Roman"/>
          <w:sz w:val="24"/>
          <w:szCs w:val="24"/>
        </w:rPr>
      </w:pPr>
    </w:p>
    <w:p w:rsidR="00440C4D" w:rsidRPr="00612515" w:rsidRDefault="00440C4D" w:rsidP="002D4299">
      <w:pPr>
        <w:pStyle w:val="Heading2"/>
      </w:pPr>
      <w:r w:rsidRPr="00612515">
        <w:t>STATEMENT OF INTEREST OF THE UNITED STATES OF AMERICA</w:t>
      </w:r>
    </w:p>
    <w:p w:rsidR="00D36526" w:rsidRDefault="00D36526" w:rsidP="00D36526">
      <w:pPr>
        <w:tabs>
          <w:tab w:val="left" w:pos="720"/>
        </w:tabs>
        <w:spacing w:after="0" w:line="480" w:lineRule="auto"/>
        <w:contextualSpacing/>
        <w:jc w:val="center"/>
        <w:rPr>
          <w:rFonts w:ascii="Times New Roman" w:hAnsi="Times New Roman" w:cs="Times New Roman"/>
          <w:b/>
          <w:sz w:val="24"/>
          <w:szCs w:val="24"/>
        </w:rPr>
      </w:pPr>
      <w:r w:rsidRPr="00D36526">
        <w:rPr>
          <w:rFonts w:ascii="Times New Roman" w:hAnsi="Times New Roman" w:cs="Times New Roman"/>
          <w:b/>
          <w:sz w:val="24"/>
          <w:szCs w:val="24"/>
        </w:rPr>
        <w:t>INTRODUCTION</w:t>
      </w:r>
    </w:p>
    <w:p w:rsidR="00D36526" w:rsidRDefault="00D36526" w:rsidP="00D36526">
      <w:pPr>
        <w:tabs>
          <w:tab w:val="left" w:pos="72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Plaintiff Michael Robinson alleges that officers of the District of Columbia violated Title II of the Americans with Disabilities Act (“ADA”), 42 U.S.C. §§ 12131-12134, when they failed to reasonably accommodate his disabilities during his arrest and post-arrest proceedings. The District of Columbia has moved to dismiss the ADA claim, arguing that “no D.C. Circuit case has held that the ADA applies to arrests,” and “there are good reasons why the ADA . . . should not apply to arrests.” Def. D.C.’s Reply in Supp. of Mot. to Dismiss (ECF No. 31) at 9. The District</w:t>
      </w:r>
      <w:r w:rsidR="00FC06E1">
        <w:rPr>
          <w:rFonts w:ascii="Times New Roman" w:hAnsi="Times New Roman" w:cs="Times New Roman"/>
          <w:sz w:val="24"/>
          <w:szCs w:val="24"/>
        </w:rPr>
        <w:t xml:space="preserve"> of Columbia</w:t>
      </w:r>
      <w:r>
        <w:rPr>
          <w:rFonts w:ascii="Times New Roman" w:hAnsi="Times New Roman" w:cs="Times New Roman"/>
          <w:sz w:val="24"/>
          <w:szCs w:val="24"/>
        </w:rPr>
        <w:t xml:space="preserve"> further argues that plaintiff has n</w:t>
      </w:r>
      <w:r w:rsidR="00970C83">
        <w:rPr>
          <w:rFonts w:ascii="Times New Roman" w:hAnsi="Times New Roman" w:cs="Times New Roman"/>
          <w:sz w:val="24"/>
          <w:szCs w:val="24"/>
        </w:rPr>
        <w:t xml:space="preserve">ot cited any “provision from [the </w:t>
      </w:r>
      <w:r>
        <w:rPr>
          <w:rFonts w:ascii="Times New Roman" w:hAnsi="Times New Roman" w:cs="Times New Roman"/>
          <w:sz w:val="24"/>
          <w:szCs w:val="24"/>
        </w:rPr>
        <w:t>ADA] identifying specific duties and accommodations that are appropriate during the arrest of a disabled suspect</w:t>
      </w:r>
      <w:r w:rsidR="00442849">
        <w:rPr>
          <w:rFonts w:ascii="Times New Roman" w:hAnsi="Times New Roman" w:cs="Times New Roman"/>
          <w:sz w:val="24"/>
          <w:szCs w:val="24"/>
        </w:rPr>
        <w:t>.</w:t>
      </w:r>
      <w:r>
        <w:rPr>
          <w:rFonts w:ascii="Times New Roman" w:hAnsi="Times New Roman" w:cs="Times New Roman"/>
          <w:sz w:val="24"/>
          <w:szCs w:val="24"/>
        </w:rPr>
        <w:t>” Def. D.C.’s Mot. to Dismiss (ECF No. 20) at 9.</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335726" w:rsidRDefault="00D36526">
      <w:pPr>
        <w:tabs>
          <w:tab w:val="left" w:pos="720"/>
        </w:tabs>
        <w:spacing w:after="0" w:line="480" w:lineRule="auto"/>
        <w:contextualSpacing/>
        <w:rPr>
          <w:rFonts w:ascii="Times New Roman" w:hAnsi="Times New Roman" w:cs="Times New Roman"/>
          <w:b/>
          <w:sz w:val="24"/>
          <w:szCs w:val="24"/>
        </w:rPr>
      </w:pPr>
      <w:r>
        <w:rPr>
          <w:rFonts w:ascii="Times New Roman" w:hAnsi="Times New Roman" w:cs="Times New Roman"/>
          <w:sz w:val="24"/>
          <w:szCs w:val="24"/>
        </w:rPr>
        <w:tab/>
        <w:t>Th</w:t>
      </w:r>
      <w:r w:rsidRPr="00612515">
        <w:rPr>
          <w:rFonts w:ascii="Times New Roman" w:hAnsi="Times New Roman" w:cs="Times New Roman"/>
          <w:sz w:val="24"/>
          <w:szCs w:val="24"/>
        </w:rPr>
        <w:t xml:space="preserve">e United States files this Statement of Interest to </w:t>
      </w:r>
      <w:r>
        <w:rPr>
          <w:rFonts w:ascii="Times New Roman" w:hAnsi="Times New Roman" w:cs="Times New Roman"/>
          <w:sz w:val="24"/>
          <w:szCs w:val="24"/>
        </w:rPr>
        <w:t>clarify that Title II of the ADA appl</w:t>
      </w:r>
      <w:r w:rsidR="00442849">
        <w:rPr>
          <w:rFonts w:ascii="Times New Roman" w:hAnsi="Times New Roman" w:cs="Times New Roman"/>
          <w:sz w:val="24"/>
          <w:szCs w:val="24"/>
        </w:rPr>
        <w:t>ies</w:t>
      </w:r>
      <w:r>
        <w:rPr>
          <w:rFonts w:ascii="Times New Roman" w:hAnsi="Times New Roman" w:cs="Times New Roman"/>
          <w:sz w:val="24"/>
          <w:szCs w:val="24"/>
        </w:rPr>
        <w:t xml:space="preserve"> to the arrest</w:t>
      </w:r>
      <w:r w:rsidRPr="00612515">
        <w:rPr>
          <w:rFonts w:ascii="Times New Roman" w:hAnsi="Times New Roman" w:cs="Times New Roman"/>
          <w:sz w:val="24"/>
          <w:szCs w:val="24"/>
        </w:rPr>
        <w:t xml:space="preserve"> of an individual with a </w:t>
      </w:r>
      <w:r>
        <w:rPr>
          <w:rFonts w:ascii="Times New Roman" w:hAnsi="Times New Roman" w:cs="Times New Roman"/>
          <w:sz w:val="24"/>
          <w:szCs w:val="24"/>
        </w:rPr>
        <w:t xml:space="preserve">disability, and to explain the application of Title II’s reasonable modification </w:t>
      </w:r>
      <w:r>
        <w:rPr>
          <w:rFonts w:ascii="Times New Roman" w:hAnsi="Times New Roman" w:cs="Times New Roman"/>
          <w:sz w:val="24"/>
          <w:szCs w:val="24"/>
        </w:rPr>
        <w:lastRenderedPageBreak/>
        <w:t>requirement in this context.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Pr>
          <w:rFonts w:ascii="Times New Roman" w:hAnsi="Times New Roman" w:cs="Times New Roman"/>
          <w:i/>
          <w:sz w:val="24"/>
          <w:szCs w:val="24"/>
        </w:rPr>
        <w:t xml:space="preserve">See </w:t>
      </w:r>
      <w:r>
        <w:rPr>
          <w:rFonts w:ascii="Times New Roman" w:hAnsi="Times New Roman" w:cs="Times New Roman"/>
          <w:sz w:val="24"/>
          <w:szCs w:val="24"/>
        </w:rPr>
        <w:t>28 U.S.C. § 517 (t</w:t>
      </w:r>
      <w:r w:rsidRPr="00612515">
        <w:rPr>
          <w:rFonts w:ascii="Times New Roman" w:hAnsi="Times New Roman" w:cs="Times New Roman"/>
          <w:sz w:val="24"/>
          <w:szCs w:val="24"/>
        </w:rPr>
        <w:t xml:space="preserve">he Attorney General may send any officer of the </w:t>
      </w:r>
      <w:r>
        <w:rPr>
          <w:rFonts w:ascii="Times New Roman" w:hAnsi="Times New Roman" w:cs="Times New Roman"/>
          <w:sz w:val="24"/>
          <w:szCs w:val="24"/>
        </w:rPr>
        <w:t>Department of Justice</w:t>
      </w:r>
      <w:r w:rsidRPr="00612515">
        <w:rPr>
          <w:rFonts w:ascii="Times New Roman" w:hAnsi="Times New Roman" w:cs="Times New Roman"/>
          <w:sz w:val="24"/>
          <w:szCs w:val="24"/>
        </w:rPr>
        <w:t xml:space="preserve"> “to any </w:t>
      </w:r>
      <w:r w:rsidR="00D80AAD">
        <w:rPr>
          <w:rFonts w:ascii="Times New Roman" w:hAnsi="Times New Roman" w:cs="Times New Roman"/>
          <w:sz w:val="24"/>
          <w:szCs w:val="24"/>
        </w:rPr>
        <w:t>S</w:t>
      </w:r>
      <w:r w:rsidRPr="00612515">
        <w:rPr>
          <w:rFonts w:ascii="Times New Roman" w:hAnsi="Times New Roman" w:cs="Times New Roman"/>
          <w:sz w:val="24"/>
          <w:szCs w:val="24"/>
        </w:rPr>
        <w:t xml:space="preserve">tate or </w:t>
      </w:r>
      <w:r w:rsidR="00D80AAD">
        <w:rPr>
          <w:rFonts w:ascii="Times New Roman" w:hAnsi="Times New Roman" w:cs="Times New Roman"/>
          <w:sz w:val="24"/>
          <w:szCs w:val="24"/>
        </w:rPr>
        <w:t>d</w:t>
      </w:r>
      <w:r w:rsidRPr="00612515">
        <w:rPr>
          <w:rFonts w:ascii="Times New Roman" w:hAnsi="Times New Roman" w:cs="Times New Roman"/>
          <w:sz w:val="24"/>
          <w:szCs w:val="24"/>
        </w:rPr>
        <w:t>istrict in the United States to attend to the interests of the United States in a suit pending in a court of the United States”)</w:t>
      </w:r>
      <w:r>
        <w:rPr>
          <w:rFonts w:ascii="Times New Roman" w:hAnsi="Times New Roman" w:cs="Times New Roman"/>
          <w:sz w:val="24"/>
          <w:szCs w:val="24"/>
        </w:rPr>
        <w:t>.</w:t>
      </w:r>
      <w:r w:rsidRPr="00612515">
        <w:rPr>
          <w:rFonts w:ascii="Times New Roman" w:hAnsi="Times New Roman" w:cs="Times New Roman"/>
          <w:sz w:val="24"/>
          <w:szCs w:val="24"/>
        </w:rPr>
        <w:t xml:space="preserve"> The United States Department of Justice (“DOJ”) has the primary responsibility for enforcing the ADA, </w:t>
      </w:r>
      <w:r>
        <w:rPr>
          <w:rFonts w:ascii="Times New Roman" w:hAnsi="Times New Roman" w:cs="Times New Roman"/>
          <w:sz w:val="24"/>
          <w:szCs w:val="24"/>
        </w:rPr>
        <w:t xml:space="preserve">and </w:t>
      </w:r>
      <w:r w:rsidRPr="00612515">
        <w:rPr>
          <w:rFonts w:ascii="Times New Roman" w:hAnsi="Times New Roman" w:cs="Times New Roman"/>
          <w:sz w:val="24"/>
          <w:szCs w:val="24"/>
        </w:rPr>
        <w:t>oversees the implementa</w:t>
      </w:r>
      <w:r>
        <w:rPr>
          <w:rFonts w:ascii="Times New Roman" w:hAnsi="Times New Roman" w:cs="Times New Roman"/>
          <w:sz w:val="24"/>
          <w:szCs w:val="24"/>
        </w:rPr>
        <w:t>tion of Title II for</w:t>
      </w:r>
      <w:r w:rsidRPr="00612515">
        <w:rPr>
          <w:rFonts w:ascii="Times New Roman" w:hAnsi="Times New Roman" w:cs="Times New Roman"/>
          <w:sz w:val="24"/>
          <w:szCs w:val="24"/>
        </w:rPr>
        <w:t xml:space="preserve"> “[a]ll programs, services, and regulatory activities relating to law enforcement.</w:t>
      </w:r>
      <w:r>
        <w:rPr>
          <w:rFonts w:ascii="Times New Roman" w:hAnsi="Times New Roman" w:cs="Times New Roman"/>
          <w:sz w:val="24"/>
          <w:szCs w:val="24"/>
        </w:rPr>
        <w:t xml:space="preserve">” 28 C.F.R. § 35.190(b)(6). The United States therefore has a particularly strong </w:t>
      </w:r>
      <w:r w:rsidRPr="00612515">
        <w:rPr>
          <w:rFonts w:ascii="Times New Roman" w:hAnsi="Times New Roman" w:cs="Times New Roman"/>
          <w:sz w:val="24"/>
          <w:szCs w:val="24"/>
        </w:rPr>
        <w:t>interest in ensuring the correct interpretation and application of the ADA</w:t>
      </w:r>
      <w:r>
        <w:rPr>
          <w:rFonts w:ascii="Times New Roman" w:hAnsi="Times New Roman" w:cs="Times New Roman"/>
          <w:sz w:val="24"/>
          <w:szCs w:val="24"/>
        </w:rPr>
        <w:t xml:space="preserve"> in this context. </w:t>
      </w:r>
    </w:p>
    <w:p w:rsidR="00D36526" w:rsidRPr="00D36526" w:rsidRDefault="00D36526" w:rsidP="00D36526">
      <w:pPr>
        <w:tabs>
          <w:tab w:val="left" w:pos="720"/>
        </w:tabs>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FACTUAL ALLEGATIONS</w:t>
      </w:r>
    </w:p>
    <w:p w:rsidR="00D36526" w:rsidRDefault="00D36526" w:rsidP="00C40B7D">
      <w:pPr>
        <w:tabs>
          <w:tab w:val="left" w:pos="720"/>
        </w:tabs>
        <w:spacing w:after="0" w:line="48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ab/>
        <w:t>All of the following facts are drawn from plaintiffs’ second amended complaint (ECF No. 33-1)</w:t>
      </w:r>
      <w:r w:rsidR="001F6D55">
        <w:rPr>
          <w:rFonts w:ascii="Times New Roman" w:hAnsi="Times New Roman" w:cs="Times New Roman"/>
          <w:sz w:val="24"/>
          <w:szCs w:val="24"/>
        </w:rPr>
        <w:t xml:space="preserve">. </w:t>
      </w:r>
      <w:r>
        <w:rPr>
          <w:rFonts w:ascii="Times New Roman" w:hAnsi="Times New Roman" w:cs="Times New Roman"/>
          <w:sz w:val="24"/>
          <w:szCs w:val="24"/>
        </w:rPr>
        <w:t>At the motion to dismiss stage</w:t>
      </w:r>
      <w:r w:rsidRPr="002D4299">
        <w:rPr>
          <w:rFonts w:ascii="Times New Roman" w:hAnsi="Times New Roman" w:cs="Times New Roman"/>
          <w:sz w:val="24"/>
          <w:szCs w:val="24"/>
        </w:rPr>
        <w:t xml:space="preserve">, </w:t>
      </w:r>
      <w:r>
        <w:rPr>
          <w:rFonts w:ascii="Times New Roman" w:hAnsi="Times New Roman" w:cs="Times New Roman"/>
          <w:sz w:val="24"/>
          <w:szCs w:val="24"/>
        </w:rPr>
        <w:t>“t</w:t>
      </w:r>
      <w:r w:rsidRPr="002D4299">
        <w:rPr>
          <w:rFonts w:ascii="Times New Roman" w:eastAsia="Times New Roman" w:hAnsi="Times New Roman" w:cs="Times New Roman"/>
          <w:sz w:val="24"/>
          <w:szCs w:val="24"/>
        </w:rPr>
        <w:t>he facts as alleged in the complaint are taken as true and all reasonable inferences therefrom are drawn in the plaintiff's favor.</w:t>
      </w:r>
      <w:r>
        <w:rPr>
          <w:rFonts w:ascii="Times New Roman" w:eastAsia="Times New Roman" w:hAnsi="Times New Roman" w:cs="Times New Roman"/>
          <w:sz w:val="24"/>
          <w:szCs w:val="24"/>
        </w:rPr>
        <w:t xml:space="preserve">”  </w:t>
      </w:r>
      <w:r w:rsidRPr="002D4299">
        <w:rPr>
          <w:rFonts w:ascii="Times New Roman" w:eastAsia="Times New Roman" w:hAnsi="Times New Roman" w:cs="Times New Roman"/>
          <w:i/>
          <w:sz w:val="24"/>
          <w:szCs w:val="24"/>
        </w:rPr>
        <w:t>Wood v. Dep't of Labor</w:t>
      </w:r>
      <w:r w:rsidRPr="002D4299">
        <w:rPr>
          <w:rFonts w:ascii="Times New Roman" w:eastAsia="Times New Roman" w:hAnsi="Times New Roman" w:cs="Times New Roman"/>
          <w:sz w:val="24"/>
          <w:szCs w:val="24"/>
        </w:rPr>
        <w:t>, 275 F.3d 107, 108</w:t>
      </w:r>
      <w:r w:rsidR="00D80AAD">
        <w:rPr>
          <w:rFonts w:ascii="Times New Roman" w:eastAsia="Times New Roman" w:hAnsi="Times New Roman" w:cs="Times New Roman"/>
          <w:sz w:val="24"/>
          <w:szCs w:val="24"/>
        </w:rPr>
        <w:t xml:space="preserve"> n.2</w:t>
      </w:r>
      <w:r w:rsidRPr="002D4299">
        <w:rPr>
          <w:rFonts w:ascii="Times New Roman" w:eastAsia="Times New Roman" w:hAnsi="Times New Roman" w:cs="Times New Roman"/>
          <w:sz w:val="24"/>
          <w:szCs w:val="24"/>
        </w:rPr>
        <w:t xml:space="preserve"> (D.C. Cir. 2001)</w:t>
      </w:r>
      <w:r>
        <w:rPr>
          <w:rFonts w:ascii="Times New Roman" w:eastAsia="Times New Roman" w:hAnsi="Times New Roman" w:cs="Times New Roman"/>
          <w:sz w:val="24"/>
          <w:szCs w:val="24"/>
        </w:rPr>
        <w:t>.</w:t>
      </w:r>
    </w:p>
    <w:p w:rsidR="004F30D2" w:rsidRDefault="00D36526" w:rsidP="00C40B7D">
      <w:pPr>
        <w:tabs>
          <w:tab w:val="left" w:pos="720"/>
        </w:tabs>
        <w:spacing w:after="0" w:line="48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P</w:t>
      </w:r>
      <w:r w:rsidR="00547287">
        <w:rPr>
          <w:rFonts w:ascii="Times New Roman" w:hAnsi="Times New Roman" w:cs="Times New Roman"/>
          <w:sz w:val="24"/>
          <w:szCs w:val="24"/>
        </w:rPr>
        <w:t>laintiff Michael Robinson alleges</w:t>
      </w:r>
      <w:r w:rsidR="00240E17">
        <w:rPr>
          <w:rFonts w:ascii="Times New Roman" w:hAnsi="Times New Roman" w:cs="Times New Roman"/>
          <w:sz w:val="24"/>
          <w:szCs w:val="24"/>
        </w:rPr>
        <w:t xml:space="preserve"> that</w:t>
      </w:r>
      <w:r w:rsidR="00547287">
        <w:rPr>
          <w:rFonts w:ascii="Times New Roman" w:hAnsi="Times New Roman" w:cs="Times New Roman"/>
          <w:sz w:val="24"/>
          <w:szCs w:val="24"/>
        </w:rPr>
        <w:t xml:space="preserve"> he has cerebral palsy and intellectual d</w:t>
      </w:r>
      <w:r w:rsidR="008C54F1">
        <w:rPr>
          <w:rFonts w:ascii="Times New Roman" w:hAnsi="Times New Roman" w:cs="Times New Roman"/>
          <w:sz w:val="24"/>
          <w:szCs w:val="24"/>
        </w:rPr>
        <w:t xml:space="preserve">isabilities. </w:t>
      </w:r>
      <w:r w:rsidR="00691241">
        <w:rPr>
          <w:rFonts w:ascii="Times New Roman" w:hAnsi="Times New Roman" w:cs="Times New Roman"/>
          <w:sz w:val="24"/>
          <w:szCs w:val="24"/>
        </w:rPr>
        <w:t xml:space="preserve">Second </w:t>
      </w:r>
      <w:r w:rsidR="008C54F1">
        <w:rPr>
          <w:rFonts w:ascii="Times New Roman" w:hAnsi="Times New Roman" w:cs="Times New Roman"/>
          <w:sz w:val="24"/>
          <w:szCs w:val="24"/>
        </w:rPr>
        <w:t xml:space="preserve">Am. Compl. </w:t>
      </w:r>
      <w:r w:rsidR="003565C4">
        <w:rPr>
          <w:rFonts w:ascii="Times New Roman" w:hAnsi="Times New Roman" w:cs="Times New Roman"/>
          <w:sz w:val="24"/>
          <w:szCs w:val="24"/>
        </w:rPr>
        <w:t>¶¶ 1, 127</w:t>
      </w:r>
      <w:r w:rsidR="008C54F1">
        <w:rPr>
          <w:rFonts w:ascii="Times New Roman" w:hAnsi="Times New Roman" w:cs="Times New Roman"/>
          <w:sz w:val="24"/>
          <w:szCs w:val="24"/>
        </w:rPr>
        <w:t>.</w:t>
      </w:r>
      <w:r w:rsidR="00C40B7D">
        <w:rPr>
          <w:rFonts w:ascii="Times New Roman" w:hAnsi="Times New Roman" w:cs="Times New Roman"/>
          <w:sz w:val="24"/>
          <w:szCs w:val="24"/>
        </w:rPr>
        <w:t xml:space="preserve"> As a result, he is small </w:t>
      </w:r>
      <w:r w:rsidR="00203D82">
        <w:rPr>
          <w:rFonts w:ascii="Times New Roman" w:hAnsi="Times New Roman" w:cs="Times New Roman"/>
          <w:sz w:val="24"/>
          <w:szCs w:val="24"/>
        </w:rPr>
        <w:t>(</w:t>
      </w:r>
      <w:r w:rsidR="00C40B7D">
        <w:rPr>
          <w:rFonts w:ascii="Times New Roman" w:hAnsi="Times New Roman" w:cs="Times New Roman"/>
          <w:sz w:val="24"/>
          <w:szCs w:val="24"/>
        </w:rPr>
        <w:t>5’3” and 127 pounds</w:t>
      </w:r>
      <w:r w:rsidR="00203D82">
        <w:rPr>
          <w:rFonts w:ascii="Times New Roman" w:hAnsi="Times New Roman" w:cs="Times New Roman"/>
          <w:sz w:val="24"/>
          <w:szCs w:val="24"/>
        </w:rPr>
        <w:t>),</w:t>
      </w:r>
      <w:r w:rsidR="00C40B7D">
        <w:rPr>
          <w:rFonts w:ascii="Times New Roman" w:hAnsi="Times New Roman" w:cs="Times New Roman"/>
          <w:sz w:val="24"/>
          <w:szCs w:val="24"/>
        </w:rPr>
        <w:t xml:space="preserve"> has an atrophied arm, and has difficulty walking, proces</w:t>
      </w:r>
      <w:r w:rsidR="004D74E4">
        <w:rPr>
          <w:rFonts w:ascii="Times New Roman" w:hAnsi="Times New Roman" w:cs="Times New Roman"/>
          <w:sz w:val="24"/>
          <w:szCs w:val="24"/>
        </w:rPr>
        <w:t>sing information, and speaking.</w:t>
      </w:r>
      <w:r w:rsidR="00C40B7D">
        <w:rPr>
          <w:rFonts w:ascii="Times New Roman" w:hAnsi="Times New Roman" w:cs="Times New Roman"/>
          <w:sz w:val="24"/>
          <w:szCs w:val="24"/>
        </w:rPr>
        <w:t xml:space="preserve"> </w:t>
      </w:r>
      <w:r w:rsidR="00C40B7D">
        <w:rPr>
          <w:rFonts w:ascii="Times New Roman" w:hAnsi="Times New Roman" w:cs="Times New Roman"/>
          <w:i/>
          <w:sz w:val="24"/>
          <w:szCs w:val="24"/>
        </w:rPr>
        <w:t xml:space="preserve">Id. </w:t>
      </w:r>
      <w:r w:rsidR="00C40B7D">
        <w:rPr>
          <w:rFonts w:ascii="Times New Roman" w:hAnsi="Times New Roman" w:cs="Times New Roman"/>
          <w:sz w:val="24"/>
          <w:szCs w:val="24"/>
        </w:rPr>
        <w:t xml:space="preserve">¶ </w:t>
      </w:r>
      <w:r w:rsidR="00E73A8F">
        <w:rPr>
          <w:rFonts w:ascii="Times New Roman" w:hAnsi="Times New Roman" w:cs="Times New Roman"/>
          <w:sz w:val="24"/>
          <w:szCs w:val="24"/>
        </w:rPr>
        <w:t>56</w:t>
      </w:r>
      <w:r w:rsidR="00C40B7D">
        <w:rPr>
          <w:rFonts w:ascii="Times New Roman" w:hAnsi="Times New Roman" w:cs="Times New Roman"/>
          <w:sz w:val="24"/>
          <w:szCs w:val="24"/>
        </w:rPr>
        <w:t xml:space="preserve">. Mr. Robinson was sitting at a bus stop near his house in the District of Columbia on the morning of May 30, 2014, waiting to run an errand for his family. </w:t>
      </w:r>
      <w:r w:rsidR="00C40B7D">
        <w:rPr>
          <w:rFonts w:ascii="Times New Roman" w:hAnsi="Times New Roman" w:cs="Times New Roman"/>
          <w:i/>
          <w:sz w:val="24"/>
          <w:szCs w:val="24"/>
        </w:rPr>
        <w:t xml:space="preserve">Id. </w:t>
      </w:r>
      <w:r w:rsidR="00C40B7D">
        <w:rPr>
          <w:rFonts w:ascii="Times New Roman" w:hAnsi="Times New Roman" w:cs="Times New Roman"/>
          <w:sz w:val="24"/>
          <w:szCs w:val="24"/>
        </w:rPr>
        <w:t xml:space="preserve">¶¶ </w:t>
      </w:r>
      <w:r w:rsidR="00CE21B4">
        <w:rPr>
          <w:rFonts w:ascii="Times New Roman" w:hAnsi="Times New Roman" w:cs="Times New Roman"/>
          <w:sz w:val="24"/>
          <w:szCs w:val="24"/>
        </w:rPr>
        <w:t>1, 2</w:t>
      </w:r>
      <w:r w:rsidR="00C40B7D">
        <w:rPr>
          <w:rFonts w:ascii="Times New Roman" w:hAnsi="Times New Roman" w:cs="Times New Roman"/>
          <w:sz w:val="24"/>
          <w:szCs w:val="24"/>
        </w:rPr>
        <w:t xml:space="preserve">, 57. </w:t>
      </w:r>
      <w:r w:rsidR="00F87AD1">
        <w:rPr>
          <w:rFonts w:ascii="Times New Roman" w:hAnsi="Times New Roman" w:cs="Times New Roman"/>
          <w:sz w:val="24"/>
          <w:szCs w:val="24"/>
        </w:rPr>
        <w:t xml:space="preserve">A police officer assisting </w:t>
      </w:r>
      <w:r w:rsidR="004D74E4">
        <w:rPr>
          <w:rFonts w:ascii="Times New Roman" w:hAnsi="Times New Roman" w:cs="Times New Roman"/>
          <w:sz w:val="24"/>
          <w:szCs w:val="24"/>
        </w:rPr>
        <w:t>in the search</w:t>
      </w:r>
      <w:r w:rsidR="00C40B7D">
        <w:rPr>
          <w:rFonts w:ascii="Times New Roman" w:hAnsi="Times New Roman" w:cs="Times New Roman"/>
          <w:sz w:val="24"/>
          <w:szCs w:val="24"/>
        </w:rPr>
        <w:t xml:space="preserve"> for suspects in a recent car theft</w:t>
      </w:r>
      <w:r w:rsidR="004D74E4">
        <w:rPr>
          <w:rFonts w:ascii="Times New Roman" w:hAnsi="Times New Roman" w:cs="Times New Roman"/>
          <w:sz w:val="24"/>
          <w:szCs w:val="24"/>
        </w:rPr>
        <w:t xml:space="preserve"> noticed Mr. Robinson</w:t>
      </w:r>
      <w:r w:rsidR="00C40B7D">
        <w:rPr>
          <w:rFonts w:ascii="Times New Roman" w:hAnsi="Times New Roman" w:cs="Times New Roman"/>
          <w:sz w:val="24"/>
          <w:szCs w:val="24"/>
        </w:rPr>
        <w:t xml:space="preserve"> and observed him for a few minutes. </w:t>
      </w:r>
      <w:r w:rsidR="00C40B7D">
        <w:rPr>
          <w:rFonts w:ascii="Times New Roman" w:hAnsi="Times New Roman" w:cs="Times New Roman"/>
          <w:i/>
          <w:sz w:val="24"/>
          <w:szCs w:val="24"/>
        </w:rPr>
        <w:t xml:space="preserve">Id. </w:t>
      </w:r>
      <w:r w:rsidR="00C40B7D">
        <w:rPr>
          <w:rFonts w:ascii="Times New Roman" w:hAnsi="Times New Roman" w:cs="Times New Roman"/>
          <w:sz w:val="24"/>
          <w:szCs w:val="24"/>
        </w:rPr>
        <w:t>¶</w:t>
      </w:r>
      <w:r w:rsidR="00C10321">
        <w:rPr>
          <w:rFonts w:ascii="Times New Roman" w:hAnsi="Times New Roman" w:cs="Times New Roman"/>
          <w:sz w:val="24"/>
          <w:szCs w:val="24"/>
        </w:rPr>
        <w:t>¶</w:t>
      </w:r>
      <w:r w:rsidR="00C40B7D">
        <w:rPr>
          <w:rFonts w:ascii="Times New Roman" w:hAnsi="Times New Roman" w:cs="Times New Roman"/>
          <w:sz w:val="24"/>
          <w:szCs w:val="24"/>
        </w:rPr>
        <w:t xml:space="preserve"> </w:t>
      </w:r>
      <w:r w:rsidR="00C10321">
        <w:rPr>
          <w:rFonts w:ascii="Times New Roman" w:hAnsi="Times New Roman" w:cs="Times New Roman"/>
          <w:sz w:val="24"/>
          <w:szCs w:val="24"/>
        </w:rPr>
        <w:t xml:space="preserve">57, </w:t>
      </w:r>
      <w:r w:rsidR="00C40B7D">
        <w:rPr>
          <w:rFonts w:ascii="Times New Roman" w:hAnsi="Times New Roman" w:cs="Times New Roman"/>
          <w:sz w:val="24"/>
          <w:szCs w:val="24"/>
        </w:rPr>
        <w:t xml:space="preserve">58. Frightened, Mr. Robinson stood up to walk home. </w:t>
      </w:r>
      <w:r w:rsidR="00C40B7D">
        <w:rPr>
          <w:rFonts w:ascii="Times New Roman" w:hAnsi="Times New Roman" w:cs="Times New Roman"/>
          <w:i/>
          <w:sz w:val="24"/>
          <w:szCs w:val="24"/>
        </w:rPr>
        <w:t xml:space="preserve">Id. </w:t>
      </w:r>
      <w:r w:rsidR="00C40B7D">
        <w:rPr>
          <w:rFonts w:ascii="Times New Roman" w:hAnsi="Times New Roman" w:cs="Times New Roman"/>
          <w:sz w:val="24"/>
          <w:szCs w:val="24"/>
        </w:rPr>
        <w:t>¶¶ 2</w:t>
      </w:r>
      <w:r w:rsidR="00203D82">
        <w:rPr>
          <w:rFonts w:ascii="Times New Roman" w:hAnsi="Times New Roman" w:cs="Times New Roman"/>
          <w:sz w:val="24"/>
          <w:szCs w:val="24"/>
        </w:rPr>
        <w:t>, 57</w:t>
      </w:r>
      <w:r w:rsidR="00C40B7D">
        <w:rPr>
          <w:rFonts w:ascii="Times New Roman" w:hAnsi="Times New Roman" w:cs="Times New Roman"/>
          <w:sz w:val="24"/>
          <w:szCs w:val="24"/>
        </w:rPr>
        <w:t xml:space="preserve">. </w:t>
      </w:r>
      <w:r w:rsidR="00A81629">
        <w:rPr>
          <w:rFonts w:ascii="Times New Roman" w:hAnsi="Times New Roman" w:cs="Times New Roman"/>
          <w:sz w:val="24"/>
          <w:szCs w:val="24"/>
        </w:rPr>
        <w:t>T</w:t>
      </w:r>
      <w:r w:rsidR="00F87AD1">
        <w:rPr>
          <w:rFonts w:ascii="Times New Roman" w:hAnsi="Times New Roman" w:cs="Times New Roman"/>
          <w:sz w:val="24"/>
          <w:szCs w:val="24"/>
        </w:rPr>
        <w:t xml:space="preserve">he officer </w:t>
      </w:r>
      <w:r w:rsidR="004D74E4">
        <w:rPr>
          <w:rFonts w:ascii="Times New Roman" w:hAnsi="Times New Roman" w:cs="Times New Roman"/>
          <w:sz w:val="24"/>
          <w:szCs w:val="24"/>
        </w:rPr>
        <w:t>shouted obscenities</w:t>
      </w:r>
      <w:r w:rsidR="00C40B7D">
        <w:rPr>
          <w:rFonts w:ascii="Times New Roman" w:hAnsi="Times New Roman" w:cs="Times New Roman"/>
          <w:sz w:val="24"/>
          <w:szCs w:val="24"/>
        </w:rPr>
        <w:t xml:space="preserve"> at him and pursued him. </w:t>
      </w:r>
      <w:r w:rsidR="00C40B7D">
        <w:rPr>
          <w:rFonts w:ascii="Times New Roman" w:hAnsi="Times New Roman" w:cs="Times New Roman"/>
          <w:i/>
          <w:sz w:val="24"/>
          <w:szCs w:val="24"/>
        </w:rPr>
        <w:t xml:space="preserve">Id. </w:t>
      </w:r>
      <w:r w:rsidR="00C40B7D">
        <w:rPr>
          <w:rFonts w:ascii="Times New Roman" w:hAnsi="Times New Roman" w:cs="Times New Roman"/>
          <w:sz w:val="24"/>
          <w:szCs w:val="24"/>
        </w:rPr>
        <w:t>¶</w:t>
      </w:r>
      <w:r w:rsidR="00C10321">
        <w:rPr>
          <w:rFonts w:ascii="Times New Roman" w:hAnsi="Times New Roman" w:cs="Times New Roman"/>
          <w:sz w:val="24"/>
          <w:szCs w:val="24"/>
        </w:rPr>
        <w:t>¶</w:t>
      </w:r>
      <w:r w:rsidR="00C40B7D">
        <w:rPr>
          <w:rFonts w:ascii="Times New Roman" w:hAnsi="Times New Roman" w:cs="Times New Roman"/>
          <w:sz w:val="24"/>
          <w:szCs w:val="24"/>
        </w:rPr>
        <w:t xml:space="preserve"> 3</w:t>
      </w:r>
      <w:r w:rsidR="00203D82">
        <w:rPr>
          <w:rFonts w:ascii="Times New Roman" w:hAnsi="Times New Roman" w:cs="Times New Roman"/>
          <w:sz w:val="24"/>
          <w:szCs w:val="24"/>
        </w:rPr>
        <w:t>, 58</w:t>
      </w:r>
      <w:r w:rsidR="00C10321">
        <w:rPr>
          <w:rFonts w:ascii="Times New Roman" w:hAnsi="Times New Roman" w:cs="Times New Roman"/>
          <w:sz w:val="24"/>
          <w:szCs w:val="24"/>
        </w:rPr>
        <w:t>, 59</w:t>
      </w:r>
      <w:r w:rsidR="00C40B7D">
        <w:rPr>
          <w:rFonts w:ascii="Times New Roman" w:hAnsi="Times New Roman" w:cs="Times New Roman"/>
          <w:sz w:val="24"/>
          <w:szCs w:val="24"/>
        </w:rPr>
        <w:t xml:space="preserve">. Mr. Robinson stopped and, when </w:t>
      </w:r>
      <w:r w:rsidR="00F87AD1">
        <w:rPr>
          <w:rFonts w:ascii="Times New Roman" w:hAnsi="Times New Roman" w:cs="Times New Roman"/>
          <w:sz w:val="24"/>
          <w:szCs w:val="24"/>
        </w:rPr>
        <w:t xml:space="preserve">asked for </w:t>
      </w:r>
      <w:r w:rsidR="00C40B7D">
        <w:rPr>
          <w:rFonts w:ascii="Times New Roman" w:hAnsi="Times New Roman" w:cs="Times New Roman"/>
          <w:sz w:val="24"/>
          <w:szCs w:val="24"/>
        </w:rPr>
        <w:t xml:space="preserve">identification, gave </w:t>
      </w:r>
      <w:r w:rsidR="00F87AD1">
        <w:rPr>
          <w:rFonts w:ascii="Times New Roman" w:hAnsi="Times New Roman" w:cs="Times New Roman"/>
          <w:sz w:val="24"/>
          <w:szCs w:val="24"/>
        </w:rPr>
        <w:t xml:space="preserve">the officer </w:t>
      </w:r>
      <w:r w:rsidR="00C40B7D">
        <w:rPr>
          <w:rFonts w:ascii="Times New Roman" w:hAnsi="Times New Roman" w:cs="Times New Roman"/>
          <w:sz w:val="24"/>
          <w:szCs w:val="24"/>
        </w:rPr>
        <w:t xml:space="preserve">his disability identification card. </w:t>
      </w:r>
      <w:r w:rsidR="00C40B7D">
        <w:rPr>
          <w:rFonts w:ascii="Times New Roman" w:hAnsi="Times New Roman" w:cs="Times New Roman"/>
          <w:i/>
          <w:sz w:val="24"/>
          <w:szCs w:val="24"/>
        </w:rPr>
        <w:t xml:space="preserve">Id. </w:t>
      </w:r>
      <w:r w:rsidR="00203D82">
        <w:rPr>
          <w:rFonts w:ascii="Times New Roman" w:hAnsi="Times New Roman" w:cs="Times New Roman"/>
          <w:sz w:val="24"/>
          <w:szCs w:val="24"/>
        </w:rPr>
        <w:t>¶ 59</w:t>
      </w:r>
      <w:r w:rsidR="00C40B7D">
        <w:rPr>
          <w:rFonts w:ascii="Times New Roman" w:hAnsi="Times New Roman" w:cs="Times New Roman"/>
          <w:sz w:val="24"/>
          <w:szCs w:val="24"/>
        </w:rPr>
        <w:t xml:space="preserve">. </w:t>
      </w:r>
      <w:r w:rsidR="004F30D2">
        <w:rPr>
          <w:rFonts w:ascii="Times New Roman" w:hAnsi="Times New Roman" w:cs="Times New Roman"/>
          <w:sz w:val="24"/>
          <w:szCs w:val="24"/>
        </w:rPr>
        <w:t xml:space="preserve">Mr. Robinson then tried </w:t>
      </w:r>
      <w:r w:rsidR="004F30D2">
        <w:rPr>
          <w:rFonts w:ascii="Times New Roman" w:hAnsi="Times New Roman" w:cs="Times New Roman"/>
          <w:sz w:val="24"/>
          <w:szCs w:val="24"/>
        </w:rPr>
        <w:lastRenderedPageBreak/>
        <w:t xml:space="preserve">to return home, but </w:t>
      </w:r>
      <w:r w:rsidR="00F87AD1">
        <w:rPr>
          <w:rFonts w:ascii="Times New Roman" w:hAnsi="Times New Roman" w:cs="Times New Roman"/>
          <w:sz w:val="24"/>
          <w:szCs w:val="24"/>
        </w:rPr>
        <w:t xml:space="preserve">the officer </w:t>
      </w:r>
      <w:r w:rsidR="000B5F7E">
        <w:rPr>
          <w:rFonts w:ascii="Times New Roman" w:hAnsi="Times New Roman" w:cs="Times New Roman"/>
          <w:sz w:val="24"/>
          <w:szCs w:val="24"/>
        </w:rPr>
        <w:t>pursued</w:t>
      </w:r>
      <w:r w:rsidR="00A3050F">
        <w:rPr>
          <w:rFonts w:ascii="Times New Roman" w:hAnsi="Times New Roman" w:cs="Times New Roman"/>
          <w:sz w:val="24"/>
          <w:szCs w:val="24"/>
        </w:rPr>
        <w:t xml:space="preserve"> </w:t>
      </w:r>
      <w:r w:rsidR="004D74E4">
        <w:rPr>
          <w:rFonts w:ascii="Times New Roman" w:hAnsi="Times New Roman" w:cs="Times New Roman"/>
          <w:sz w:val="24"/>
          <w:szCs w:val="24"/>
        </w:rPr>
        <w:t>him into his</w:t>
      </w:r>
      <w:r w:rsidR="004F30D2">
        <w:rPr>
          <w:rFonts w:ascii="Times New Roman" w:hAnsi="Times New Roman" w:cs="Times New Roman"/>
          <w:sz w:val="24"/>
          <w:szCs w:val="24"/>
        </w:rPr>
        <w:t xml:space="preserve"> apartment building, hit him, threw him down the steps, and tased him. </w:t>
      </w:r>
      <w:r w:rsidR="004F30D2">
        <w:rPr>
          <w:rFonts w:ascii="Times New Roman" w:hAnsi="Times New Roman" w:cs="Times New Roman"/>
          <w:i/>
          <w:sz w:val="24"/>
          <w:szCs w:val="24"/>
        </w:rPr>
        <w:t xml:space="preserve">Id. </w:t>
      </w:r>
      <w:r w:rsidR="00203D82">
        <w:rPr>
          <w:rFonts w:ascii="Times New Roman" w:hAnsi="Times New Roman" w:cs="Times New Roman"/>
          <w:sz w:val="24"/>
          <w:szCs w:val="24"/>
        </w:rPr>
        <w:t xml:space="preserve">¶¶ </w:t>
      </w:r>
      <w:r w:rsidR="004F30D2">
        <w:rPr>
          <w:rFonts w:ascii="Times New Roman" w:hAnsi="Times New Roman" w:cs="Times New Roman"/>
          <w:sz w:val="24"/>
          <w:szCs w:val="24"/>
        </w:rPr>
        <w:t>3, 60</w:t>
      </w:r>
      <w:r w:rsidR="00C10321">
        <w:rPr>
          <w:rFonts w:ascii="Times New Roman" w:hAnsi="Times New Roman" w:cs="Times New Roman"/>
          <w:sz w:val="24"/>
          <w:szCs w:val="24"/>
        </w:rPr>
        <w:t xml:space="preserve">, </w:t>
      </w:r>
      <w:r w:rsidR="004F30D2">
        <w:rPr>
          <w:rFonts w:ascii="Times New Roman" w:hAnsi="Times New Roman" w:cs="Times New Roman"/>
          <w:sz w:val="24"/>
          <w:szCs w:val="24"/>
        </w:rPr>
        <w:t xml:space="preserve">61. Mr. Robinson then ran to his apartment and hid in the bathroom. </w:t>
      </w:r>
      <w:r w:rsidR="00203D82">
        <w:rPr>
          <w:rFonts w:ascii="Times New Roman" w:hAnsi="Times New Roman" w:cs="Times New Roman"/>
          <w:i/>
          <w:sz w:val="24"/>
          <w:szCs w:val="24"/>
        </w:rPr>
        <w:t xml:space="preserve">Id. </w:t>
      </w:r>
      <w:r w:rsidR="00203D82">
        <w:rPr>
          <w:rFonts w:ascii="Times New Roman" w:hAnsi="Times New Roman" w:cs="Times New Roman"/>
          <w:sz w:val="24"/>
          <w:szCs w:val="24"/>
        </w:rPr>
        <w:t xml:space="preserve">¶¶ 3, 5, 61, 67, 71. </w:t>
      </w:r>
      <w:r w:rsidR="004F30D2">
        <w:rPr>
          <w:rFonts w:ascii="Times New Roman" w:hAnsi="Times New Roman" w:cs="Times New Roman"/>
          <w:sz w:val="24"/>
          <w:szCs w:val="24"/>
        </w:rPr>
        <w:t xml:space="preserve">Mr. Robinson was not armed and did not threaten </w:t>
      </w:r>
      <w:r w:rsidR="00F87AD1">
        <w:rPr>
          <w:rFonts w:ascii="Times New Roman" w:hAnsi="Times New Roman" w:cs="Times New Roman"/>
          <w:sz w:val="24"/>
          <w:szCs w:val="24"/>
        </w:rPr>
        <w:t xml:space="preserve">the police officer </w:t>
      </w:r>
      <w:r w:rsidR="004F30D2">
        <w:rPr>
          <w:rFonts w:ascii="Times New Roman" w:hAnsi="Times New Roman" w:cs="Times New Roman"/>
          <w:sz w:val="24"/>
          <w:szCs w:val="24"/>
        </w:rPr>
        <w:t xml:space="preserve">in any way during these events. </w:t>
      </w:r>
      <w:r w:rsidR="004F30D2">
        <w:rPr>
          <w:rFonts w:ascii="Times New Roman" w:hAnsi="Times New Roman" w:cs="Times New Roman"/>
          <w:i/>
          <w:sz w:val="24"/>
          <w:szCs w:val="24"/>
        </w:rPr>
        <w:t xml:space="preserve">Id. </w:t>
      </w:r>
      <w:r w:rsidR="004F30D2">
        <w:rPr>
          <w:rFonts w:ascii="Times New Roman" w:hAnsi="Times New Roman" w:cs="Times New Roman"/>
          <w:sz w:val="24"/>
          <w:szCs w:val="24"/>
        </w:rPr>
        <w:t>¶¶ 3, 6, 61.</w:t>
      </w:r>
    </w:p>
    <w:p w:rsidR="001568E3" w:rsidRPr="00CE21B4" w:rsidRDefault="004F30D2" w:rsidP="001E041E">
      <w:pPr>
        <w:tabs>
          <w:tab w:val="left" w:pos="72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Mr. Robinson’s grandmother and several neighbors tried to explain to </w:t>
      </w:r>
      <w:r w:rsidR="00F87AD1">
        <w:rPr>
          <w:rFonts w:ascii="Times New Roman" w:hAnsi="Times New Roman" w:cs="Times New Roman"/>
          <w:sz w:val="24"/>
          <w:szCs w:val="24"/>
        </w:rPr>
        <w:t xml:space="preserve">the police officer </w:t>
      </w:r>
      <w:r>
        <w:rPr>
          <w:rFonts w:ascii="Times New Roman" w:hAnsi="Times New Roman" w:cs="Times New Roman"/>
          <w:sz w:val="24"/>
          <w:szCs w:val="24"/>
        </w:rPr>
        <w:t xml:space="preserve">that Mr. Robinson was disabled and posed no threat to them. </w:t>
      </w:r>
      <w:r>
        <w:rPr>
          <w:rFonts w:ascii="Times New Roman" w:hAnsi="Times New Roman" w:cs="Times New Roman"/>
          <w:i/>
          <w:sz w:val="24"/>
          <w:szCs w:val="24"/>
        </w:rPr>
        <w:t xml:space="preserve">Id. </w:t>
      </w:r>
      <w:r>
        <w:rPr>
          <w:rFonts w:ascii="Times New Roman" w:hAnsi="Times New Roman" w:cs="Times New Roman"/>
          <w:sz w:val="24"/>
          <w:szCs w:val="24"/>
        </w:rPr>
        <w:t xml:space="preserve">¶¶ </w:t>
      </w:r>
      <w:r w:rsidR="00CE21B4">
        <w:rPr>
          <w:rFonts w:ascii="Times New Roman" w:hAnsi="Times New Roman" w:cs="Times New Roman"/>
          <w:sz w:val="24"/>
          <w:szCs w:val="24"/>
        </w:rPr>
        <w:t>4, 63, 66, 68, 69, 72</w:t>
      </w:r>
      <w:r>
        <w:rPr>
          <w:rFonts w:ascii="Times New Roman" w:hAnsi="Times New Roman" w:cs="Times New Roman"/>
          <w:sz w:val="24"/>
          <w:szCs w:val="24"/>
        </w:rPr>
        <w:t xml:space="preserve">. Without discussing the situation with Mrs. Robinson or the neighbors, </w:t>
      </w:r>
      <w:r w:rsidR="00F87AD1">
        <w:rPr>
          <w:rFonts w:ascii="Times New Roman" w:hAnsi="Times New Roman" w:cs="Times New Roman"/>
          <w:sz w:val="24"/>
          <w:szCs w:val="24"/>
        </w:rPr>
        <w:t xml:space="preserve">the officer </w:t>
      </w:r>
      <w:r>
        <w:rPr>
          <w:rFonts w:ascii="Times New Roman" w:hAnsi="Times New Roman" w:cs="Times New Roman"/>
          <w:sz w:val="24"/>
          <w:szCs w:val="24"/>
        </w:rPr>
        <w:t>summoned backup; eventually,</w:t>
      </w:r>
      <w:r w:rsidR="004D74E4">
        <w:rPr>
          <w:rFonts w:ascii="Times New Roman" w:hAnsi="Times New Roman" w:cs="Times New Roman"/>
          <w:sz w:val="24"/>
          <w:szCs w:val="24"/>
        </w:rPr>
        <w:t xml:space="preserve"> twenty-nine police </w:t>
      </w:r>
      <w:r w:rsidR="00477B7D">
        <w:rPr>
          <w:rFonts w:ascii="Times New Roman" w:hAnsi="Times New Roman" w:cs="Times New Roman"/>
          <w:sz w:val="24"/>
          <w:szCs w:val="24"/>
        </w:rPr>
        <w:t xml:space="preserve">vehicles </w:t>
      </w:r>
      <w:r w:rsidR="00733232">
        <w:rPr>
          <w:rFonts w:ascii="Times New Roman" w:hAnsi="Times New Roman" w:cs="Times New Roman"/>
          <w:sz w:val="24"/>
          <w:szCs w:val="24"/>
        </w:rPr>
        <w:t xml:space="preserve">were </w:t>
      </w:r>
      <w:r>
        <w:rPr>
          <w:rFonts w:ascii="Times New Roman" w:hAnsi="Times New Roman" w:cs="Times New Roman"/>
          <w:sz w:val="24"/>
          <w:szCs w:val="24"/>
        </w:rPr>
        <w:t xml:space="preserve">gathered at the scene. </w:t>
      </w:r>
      <w:r>
        <w:rPr>
          <w:rFonts w:ascii="Times New Roman" w:hAnsi="Times New Roman" w:cs="Times New Roman"/>
          <w:i/>
          <w:sz w:val="24"/>
          <w:szCs w:val="24"/>
        </w:rPr>
        <w:t xml:space="preserve">Id. </w:t>
      </w:r>
      <w:r>
        <w:rPr>
          <w:rFonts w:ascii="Times New Roman" w:hAnsi="Times New Roman" w:cs="Times New Roman"/>
          <w:sz w:val="24"/>
          <w:szCs w:val="24"/>
        </w:rPr>
        <w:t xml:space="preserve">¶¶ 4, 5, </w:t>
      </w:r>
      <w:r w:rsidR="00203D82">
        <w:rPr>
          <w:rFonts w:ascii="Times New Roman" w:hAnsi="Times New Roman" w:cs="Times New Roman"/>
          <w:sz w:val="24"/>
          <w:szCs w:val="24"/>
        </w:rPr>
        <w:t>65, 68</w:t>
      </w:r>
      <w:r w:rsidR="00C10321">
        <w:rPr>
          <w:rFonts w:ascii="Times New Roman" w:hAnsi="Times New Roman" w:cs="Times New Roman"/>
          <w:sz w:val="24"/>
          <w:szCs w:val="24"/>
        </w:rPr>
        <w:t>, 72</w:t>
      </w:r>
      <w:r>
        <w:rPr>
          <w:rFonts w:ascii="Times New Roman" w:hAnsi="Times New Roman" w:cs="Times New Roman"/>
          <w:sz w:val="24"/>
          <w:szCs w:val="24"/>
        </w:rPr>
        <w:t xml:space="preserve">. Several officers entered Mr. Robinson’s apartment </w:t>
      </w:r>
      <w:r w:rsidR="00F87AD1">
        <w:rPr>
          <w:rFonts w:ascii="Times New Roman" w:hAnsi="Times New Roman" w:cs="Times New Roman"/>
          <w:sz w:val="24"/>
          <w:szCs w:val="24"/>
        </w:rPr>
        <w:t xml:space="preserve">with </w:t>
      </w:r>
      <w:r w:rsidR="00CE21B4">
        <w:rPr>
          <w:rFonts w:ascii="Times New Roman" w:hAnsi="Times New Roman" w:cs="Times New Roman"/>
          <w:sz w:val="24"/>
          <w:szCs w:val="24"/>
        </w:rPr>
        <w:t>weapons drawn</w:t>
      </w:r>
      <w:r w:rsidR="004D74E4">
        <w:rPr>
          <w:rFonts w:ascii="Times New Roman" w:hAnsi="Times New Roman" w:cs="Times New Roman"/>
          <w:sz w:val="24"/>
          <w:szCs w:val="24"/>
        </w:rPr>
        <w:t xml:space="preserve">. </w:t>
      </w:r>
      <w:r w:rsidR="004D74E4">
        <w:rPr>
          <w:rFonts w:ascii="Times New Roman" w:hAnsi="Times New Roman" w:cs="Times New Roman"/>
          <w:i/>
          <w:sz w:val="24"/>
          <w:szCs w:val="24"/>
        </w:rPr>
        <w:t xml:space="preserve">Id. </w:t>
      </w:r>
      <w:r w:rsidR="004D74E4">
        <w:rPr>
          <w:rFonts w:ascii="Times New Roman" w:hAnsi="Times New Roman" w:cs="Times New Roman"/>
          <w:sz w:val="24"/>
          <w:szCs w:val="24"/>
        </w:rPr>
        <w:t>¶¶</w:t>
      </w:r>
      <w:r w:rsidR="004D74E4">
        <w:rPr>
          <w:rFonts w:ascii="Times New Roman" w:hAnsi="Times New Roman" w:cs="Times New Roman"/>
          <w:i/>
          <w:sz w:val="24"/>
          <w:szCs w:val="24"/>
        </w:rPr>
        <w:t xml:space="preserve"> </w:t>
      </w:r>
      <w:r w:rsidR="004D74E4">
        <w:rPr>
          <w:rFonts w:ascii="Times New Roman" w:hAnsi="Times New Roman" w:cs="Times New Roman"/>
          <w:sz w:val="24"/>
          <w:szCs w:val="24"/>
        </w:rPr>
        <w:t>4, 5, 68, 70</w:t>
      </w:r>
      <w:r w:rsidR="001F6D55">
        <w:rPr>
          <w:rFonts w:ascii="Times New Roman" w:hAnsi="Times New Roman" w:cs="Times New Roman"/>
          <w:sz w:val="24"/>
          <w:szCs w:val="24"/>
        </w:rPr>
        <w:t xml:space="preserve">. </w:t>
      </w:r>
      <w:r w:rsidR="004D74E4">
        <w:rPr>
          <w:rFonts w:ascii="Times New Roman" w:hAnsi="Times New Roman" w:cs="Times New Roman"/>
          <w:sz w:val="24"/>
          <w:szCs w:val="24"/>
        </w:rPr>
        <w:t>They</w:t>
      </w:r>
      <w:r w:rsidR="0057464D">
        <w:rPr>
          <w:rFonts w:ascii="Times New Roman" w:hAnsi="Times New Roman" w:cs="Times New Roman"/>
          <w:sz w:val="24"/>
          <w:szCs w:val="24"/>
        </w:rPr>
        <w:t xml:space="preserve"> found him</w:t>
      </w:r>
      <w:r>
        <w:rPr>
          <w:rFonts w:ascii="Times New Roman" w:hAnsi="Times New Roman" w:cs="Times New Roman"/>
          <w:sz w:val="24"/>
          <w:szCs w:val="24"/>
        </w:rPr>
        <w:t xml:space="preserve"> unarmed</w:t>
      </w:r>
      <w:r w:rsidR="0057464D">
        <w:rPr>
          <w:rFonts w:ascii="Times New Roman" w:hAnsi="Times New Roman" w:cs="Times New Roman"/>
          <w:sz w:val="24"/>
          <w:szCs w:val="24"/>
        </w:rPr>
        <w:t xml:space="preserve"> in the bathroom, beat him, and handcuffed him.</w:t>
      </w:r>
      <w:r>
        <w:rPr>
          <w:rFonts w:ascii="Times New Roman" w:hAnsi="Times New Roman" w:cs="Times New Roman"/>
          <w:sz w:val="24"/>
          <w:szCs w:val="24"/>
        </w:rPr>
        <w:t xml:space="preserve"> </w:t>
      </w:r>
      <w:r w:rsidR="004D74E4">
        <w:rPr>
          <w:rFonts w:ascii="Times New Roman" w:hAnsi="Times New Roman" w:cs="Times New Roman"/>
          <w:i/>
          <w:sz w:val="24"/>
          <w:szCs w:val="24"/>
        </w:rPr>
        <w:t>Id.</w:t>
      </w:r>
      <w:r w:rsidR="00C10321" w:rsidRPr="00C10321">
        <w:rPr>
          <w:rFonts w:ascii="Times New Roman" w:hAnsi="Times New Roman" w:cs="Times New Roman"/>
          <w:sz w:val="24"/>
          <w:szCs w:val="24"/>
        </w:rPr>
        <w:t xml:space="preserve"> </w:t>
      </w:r>
      <w:r w:rsidR="00C10321">
        <w:rPr>
          <w:rFonts w:ascii="Times New Roman" w:hAnsi="Times New Roman" w:cs="Times New Roman"/>
          <w:sz w:val="24"/>
          <w:szCs w:val="24"/>
        </w:rPr>
        <w:t xml:space="preserve">¶¶ </w:t>
      </w:r>
      <w:r w:rsidR="00B30967">
        <w:rPr>
          <w:rFonts w:ascii="Times New Roman" w:hAnsi="Times New Roman" w:cs="Times New Roman"/>
          <w:sz w:val="24"/>
          <w:szCs w:val="24"/>
        </w:rPr>
        <w:t xml:space="preserve">5, 71, 73. </w:t>
      </w:r>
      <w:r w:rsidR="001E041E">
        <w:rPr>
          <w:rFonts w:ascii="Times New Roman" w:hAnsi="Times New Roman" w:cs="Times New Roman"/>
          <w:sz w:val="24"/>
          <w:szCs w:val="24"/>
        </w:rPr>
        <w:t xml:space="preserve">After treatment at a hospital, </w:t>
      </w:r>
      <w:r w:rsidR="00CE21B4">
        <w:rPr>
          <w:rFonts w:ascii="Times New Roman" w:hAnsi="Times New Roman" w:cs="Times New Roman"/>
          <w:sz w:val="24"/>
          <w:szCs w:val="24"/>
        </w:rPr>
        <w:t>Mr.</w:t>
      </w:r>
      <w:r w:rsidR="001E041E">
        <w:rPr>
          <w:rFonts w:ascii="Times New Roman" w:hAnsi="Times New Roman" w:cs="Times New Roman"/>
          <w:sz w:val="24"/>
          <w:szCs w:val="24"/>
        </w:rPr>
        <w:t> </w:t>
      </w:r>
      <w:r w:rsidR="00CE21B4">
        <w:rPr>
          <w:rFonts w:ascii="Times New Roman" w:hAnsi="Times New Roman" w:cs="Times New Roman"/>
          <w:sz w:val="24"/>
          <w:szCs w:val="24"/>
        </w:rPr>
        <w:t>Robinson was charged with misdemeanor assault on a police officer and held</w:t>
      </w:r>
      <w:r w:rsidR="0057464D">
        <w:rPr>
          <w:rFonts w:ascii="Times New Roman" w:hAnsi="Times New Roman" w:cs="Times New Roman"/>
          <w:sz w:val="24"/>
          <w:szCs w:val="24"/>
        </w:rPr>
        <w:t xml:space="preserve"> overnight at the District of Columbia Department of Corrections. </w:t>
      </w:r>
      <w:r>
        <w:rPr>
          <w:rFonts w:ascii="Times New Roman" w:hAnsi="Times New Roman" w:cs="Times New Roman"/>
          <w:i/>
          <w:sz w:val="24"/>
          <w:szCs w:val="24"/>
        </w:rPr>
        <w:t xml:space="preserve">Id. </w:t>
      </w:r>
      <w:r>
        <w:rPr>
          <w:rFonts w:ascii="Times New Roman" w:hAnsi="Times New Roman" w:cs="Times New Roman"/>
          <w:sz w:val="24"/>
          <w:szCs w:val="24"/>
        </w:rPr>
        <w:t xml:space="preserve">¶¶ </w:t>
      </w:r>
      <w:r w:rsidR="00CE21B4">
        <w:rPr>
          <w:rFonts w:ascii="Times New Roman" w:hAnsi="Times New Roman" w:cs="Times New Roman"/>
          <w:sz w:val="24"/>
          <w:szCs w:val="24"/>
        </w:rPr>
        <w:t>5, 7, 75</w:t>
      </w:r>
      <w:r>
        <w:rPr>
          <w:rFonts w:ascii="Times New Roman" w:hAnsi="Times New Roman" w:cs="Times New Roman"/>
          <w:sz w:val="24"/>
          <w:szCs w:val="24"/>
        </w:rPr>
        <w:t xml:space="preserve">. </w:t>
      </w:r>
      <w:r w:rsidR="0057464D">
        <w:rPr>
          <w:rFonts w:ascii="Times New Roman" w:hAnsi="Times New Roman" w:cs="Times New Roman"/>
          <w:sz w:val="24"/>
          <w:szCs w:val="24"/>
        </w:rPr>
        <w:t xml:space="preserve">The next day, </w:t>
      </w:r>
      <w:r w:rsidR="00CE21B4">
        <w:rPr>
          <w:rFonts w:ascii="Times New Roman" w:hAnsi="Times New Roman" w:cs="Times New Roman"/>
          <w:sz w:val="24"/>
          <w:szCs w:val="24"/>
        </w:rPr>
        <w:t xml:space="preserve">he was taken to the courthouse and the charge of misdemeanor assault was </w:t>
      </w:r>
      <w:r w:rsidR="00CE21B4">
        <w:rPr>
          <w:rFonts w:ascii="Times New Roman" w:hAnsi="Times New Roman" w:cs="Times New Roman"/>
          <w:i/>
          <w:sz w:val="24"/>
          <w:szCs w:val="24"/>
        </w:rPr>
        <w:t>nolle prosequied</w:t>
      </w:r>
      <w:r w:rsidR="001F6D55">
        <w:rPr>
          <w:rFonts w:ascii="Times New Roman" w:hAnsi="Times New Roman" w:cs="Times New Roman"/>
          <w:sz w:val="24"/>
          <w:szCs w:val="24"/>
        </w:rPr>
        <w:t xml:space="preserve">. </w:t>
      </w:r>
      <w:r>
        <w:rPr>
          <w:rFonts w:ascii="Times New Roman" w:hAnsi="Times New Roman" w:cs="Times New Roman"/>
          <w:i/>
          <w:sz w:val="24"/>
          <w:szCs w:val="24"/>
        </w:rPr>
        <w:t xml:space="preserve">Id. </w:t>
      </w:r>
      <w:r w:rsidR="004D74E4">
        <w:rPr>
          <w:rFonts w:ascii="Times New Roman" w:hAnsi="Times New Roman" w:cs="Times New Roman"/>
          <w:sz w:val="24"/>
          <w:szCs w:val="24"/>
        </w:rPr>
        <w:t>¶</w:t>
      </w:r>
      <w:r w:rsidR="00B30967">
        <w:rPr>
          <w:rFonts w:ascii="Times New Roman" w:hAnsi="Times New Roman" w:cs="Times New Roman"/>
          <w:sz w:val="24"/>
          <w:szCs w:val="24"/>
        </w:rPr>
        <w:t>¶</w:t>
      </w:r>
      <w:r w:rsidR="004D74E4">
        <w:rPr>
          <w:rFonts w:ascii="Times New Roman" w:hAnsi="Times New Roman" w:cs="Times New Roman"/>
          <w:sz w:val="24"/>
          <w:szCs w:val="24"/>
        </w:rPr>
        <w:t xml:space="preserve"> </w:t>
      </w:r>
      <w:r w:rsidR="00CE21B4">
        <w:rPr>
          <w:rFonts w:ascii="Times New Roman" w:hAnsi="Times New Roman" w:cs="Times New Roman"/>
          <w:sz w:val="24"/>
          <w:szCs w:val="24"/>
        </w:rPr>
        <w:t>7</w:t>
      </w:r>
      <w:r w:rsidR="00537B80">
        <w:rPr>
          <w:rFonts w:ascii="Times New Roman" w:hAnsi="Times New Roman" w:cs="Times New Roman"/>
          <w:sz w:val="24"/>
          <w:szCs w:val="24"/>
        </w:rPr>
        <w:t>, 76</w:t>
      </w:r>
      <w:r>
        <w:rPr>
          <w:rFonts w:ascii="Times New Roman" w:hAnsi="Times New Roman" w:cs="Times New Roman"/>
          <w:sz w:val="24"/>
          <w:szCs w:val="24"/>
        </w:rPr>
        <w:t xml:space="preserve">. </w:t>
      </w:r>
      <w:r w:rsidR="00CE21B4">
        <w:rPr>
          <w:rFonts w:ascii="Times New Roman" w:hAnsi="Times New Roman" w:cs="Times New Roman"/>
          <w:sz w:val="24"/>
          <w:szCs w:val="24"/>
        </w:rPr>
        <w:t>Mr.</w:t>
      </w:r>
      <w:r w:rsidR="001E041E">
        <w:rPr>
          <w:rFonts w:ascii="Times New Roman" w:hAnsi="Times New Roman" w:cs="Times New Roman"/>
          <w:sz w:val="24"/>
          <w:szCs w:val="24"/>
        </w:rPr>
        <w:t> </w:t>
      </w:r>
      <w:r w:rsidR="00CE21B4">
        <w:rPr>
          <w:rFonts w:ascii="Times New Roman" w:hAnsi="Times New Roman" w:cs="Times New Roman"/>
          <w:sz w:val="24"/>
          <w:szCs w:val="24"/>
        </w:rPr>
        <w:t>Robinson was</w:t>
      </w:r>
      <w:r>
        <w:rPr>
          <w:rFonts w:ascii="Times New Roman" w:hAnsi="Times New Roman" w:cs="Times New Roman"/>
          <w:sz w:val="24"/>
          <w:szCs w:val="24"/>
        </w:rPr>
        <w:t xml:space="preserve"> then</w:t>
      </w:r>
      <w:r w:rsidR="00CE21B4">
        <w:rPr>
          <w:rFonts w:ascii="Times New Roman" w:hAnsi="Times New Roman" w:cs="Times New Roman"/>
          <w:sz w:val="24"/>
          <w:szCs w:val="24"/>
        </w:rPr>
        <w:t xml:space="preserve"> released alone outside the courthouse</w:t>
      </w:r>
      <w:r>
        <w:rPr>
          <w:rFonts w:ascii="Times New Roman" w:hAnsi="Times New Roman" w:cs="Times New Roman"/>
          <w:sz w:val="24"/>
          <w:szCs w:val="24"/>
        </w:rPr>
        <w:t>; no attempt was made to contact his family</w:t>
      </w:r>
      <w:r w:rsidR="00CE21B4">
        <w:rPr>
          <w:rFonts w:ascii="Times New Roman" w:hAnsi="Times New Roman" w:cs="Times New Roman"/>
          <w:sz w:val="24"/>
          <w:szCs w:val="24"/>
        </w:rPr>
        <w:t xml:space="preserve">. </w:t>
      </w:r>
      <w:r w:rsidR="004D74E4">
        <w:rPr>
          <w:rFonts w:ascii="Times New Roman" w:hAnsi="Times New Roman" w:cs="Times New Roman"/>
          <w:i/>
          <w:sz w:val="24"/>
          <w:szCs w:val="24"/>
        </w:rPr>
        <w:t xml:space="preserve">Id. </w:t>
      </w:r>
      <w:r w:rsidR="004D74E4">
        <w:rPr>
          <w:rFonts w:ascii="Times New Roman" w:hAnsi="Times New Roman" w:cs="Times New Roman"/>
          <w:sz w:val="24"/>
          <w:szCs w:val="24"/>
        </w:rPr>
        <w:t>¶</w:t>
      </w:r>
      <w:r w:rsidR="00B30967">
        <w:rPr>
          <w:rFonts w:ascii="Times New Roman" w:hAnsi="Times New Roman" w:cs="Times New Roman"/>
          <w:sz w:val="24"/>
          <w:szCs w:val="24"/>
        </w:rPr>
        <w:t>¶</w:t>
      </w:r>
      <w:r w:rsidR="004D74E4">
        <w:rPr>
          <w:rFonts w:ascii="Times New Roman" w:hAnsi="Times New Roman" w:cs="Times New Roman"/>
          <w:sz w:val="24"/>
          <w:szCs w:val="24"/>
        </w:rPr>
        <w:t> </w:t>
      </w:r>
      <w:r w:rsidR="00CE21B4">
        <w:rPr>
          <w:rFonts w:ascii="Times New Roman" w:hAnsi="Times New Roman" w:cs="Times New Roman"/>
          <w:sz w:val="24"/>
          <w:szCs w:val="24"/>
        </w:rPr>
        <w:t>7</w:t>
      </w:r>
      <w:r w:rsidR="00B30967">
        <w:rPr>
          <w:rFonts w:ascii="Times New Roman" w:hAnsi="Times New Roman" w:cs="Times New Roman"/>
          <w:sz w:val="24"/>
          <w:szCs w:val="24"/>
        </w:rPr>
        <w:t>, 76</w:t>
      </w:r>
      <w:r>
        <w:rPr>
          <w:rFonts w:ascii="Times New Roman" w:hAnsi="Times New Roman" w:cs="Times New Roman"/>
          <w:sz w:val="24"/>
          <w:szCs w:val="24"/>
        </w:rPr>
        <w:t>.</w:t>
      </w:r>
      <w:r w:rsidR="00CE21B4">
        <w:rPr>
          <w:rFonts w:ascii="Times New Roman" w:hAnsi="Times New Roman" w:cs="Times New Roman"/>
          <w:sz w:val="24"/>
          <w:szCs w:val="24"/>
        </w:rPr>
        <w:t xml:space="preserve"> He </w:t>
      </w:r>
      <w:r w:rsidR="00A3050F">
        <w:rPr>
          <w:rFonts w:ascii="Times New Roman" w:hAnsi="Times New Roman" w:cs="Times New Roman"/>
          <w:sz w:val="24"/>
          <w:szCs w:val="24"/>
        </w:rPr>
        <w:t>stayed</w:t>
      </w:r>
      <w:r w:rsidR="00CE21B4">
        <w:rPr>
          <w:rFonts w:ascii="Times New Roman" w:hAnsi="Times New Roman" w:cs="Times New Roman"/>
          <w:sz w:val="24"/>
          <w:szCs w:val="24"/>
        </w:rPr>
        <w:t xml:space="preserve"> outside</w:t>
      </w:r>
      <w:r>
        <w:rPr>
          <w:rFonts w:ascii="Times New Roman" w:hAnsi="Times New Roman" w:cs="Times New Roman"/>
          <w:sz w:val="24"/>
          <w:szCs w:val="24"/>
        </w:rPr>
        <w:t>, “alone and frightened,”</w:t>
      </w:r>
      <w:r w:rsidR="00CE21B4">
        <w:rPr>
          <w:rFonts w:ascii="Times New Roman" w:hAnsi="Times New Roman" w:cs="Times New Roman"/>
          <w:sz w:val="24"/>
          <w:szCs w:val="24"/>
        </w:rPr>
        <w:t xml:space="preserve"> until his uncle</w:t>
      </w:r>
      <w:r w:rsidR="00AA4B9F">
        <w:rPr>
          <w:rFonts w:ascii="Times New Roman" w:hAnsi="Times New Roman" w:cs="Times New Roman"/>
          <w:sz w:val="24"/>
          <w:szCs w:val="24"/>
        </w:rPr>
        <w:t xml:space="preserve"> – </w:t>
      </w:r>
      <w:r w:rsidR="00A3050F">
        <w:rPr>
          <w:rFonts w:ascii="Times New Roman" w:hAnsi="Times New Roman" w:cs="Times New Roman"/>
          <w:sz w:val="24"/>
          <w:szCs w:val="24"/>
        </w:rPr>
        <w:t>who had fruitlessly waited six hours to hear Mr. Robinson’s case after being given the wrong courtroom information</w:t>
      </w:r>
      <w:r w:rsidR="00E648C0">
        <w:rPr>
          <w:rFonts w:ascii="Times New Roman" w:hAnsi="Times New Roman" w:cs="Times New Roman"/>
          <w:sz w:val="24"/>
          <w:szCs w:val="24"/>
        </w:rPr>
        <w:t xml:space="preserve"> </w:t>
      </w:r>
      <w:r w:rsidR="00AA4B9F">
        <w:rPr>
          <w:rFonts w:ascii="Times New Roman" w:hAnsi="Times New Roman" w:cs="Times New Roman"/>
          <w:sz w:val="24"/>
          <w:szCs w:val="24"/>
        </w:rPr>
        <w:t xml:space="preserve">– </w:t>
      </w:r>
      <w:r w:rsidR="00203D82">
        <w:rPr>
          <w:rFonts w:ascii="Times New Roman" w:hAnsi="Times New Roman" w:cs="Times New Roman"/>
          <w:sz w:val="24"/>
          <w:szCs w:val="24"/>
        </w:rPr>
        <w:t xml:space="preserve">eventually </w:t>
      </w:r>
      <w:r w:rsidR="00A3050F">
        <w:rPr>
          <w:rFonts w:ascii="Times New Roman" w:hAnsi="Times New Roman" w:cs="Times New Roman"/>
          <w:sz w:val="24"/>
          <w:szCs w:val="24"/>
        </w:rPr>
        <w:t xml:space="preserve">learned that Mr. Robinson had been released and </w:t>
      </w:r>
      <w:r w:rsidR="00CE21B4">
        <w:rPr>
          <w:rFonts w:ascii="Times New Roman" w:hAnsi="Times New Roman" w:cs="Times New Roman"/>
          <w:sz w:val="24"/>
          <w:szCs w:val="24"/>
        </w:rPr>
        <w:t>found h</w:t>
      </w:r>
      <w:r>
        <w:rPr>
          <w:rFonts w:ascii="Times New Roman" w:hAnsi="Times New Roman" w:cs="Times New Roman"/>
          <w:sz w:val="24"/>
          <w:szCs w:val="24"/>
        </w:rPr>
        <w:t>im</w:t>
      </w:r>
      <w:r w:rsidR="00A3050F">
        <w:rPr>
          <w:rFonts w:ascii="Times New Roman" w:hAnsi="Times New Roman" w:cs="Times New Roman"/>
          <w:sz w:val="24"/>
          <w:szCs w:val="24"/>
        </w:rPr>
        <w:t xml:space="preserve"> wandering near the courthouse</w:t>
      </w:r>
      <w:r w:rsidR="00CE21B4">
        <w:rPr>
          <w:rFonts w:ascii="Times New Roman" w:hAnsi="Times New Roman" w:cs="Times New Roman"/>
          <w:sz w:val="24"/>
          <w:szCs w:val="24"/>
        </w:rPr>
        <w:t xml:space="preserve">. </w:t>
      </w:r>
      <w:r>
        <w:rPr>
          <w:rFonts w:ascii="Times New Roman" w:hAnsi="Times New Roman" w:cs="Times New Roman"/>
          <w:i/>
          <w:sz w:val="24"/>
          <w:szCs w:val="24"/>
        </w:rPr>
        <w:t xml:space="preserve">Id. </w:t>
      </w:r>
      <w:r>
        <w:rPr>
          <w:rFonts w:ascii="Times New Roman" w:hAnsi="Times New Roman" w:cs="Times New Roman"/>
          <w:sz w:val="24"/>
          <w:szCs w:val="24"/>
        </w:rPr>
        <w:t>¶</w:t>
      </w:r>
      <w:r w:rsidR="00A3050F">
        <w:rPr>
          <w:rFonts w:ascii="Times New Roman" w:hAnsi="Times New Roman" w:cs="Times New Roman"/>
          <w:sz w:val="24"/>
          <w:szCs w:val="24"/>
        </w:rPr>
        <w:t>¶</w:t>
      </w:r>
      <w:r>
        <w:rPr>
          <w:rFonts w:ascii="Times New Roman" w:hAnsi="Times New Roman" w:cs="Times New Roman"/>
          <w:sz w:val="24"/>
          <w:szCs w:val="24"/>
        </w:rPr>
        <w:t xml:space="preserve"> </w:t>
      </w:r>
      <w:r w:rsidR="00CE21B4">
        <w:rPr>
          <w:rFonts w:ascii="Times New Roman" w:hAnsi="Times New Roman" w:cs="Times New Roman"/>
          <w:sz w:val="24"/>
          <w:szCs w:val="24"/>
        </w:rPr>
        <w:t>7</w:t>
      </w:r>
      <w:r w:rsidR="00A3050F">
        <w:rPr>
          <w:rFonts w:ascii="Times New Roman" w:hAnsi="Times New Roman" w:cs="Times New Roman"/>
          <w:sz w:val="24"/>
          <w:szCs w:val="24"/>
        </w:rPr>
        <w:t>, 77</w:t>
      </w:r>
      <w:r>
        <w:rPr>
          <w:rFonts w:ascii="Times New Roman" w:hAnsi="Times New Roman" w:cs="Times New Roman"/>
          <w:sz w:val="24"/>
          <w:szCs w:val="24"/>
        </w:rPr>
        <w:t>.</w:t>
      </w:r>
    </w:p>
    <w:p w:rsidR="00085D62" w:rsidRDefault="00085D62">
      <w:pPr>
        <w:rPr>
          <w:rFonts w:ascii="Times New Roman" w:hAnsi="Times New Roman" w:cs="Times New Roman"/>
          <w:b/>
          <w:sz w:val="24"/>
          <w:szCs w:val="24"/>
        </w:rPr>
      </w:pPr>
      <w:r>
        <w:rPr>
          <w:rFonts w:ascii="Times New Roman" w:hAnsi="Times New Roman" w:cs="Times New Roman"/>
          <w:b/>
          <w:sz w:val="24"/>
          <w:szCs w:val="24"/>
        </w:rPr>
        <w:br w:type="page"/>
      </w:r>
    </w:p>
    <w:p w:rsidR="00010DB1" w:rsidRPr="00612515" w:rsidRDefault="00117D93" w:rsidP="00D36526">
      <w:pPr>
        <w:tabs>
          <w:tab w:val="left" w:pos="720"/>
        </w:tabs>
        <w:spacing w:after="0" w:line="480" w:lineRule="auto"/>
        <w:contextualSpacing/>
        <w:jc w:val="center"/>
        <w:rPr>
          <w:rFonts w:ascii="Times New Roman" w:hAnsi="Times New Roman" w:cs="Times New Roman"/>
          <w:b/>
          <w:sz w:val="24"/>
          <w:szCs w:val="24"/>
        </w:rPr>
      </w:pPr>
      <w:r w:rsidRPr="00612515">
        <w:rPr>
          <w:rFonts w:ascii="Times New Roman" w:hAnsi="Times New Roman" w:cs="Times New Roman"/>
          <w:b/>
          <w:sz w:val="24"/>
          <w:szCs w:val="24"/>
        </w:rPr>
        <w:lastRenderedPageBreak/>
        <w:t>DISCUSSION</w:t>
      </w:r>
    </w:p>
    <w:p w:rsidR="002D2E0C" w:rsidRPr="002D2E0C" w:rsidRDefault="00B17145" w:rsidP="002D2E0C">
      <w:pPr>
        <w:pStyle w:val="ListParagraph"/>
        <w:numPr>
          <w:ilvl w:val="0"/>
          <w:numId w:val="3"/>
        </w:numPr>
        <w:tabs>
          <w:tab w:val="left" w:pos="720"/>
        </w:tabs>
        <w:spacing w:after="0" w:line="480" w:lineRule="auto"/>
        <w:rPr>
          <w:rFonts w:ascii="Times New Roman" w:hAnsi="Times New Roman" w:cs="Times New Roman"/>
          <w:b/>
          <w:i/>
          <w:sz w:val="24"/>
          <w:szCs w:val="24"/>
        </w:rPr>
      </w:pPr>
      <w:r w:rsidRPr="00612515">
        <w:rPr>
          <w:rFonts w:ascii="Times New Roman" w:hAnsi="Times New Roman" w:cs="Times New Roman"/>
          <w:b/>
          <w:i/>
          <w:sz w:val="24"/>
          <w:szCs w:val="24"/>
        </w:rPr>
        <w:t xml:space="preserve">Statutory and Regulatory Background </w:t>
      </w:r>
    </w:p>
    <w:p w:rsidR="002E6427" w:rsidRDefault="002E6427" w:rsidP="002D2E0C">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691241">
        <w:rPr>
          <w:rFonts w:ascii="Times New Roman" w:hAnsi="Times New Roman" w:cs="Times New Roman"/>
          <w:sz w:val="24"/>
          <w:szCs w:val="24"/>
        </w:rPr>
        <w:t>Under Title II of the ADA, a public entity</w:t>
      </w:r>
      <w:r w:rsidRPr="002E6427">
        <w:rPr>
          <w:rFonts w:ascii="Times New Roman" w:hAnsi="Times New Roman" w:cs="Times New Roman"/>
          <w:sz w:val="24"/>
          <w:szCs w:val="24"/>
        </w:rPr>
        <w:t xml:space="preserve"> cannot </w:t>
      </w:r>
      <w:r>
        <w:rPr>
          <w:rFonts w:ascii="Times New Roman" w:hAnsi="Times New Roman" w:cs="Times New Roman"/>
          <w:sz w:val="24"/>
          <w:szCs w:val="24"/>
        </w:rPr>
        <w:t>“den[y]</w:t>
      </w:r>
      <w:r w:rsidRPr="002E6427">
        <w:rPr>
          <w:rFonts w:ascii="Times New Roman" w:hAnsi="Times New Roman" w:cs="Times New Roman"/>
          <w:sz w:val="24"/>
          <w:szCs w:val="24"/>
        </w:rPr>
        <w:t xml:space="preserve"> the benefits of </w:t>
      </w:r>
      <w:r w:rsidR="00455B8E">
        <w:rPr>
          <w:rFonts w:ascii="Times New Roman" w:hAnsi="Times New Roman" w:cs="Times New Roman"/>
          <w:sz w:val="24"/>
          <w:szCs w:val="24"/>
        </w:rPr>
        <w:t>[its]</w:t>
      </w:r>
      <w:r w:rsidRPr="002E6427">
        <w:rPr>
          <w:rFonts w:ascii="Times New Roman" w:hAnsi="Times New Roman" w:cs="Times New Roman"/>
          <w:sz w:val="24"/>
          <w:szCs w:val="24"/>
        </w:rPr>
        <w:t xml:space="preserve"> servic</w:t>
      </w:r>
      <w:r>
        <w:rPr>
          <w:rFonts w:ascii="Times New Roman" w:hAnsi="Times New Roman" w:cs="Times New Roman"/>
          <w:sz w:val="24"/>
          <w:szCs w:val="24"/>
        </w:rPr>
        <w:t xml:space="preserve">es, programs, or </w:t>
      </w:r>
      <w:r w:rsidR="00455B8E">
        <w:rPr>
          <w:rFonts w:ascii="Times New Roman" w:hAnsi="Times New Roman" w:cs="Times New Roman"/>
          <w:sz w:val="24"/>
          <w:szCs w:val="24"/>
        </w:rPr>
        <w:t>activities”</w:t>
      </w:r>
      <w:r>
        <w:rPr>
          <w:rFonts w:ascii="Times New Roman" w:hAnsi="Times New Roman" w:cs="Times New Roman"/>
          <w:sz w:val="24"/>
          <w:szCs w:val="24"/>
        </w:rPr>
        <w:t xml:space="preserve"> to </w:t>
      </w:r>
      <w:r w:rsidR="00D9791E">
        <w:rPr>
          <w:rFonts w:ascii="Times New Roman" w:hAnsi="Times New Roman" w:cs="Times New Roman"/>
          <w:sz w:val="24"/>
          <w:szCs w:val="24"/>
        </w:rPr>
        <w:t>a qualified individual</w:t>
      </w:r>
      <w:r>
        <w:rPr>
          <w:rFonts w:ascii="Times New Roman" w:hAnsi="Times New Roman" w:cs="Times New Roman"/>
          <w:sz w:val="24"/>
          <w:szCs w:val="24"/>
        </w:rPr>
        <w:t xml:space="preserve"> with a disability, or subject any such individual to discrimination</w:t>
      </w:r>
      <w:r w:rsidR="004841B2">
        <w:rPr>
          <w:rFonts w:ascii="Times New Roman" w:hAnsi="Times New Roman" w:cs="Times New Roman"/>
          <w:sz w:val="24"/>
          <w:szCs w:val="24"/>
        </w:rPr>
        <w:t>. 42 U.S.C. § </w:t>
      </w:r>
      <w:r w:rsidRPr="002E6427">
        <w:rPr>
          <w:rFonts w:ascii="Times New Roman" w:hAnsi="Times New Roman" w:cs="Times New Roman"/>
          <w:sz w:val="24"/>
          <w:szCs w:val="24"/>
        </w:rPr>
        <w:t>12132</w:t>
      </w:r>
      <w:r w:rsidR="004841B2">
        <w:rPr>
          <w:rFonts w:ascii="Times New Roman" w:hAnsi="Times New Roman" w:cs="Times New Roman"/>
          <w:sz w:val="24"/>
          <w:szCs w:val="24"/>
        </w:rPr>
        <w:t xml:space="preserve">. </w:t>
      </w:r>
      <w:r w:rsidRPr="002E6427">
        <w:rPr>
          <w:rFonts w:ascii="Times New Roman" w:hAnsi="Times New Roman" w:cs="Times New Roman"/>
          <w:sz w:val="24"/>
          <w:szCs w:val="24"/>
        </w:rPr>
        <w:t>In enacting the ADA, Congress found that individuals with disabilities continually encounter discriminat</w:t>
      </w:r>
      <w:r>
        <w:rPr>
          <w:rFonts w:ascii="Times New Roman" w:hAnsi="Times New Roman" w:cs="Times New Roman"/>
          <w:sz w:val="24"/>
          <w:szCs w:val="24"/>
        </w:rPr>
        <w:t>ion in critical areas such as</w:t>
      </w:r>
      <w:r w:rsidRPr="002E6427">
        <w:rPr>
          <w:rFonts w:ascii="Times New Roman" w:hAnsi="Times New Roman" w:cs="Times New Roman"/>
          <w:sz w:val="24"/>
          <w:szCs w:val="24"/>
        </w:rPr>
        <w:t xml:space="preserve"> access to public services, including both outright intentional exclusion and </w:t>
      </w:r>
      <w:r w:rsidR="00D141A0">
        <w:rPr>
          <w:rFonts w:ascii="Times New Roman" w:hAnsi="Times New Roman" w:cs="Times New Roman"/>
          <w:sz w:val="24"/>
          <w:szCs w:val="24"/>
        </w:rPr>
        <w:t xml:space="preserve">the </w:t>
      </w:r>
      <w:r w:rsidRPr="002E6427">
        <w:rPr>
          <w:rFonts w:ascii="Times New Roman" w:hAnsi="Times New Roman" w:cs="Times New Roman"/>
          <w:sz w:val="24"/>
          <w:szCs w:val="24"/>
        </w:rPr>
        <w:t>failure to make modifications to existing practices</w:t>
      </w:r>
      <w:r w:rsidR="004841B2">
        <w:rPr>
          <w:rFonts w:ascii="Times New Roman" w:hAnsi="Times New Roman" w:cs="Times New Roman"/>
          <w:sz w:val="24"/>
          <w:szCs w:val="24"/>
        </w:rPr>
        <w:t xml:space="preserve">. </w:t>
      </w:r>
      <w:r w:rsidRPr="002E6427">
        <w:rPr>
          <w:rFonts w:ascii="Times New Roman" w:hAnsi="Times New Roman" w:cs="Times New Roman"/>
          <w:i/>
          <w:sz w:val="24"/>
          <w:szCs w:val="24"/>
        </w:rPr>
        <w:t>See id.</w:t>
      </w:r>
      <w:r w:rsidR="004841B2">
        <w:rPr>
          <w:rFonts w:ascii="Times New Roman" w:hAnsi="Times New Roman" w:cs="Times New Roman"/>
          <w:sz w:val="24"/>
          <w:szCs w:val="24"/>
        </w:rPr>
        <w:t xml:space="preserve"> § </w:t>
      </w:r>
      <w:r w:rsidRPr="002E6427">
        <w:rPr>
          <w:rFonts w:ascii="Times New Roman" w:hAnsi="Times New Roman" w:cs="Times New Roman"/>
          <w:sz w:val="24"/>
          <w:szCs w:val="24"/>
        </w:rPr>
        <w:t>12101</w:t>
      </w:r>
      <w:r w:rsidR="00EF7FFD" w:rsidRPr="002E6427">
        <w:rPr>
          <w:rFonts w:ascii="Times New Roman" w:hAnsi="Times New Roman" w:cs="Times New Roman"/>
          <w:sz w:val="24"/>
          <w:szCs w:val="24"/>
        </w:rPr>
        <w:fldChar w:fldCharType="begin"/>
      </w:r>
      <w:r w:rsidRPr="002E6427">
        <w:rPr>
          <w:rFonts w:ascii="Times New Roman" w:hAnsi="Times New Roman" w:cs="Times New Roman"/>
          <w:sz w:val="24"/>
          <w:szCs w:val="24"/>
        </w:rPr>
        <w:instrText xml:space="preserve"> TA \l "42 U.S.C. § 12101" \s "§ 12101" \c 2 </w:instrText>
      </w:r>
      <w:r w:rsidR="00EF7FFD" w:rsidRPr="002E6427">
        <w:rPr>
          <w:rFonts w:ascii="Times New Roman" w:hAnsi="Times New Roman" w:cs="Times New Roman"/>
          <w:sz w:val="24"/>
          <w:szCs w:val="24"/>
        </w:rPr>
        <w:fldChar w:fldCharType="end"/>
      </w:r>
      <w:r w:rsidRPr="002E6427">
        <w:rPr>
          <w:rFonts w:ascii="Times New Roman" w:hAnsi="Times New Roman" w:cs="Times New Roman"/>
          <w:sz w:val="24"/>
          <w:szCs w:val="24"/>
        </w:rPr>
        <w:t>(a)(3), (a)(5)</w:t>
      </w:r>
      <w:r w:rsidR="004841B2">
        <w:rPr>
          <w:rFonts w:ascii="Times New Roman" w:hAnsi="Times New Roman" w:cs="Times New Roman"/>
          <w:sz w:val="24"/>
          <w:szCs w:val="24"/>
        </w:rPr>
        <w:t xml:space="preserve">. </w:t>
      </w:r>
      <w:r w:rsidRPr="002E6427">
        <w:rPr>
          <w:rFonts w:ascii="Times New Roman" w:hAnsi="Times New Roman" w:cs="Times New Roman"/>
          <w:sz w:val="24"/>
          <w:szCs w:val="24"/>
        </w:rPr>
        <w:t>Title II of the ADA was enacted as a broad remedy to this widespread discrimination</w:t>
      </w:r>
      <w:r w:rsidR="004841B2">
        <w:rPr>
          <w:rFonts w:ascii="Times New Roman" w:hAnsi="Times New Roman" w:cs="Times New Roman"/>
          <w:sz w:val="24"/>
          <w:szCs w:val="24"/>
        </w:rPr>
        <w:t xml:space="preserve">. </w:t>
      </w:r>
      <w:r w:rsidRPr="002E6427">
        <w:rPr>
          <w:rFonts w:ascii="Times New Roman" w:hAnsi="Times New Roman" w:cs="Times New Roman"/>
          <w:i/>
          <w:sz w:val="24"/>
          <w:szCs w:val="24"/>
        </w:rPr>
        <w:t>See</w:t>
      </w:r>
      <w:r w:rsidRPr="002E6427">
        <w:rPr>
          <w:rFonts w:ascii="Times New Roman" w:hAnsi="Times New Roman" w:cs="Times New Roman"/>
          <w:sz w:val="24"/>
          <w:szCs w:val="24"/>
        </w:rPr>
        <w:t xml:space="preserve"> </w:t>
      </w:r>
      <w:r w:rsidRPr="002E6427">
        <w:rPr>
          <w:rFonts w:ascii="Times New Roman" w:hAnsi="Times New Roman" w:cs="Times New Roman"/>
          <w:i/>
          <w:sz w:val="24"/>
          <w:szCs w:val="24"/>
        </w:rPr>
        <w:t>id.</w:t>
      </w:r>
      <w:r w:rsidRPr="002E6427">
        <w:rPr>
          <w:rFonts w:ascii="Times New Roman" w:hAnsi="Times New Roman" w:cs="Times New Roman"/>
          <w:sz w:val="24"/>
          <w:szCs w:val="24"/>
        </w:rPr>
        <w:t xml:space="preserve"> </w:t>
      </w:r>
      <w:r w:rsidR="004841B2">
        <w:rPr>
          <w:rFonts w:ascii="Times New Roman" w:hAnsi="Times New Roman" w:cs="Times New Roman"/>
          <w:noProof/>
          <w:sz w:val="24"/>
          <w:szCs w:val="24"/>
        </w:rPr>
        <w:t>§ </w:t>
      </w:r>
      <w:r w:rsidRPr="002E6427">
        <w:rPr>
          <w:rFonts w:ascii="Times New Roman" w:hAnsi="Times New Roman" w:cs="Times New Roman"/>
          <w:noProof/>
          <w:sz w:val="24"/>
          <w:szCs w:val="24"/>
        </w:rPr>
        <w:t>12101</w:t>
      </w:r>
      <w:r w:rsidRPr="002E6427">
        <w:rPr>
          <w:rFonts w:ascii="Times New Roman" w:hAnsi="Times New Roman" w:cs="Times New Roman"/>
          <w:sz w:val="24"/>
          <w:szCs w:val="24"/>
        </w:rPr>
        <w:t>(b)</w:t>
      </w:r>
      <w:r w:rsidR="00EF7FFD" w:rsidRPr="002E6427">
        <w:rPr>
          <w:rFonts w:ascii="Times New Roman" w:hAnsi="Times New Roman" w:cs="Times New Roman"/>
          <w:sz w:val="24"/>
          <w:szCs w:val="24"/>
        </w:rPr>
        <w:fldChar w:fldCharType="begin"/>
      </w:r>
      <w:r w:rsidRPr="002E6427">
        <w:rPr>
          <w:rFonts w:ascii="Times New Roman" w:hAnsi="Times New Roman" w:cs="Times New Roman"/>
          <w:sz w:val="24"/>
          <w:szCs w:val="24"/>
        </w:rPr>
        <w:instrText xml:space="preserve"> TA \l "42 U.S.C. § 12132" \s "12132" \c 2 </w:instrText>
      </w:r>
      <w:r w:rsidR="00EF7FFD" w:rsidRPr="002E6427">
        <w:rPr>
          <w:rFonts w:ascii="Times New Roman" w:hAnsi="Times New Roman" w:cs="Times New Roman"/>
          <w:sz w:val="24"/>
          <w:szCs w:val="24"/>
        </w:rPr>
        <w:fldChar w:fldCharType="end"/>
      </w:r>
      <w:r w:rsidRPr="002E6427">
        <w:rPr>
          <w:rFonts w:ascii="Times New Roman" w:hAnsi="Times New Roman" w:cs="Times New Roman"/>
          <w:sz w:val="24"/>
          <w:szCs w:val="24"/>
        </w:rPr>
        <w:t>.</w:t>
      </w:r>
    </w:p>
    <w:p w:rsidR="002D2E0C" w:rsidRPr="00612515" w:rsidRDefault="002E6427" w:rsidP="002D2E0C">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2E0C" w:rsidRPr="00612515">
        <w:rPr>
          <w:rFonts w:ascii="Times New Roman" w:hAnsi="Times New Roman" w:cs="Times New Roman"/>
          <w:sz w:val="24"/>
          <w:szCs w:val="24"/>
        </w:rPr>
        <w:t xml:space="preserve">The DOJ has promulgated </w:t>
      </w:r>
      <w:r>
        <w:rPr>
          <w:rFonts w:ascii="Times New Roman" w:hAnsi="Times New Roman" w:cs="Times New Roman"/>
          <w:sz w:val="24"/>
          <w:szCs w:val="24"/>
        </w:rPr>
        <w:t xml:space="preserve">a </w:t>
      </w:r>
      <w:r w:rsidR="002D2E0C" w:rsidRPr="00612515">
        <w:rPr>
          <w:rFonts w:ascii="Times New Roman" w:hAnsi="Times New Roman" w:cs="Times New Roman"/>
          <w:sz w:val="24"/>
          <w:szCs w:val="24"/>
        </w:rPr>
        <w:t>regu</w:t>
      </w:r>
      <w:r>
        <w:rPr>
          <w:rFonts w:ascii="Times New Roman" w:hAnsi="Times New Roman" w:cs="Times New Roman"/>
          <w:sz w:val="24"/>
          <w:szCs w:val="24"/>
        </w:rPr>
        <w:t>lation</w:t>
      </w:r>
      <w:r w:rsidR="002D2E0C" w:rsidRPr="00612515">
        <w:rPr>
          <w:rFonts w:ascii="Times New Roman" w:hAnsi="Times New Roman" w:cs="Times New Roman"/>
          <w:sz w:val="24"/>
          <w:szCs w:val="24"/>
        </w:rPr>
        <w:t xml:space="preserve"> implementing Title II’s broad nondiscrimination mandate</w:t>
      </w:r>
      <w:r w:rsidR="004841B2">
        <w:rPr>
          <w:rFonts w:ascii="Times New Roman" w:hAnsi="Times New Roman" w:cs="Times New Roman"/>
          <w:sz w:val="24"/>
          <w:szCs w:val="24"/>
        </w:rPr>
        <w:t xml:space="preserve">. </w:t>
      </w:r>
      <w:r w:rsidR="002D2E0C" w:rsidRPr="00612515">
        <w:rPr>
          <w:rFonts w:ascii="Times New Roman" w:hAnsi="Times New Roman" w:cs="Times New Roman"/>
          <w:i/>
          <w:sz w:val="24"/>
          <w:szCs w:val="24"/>
        </w:rPr>
        <w:t>Id.</w:t>
      </w:r>
      <w:r w:rsidR="004841B2">
        <w:rPr>
          <w:rFonts w:ascii="Times New Roman" w:hAnsi="Times New Roman" w:cs="Times New Roman"/>
          <w:sz w:val="24"/>
          <w:szCs w:val="24"/>
        </w:rPr>
        <w:t xml:space="preserve"> § </w:t>
      </w:r>
      <w:r w:rsidR="002D2E0C" w:rsidRPr="00612515">
        <w:rPr>
          <w:rFonts w:ascii="Times New Roman" w:hAnsi="Times New Roman" w:cs="Times New Roman"/>
          <w:sz w:val="24"/>
          <w:szCs w:val="24"/>
        </w:rPr>
        <w:t>12134</w:t>
      </w:r>
      <w:r w:rsidR="00EF7FFD" w:rsidRPr="00612515">
        <w:rPr>
          <w:rFonts w:ascii="Times New Roman" w:hAnsi="Times New Roman" w:cs="Times New Roman"/>
          <w:sz w:val="24"/>
          <w:szCs w:val="24"/>
        </w:rPr>
        <w:fldChar w:fldCharType="begin"/>
      </w:r>
      <w:r w:rsidR="002D2E0C" w:rsidRPr="00612515">
        <w:rPr>
          <w:rFonts w:ascii="Times New Roman" w:hAnsi="Times New Roman" w:cs="Times New Roman"/>
          <w:sz w:val="24"/>
          <w:szCs w:val="24"/>
        </w:rPr>
        <w:instrText xml:space="preserve"> TA \l "42 U.S.C. § 12134" \s "§ 12134" \c 2 </w:instrText>
      </w:r>
      <w:r w:rsidR="00EF7FFD" w:rsidRPr="00612515">
        <w:rPr>
          <w:rFonts w:ascii="Times New Roman" w:hAnsi="Times New Roman" w:cs="Times New Roman"/>
          <w:sz w:val="24"/>
          <w:szCs w:val="24"/>
        </w:rPr>
        <w:fldChar w:fldCharType="end"/>
      </w:r>
      <w:r w:rsidR="002D2E0C" w:rsidRPr="00612515">
        <w:rPr>
          <w:rFonts w:ascii="Times New Roman" w:hAnsi="Times New Roman" w:cs="Times New Roman"/>
          <w:sz w:val="24"/>
          <w:szCs w:val="24"/>
        </w:rPr>
        <w:t>; 28</w:t>
      </w:r>
      <w:r>
        <w:rPr>
          <w:rFonts w:ascii="Times New Roman" w:hAnsi="Times New Roman" w:cs="Times New Roman"/>
          <w:sz w:val="24"/>
          <w:szCs w:val="24"/>
        </w:rPr>
        <w:t xml:space="preserve"> C.F.R. </w:t>
      </w:r>
      <w:r w:rsidR="00D80AAD">
        <w:rPr>
          <w:rFonts w:ascii="Times New Roman" w:hAnsi="Times New Roman" w:cs="Times New Roman"/>
          <w:sz w:val="24"/>
          <w:szCs w:val="24"/>
        </w:rPr>
        <w:t>Pt</w:t>
      </w:r>
      <w:r>
        <w:rPr>
          <w:rFonts w:ascii="Times New Roman" w:hAnsi="Times New Roman" w:cs="Times New Roman"/>
          <w:sz w:val="24"/>
          <w:szCs w:val="24"/>
        </w:rPr>
        <w:t>. 35</w:t>
      </w:r>
      <w:r w:rsidR="004841B2">
        <w:rPr>
          <w:rFonts w:ascii="Times New Roman" w:hAnsi="Times New Roman" w:cs="Times New Roman"/>
          <w:sz w:val="24"/>
          <w:szCs w:val="24"/>
        </w:rPr>
        <w:t xml:space="preserve">. </w:t>
      </w:r>
      <w:r>
        <w:rPr>
          <w:rFonts w:ascii="Times New Roman" w:hAnsi="Times New Roman" w:cs="Times New Roman"/>
          <w:sz w:val="24"/>
          <w:szCs w:val="24"/>
        </w:rPr>
        <w:t>The regulation</w:t>
      </w:r>
      <w:r w:rsidR="002D2E0C" w:rsidRPr="00612515">
        <w:rPr>
          <w:rFonts w:ascii="Times New Roman" w:hAnsi="Times New Roman" w:cs="Times New Roman"/>
          <w:sz w:val="24"/>
          <w:szCs w:val="24"/>
        </w:rPr>
        <w:t xml:space="preserve"> prohibit</w:t>
      </w:r>
      <w:r w:rsidR="00691241">
        <w:rPr>
          <w:rFonts w:ascii="Times New Roman" w:hAnsi="Times New Roman" w:cs="Times New Roman"/>
          <w:sz w:val="24"/>
          <w:szCs w:val="24"/>
        </w:rPr>
        <w:t>s a</w:t>
      </w:r>
      <w:r>
        <w:rPr>
          <w:rFonts w:ascii="Times New Roman" w:hAnsi="Times New Roman" w:cs="Times New Roman"/>
          <w:sz w:val="24"/>
          <w:szCs w:val="24"/>
        </w:rPr>
        <w:t xml:space="preserve"> public entity from </w:t>
      </w:r>
      <w:r w:rsidR="002D2E0C" w:rsidRPr="00612515">
        <w:rPr>
          <w:rFonts w:ascii="Times New Roman" w:hAnsi="Times New Roman" w:cs="Times New Roman"/>
          <w:sz w:val="24"/>
          <w:szCs w:val="24"/>
        </w:rPr>
        <w:t xml:space="preserve">providing </w:t>
      </w:r>
      <w:r w:rsidR="00D9791E">
        <w:rPr>
          <w:rFonts w:ascii="Times New Roman" w:hAnsi="Times New Roman" w:cs="Times New Roman"/>
          <w:sz w:val="24"/>
          <w:szCs w:val="24"/>
        </w:rPr>
        <w:t xml:space="preserve">services to individuals with disabilities </w:t>
      </w:r>
      <w:r w:rsidR="002D2E0C" w:rsidRPr="00612515">
        <w:rPr>
          <w:rFonts w:ascii="Times New Roman" w:hAnsi="Times New Roman" w:cs="Times New Roman"/>
          <w:sz w:val="24"/>
          <w:szCs w:val="24"/>
        </w:rPr>
        <w:t>that are “not as effective in affording an equal opportunity to obtain the same result</w:t>
      </w:r>
      <w:r>
        <w:rPr>
          <w:rFonts w:ascii="Times New Roman" w:hAnsi="Times New Roman" w:cs="Times New Roman"/>
          <w:sz w:val="24"/>
          <w:szCs w:val="24"/>
        </w:rPr>
        <w:t xml:space="preserve"> . . .</w:t>
      </w:r>
      <w:r w:rsidR="002D2E0C" w:rsidRPr="00612515">
        <w:rPr>
          <w:rFonts w:ascii="Times New Roman" w:hAnsi="Times New Roman" w:cs="Times New Roman"/>
          <w:sz w:val="24"/>
          <w:szCs w:val="24"/>
        </w:rPr>
        <w:t xml:space="preserve"> as that pr</w:t>
      </w:r>
      <w:r w:rsidR="00D9791E">
        <w:rPr>
          <w:rFonts w:ascii="Times New Roman" w:hAnsi="Times New Roman" w:cs="Times New Roman"/>
          <w:sz w:val="24"/>
          <w:szCs w:val="24"/>
        </w:rPr>
        <w:t xml:space="preserve">ovided to others.” </w:t>
      </w:r>
      <w:r w:rsidR="004841B2">
        <w:rPr>
          <w:rFonts w:ascii="Times New Roman" w:hAnsi="Times New Roman" w:cs="Times New Roman"/>
          <w:sz w:val="24"/>
          <w:szCs w:val="24"/>
        </w:rPr>
        <w:t>28 C.F.R. § </w:t>
      </w:r>
      <w:r w:rsidR="002D2E0C" w:rsidRPr="00612515">
        <w:rPr>
          <w:rFonts w:ascii="Times New Roman" w:hAnsi="Times New Roman" w:cs="Times New Roman"/>
          <w:sz w:val="24"/>
          <w:szCs w:val="24"/>
        </w:rPr>
        <w:t>35.130(b)</w:t>
      </w:r>
      <w:r w:rsidR="00D80AAD">
        <w:rPr>
          <w:rFonts w:ascii="Times New Roman" w:hAnsi="Times New Roman" w:cs="Times New Roman"/>
          <w:sz w:val="24"/>
          <w:szCs w:val="24"/>
        </w:rPr>
        <w:t>(1)(iii)</w:t>
      </w:r>
      <w:r w:rsidR="004841B2">
        <w:rPr>
          <w:rFonts w:ascii="Times New Roman" w:hAnsi="Times New Roman" w:cs="Times New Roman"/>
          <w:sz w:val="24"/>
          <w:szCs w:val="24"/>
        </w:rPr>
        <w:t xml:space="preserve">. </w:t>
      </w:r>
      <w:r w:rsidR="002D2E0C" w:rsidRPr="00612515">
        <w:rPr>
          <w:rFonts w:ascii="Times New Roman" w:hAnsi="Times New Roman" w:cs="Times New Roman"/>
          <w:sz w:val="24"/>
          <w:szCs w:val="24"/>
        </w:rPr>
        <w:t>Consistent w</w:t>
      </w:r>
      <w:r>
        <w:rPr>
          <w:rFonts w:ascii="Times New Roman" w:hAnsi="Times New Roman" w:cs="Times New Roman"/>
          <w:sz w:val="24"/>
          <w:szCs w:val="24"/>
        </w:rPr>
        <w:t>ith the statute, the regulation</w:t>
      </w:r>
      <w:r w:rsidR="002D2E0C" w:rsidRPr="00612515">
        <w:rPr>
          <w:rFonts w:ascii="Times New Roman" w:hAnsi="Times New Roman" w:cs="Times New Roman"/>
          <w:sz w:val="24"/>
          <w:szCs w:val="24"/>
        </w:rPr>
        <w:t xml:space="preserve"> </w:t>
      </w:r>
      <w:r w:rsidR="00455B8E">
        <w:rPr>
          <w:rFonts w:ascii="Times New Roman" w:hAnsi="Times New Roman" w:cs="Times New Roman"/>
          <w:sz w:val="24"/>
          <w:szCs w:val="24"/>
        </w:rPr>
        <w:t xml:space="preserve">both </w:t>
      </w:r>
      <w:r w:rsidR="002D2E0C" w:rsidRPr="00612515">
        <w:rPr>
          <w:rFonts w:ascii="Times New Roman" w:hAnsi="Times New Roman" w:cs="Times New Roman"/>
          <w:sz w:val="24"/>
          <w:szCs w:val="24"/>
        </w:rPr>
        <w:t>prohibit</w:t>
      </w:r>
      <w:r>
        <w:rPr>
          <w:rFonts w:ascii="Times New Roman" w:hAnsi="Times New Roman" w:cs="Times New Roman"/>
          <w:sz w:val="24"/>
          <w:szCs w:val="24"/>
        </w:rPr>
        <w:t>s</w:t>
      </w:r>
      <w:r w:rsidR="002D2E0C" w:rsidRPr="00612515">
        <w:rPr>
          <w:rFonts w:ascii="Times New Roman" w:hAnsi="Times New Roman" w:cs="Times New Roman"/>
          <w:sz w:val="24"/>
          <w:szCs w:val="24"/>
        </w:rPr>
        <w:t xml:space="preserve"> outright discrimination</w:t>
      </w:r>
      <w:r w:rsidR="00455B8E">
        <w:rPr>
          <w:rFonts w:ascii="Times New Roman" w:hAnsi="Times New Roman" w:cs="Times New Roman"/>
          <w:sz w:val="24"/>
          <w:szCs w:val="24"/>
        </w:rPr>
        <w:t xml:space="preserve"> and </w:t>
      </w:r>
      <w:r w:rsidR="002D2E0C" w:rsidRPr="00612515">
        <w:rPr>
          <w:rFonts w:ascii="Times New Roman" w:hAnsi="Times New Roman" w:cs="Times New Roman"/>
          <w:sz w:val="24"/>
          <w:szCs w:val="24"/>
        </w:rPr>
        <w:t>require</w:t>
      </w:r>
      <w:r>
        <w:rPr>
          <w:rFonts w:ascii="Times New Roman" w:hAnsi="Times New Roman" w:cs="Times New Roman"/>
          <w:sz w:val="24"/>
          <w:szCs w:val="24"/>
        </w:rPr>
        <w:t>s</w:t>
      </w:r>
      <w:r w:rsidR="002D2E0C" w:rsidRPr="00612515">
        <w:rPr>
          <w:rFonts w:ascii="Times New Roman" w:hAnsi="Times New Roman" w:cs="Times New Roman"/>
          <w:sz w:val="24"/>
          <w:szCs w:val="24"/>
        </w:rPr>
        <w:t xml:space="preserve"> a public entity to “make reasonable modifications in policies, practices, or procedures when . . . necessary to avoid discrimination on the basis of disability, unless the public entity can demonstrate that making the modifications would fundamentally alter the nature of the service, prog</w:t>
      </w:r>
      <w:r w:rsidR="009E6DC1">
        <w:rPr>
          <w:rFonts w:ascii="Times New Roman" w:hAnsi="Times New Roman" w:cs="Times New Roman"/>
          <w:sz w:val="24"/>
          <w:szCs w:val="24"/>
        </w:rPr>
        <w:t xml:space="preserve">ram, or activity.” </w:t>
      </w:r>
      <w:r w:rsidR="004841B2">
        <w:rPr>
          <w:rFonts w:ascii="Times New Roman" w:hAnsi="Times New Roman" w:cs="Times New Roman"/>
          <w:sz w:val="24"/>
          <w:szCs w:val="24"/>
        </w:rPr>
        <w:t>28 C.F.R. § </w:t>
      </w:r>
      <w:r w:rsidR="002D2E0C" w:rsidRPr="00612515">
        <w:rPr>
          <w:rFonts w:ascii="Times New Roman" w:hAnsi="Times New Roman" w:cs="Times New Roman"/>
          <w:sz w:val="24"/>
          <w:szCs w:val="24"/>
        </w:rPr>
        <w:t>35.130(b)(7)</w:t>
      </w:r>
      <w:r w:rsidR="00EF7FFD" w:rsidRPr="00612515">
        <w:rPr>
          <w:rFonts w:ascii="Times New Roman" w:hAnsi="Times New Roman" w:cs="Times New Roman"/>
          <w:sz w:val="24"/>
          <w:szCs w:val="24"/>
        </w:rPr>
        <w:fldChar w:fldCharType="begin"/>
      </w:r>
      <w:r w:rsidR="002D2E0C" w:rsidRPr="00612515">
        <w:rPr>
          <w:rFonts w:ascii="Times New Roman" w:hAnsi="Times New Roman" w:cs="Times New Roman"/>
          <w:sz w:val="24"/>
          <w:szCs w:val="24"/>
        </w:rPr>
        <w:instrText xml:space="preserve"> TA \l "28 C.F.R. § 35.130" \s "28 C.F.R. § 35.130(b)(7)" \c 2 </w:instrText>
      </w:r>
      <w:r w:rsidR="00EF7FFD" w:rsidRPr="00612515">
        <w:rPr>
          <w:rFonts w:ascii="Times New Roman" w:hAnsi="Times New Roman" w:cs="Times New Roman"/>
          <w:sz w:val="24"/>
          <w:szCs w:val="24"/>
        </w:rPr>
        <w:fldChar w:fldCharType="end"/>
      </w:r>
      <w:r w:rsidR="004841B2">
        <w:rPr>
          <w:rFonts w:ascii="Times New Roman" w:hAnsi="Times New Roman" w:cs="Times New Roman"/>
          <w:sz w:val="24"/>
          <w:szCs w:val="24"/>
        </w:rPr>
        <w:t xml:space="preserve">. </w:t>
      </w:r>
      <w:r>
        <w:rPr>
          <w:rFonts w:ascii="Times New Roman" w:hAnsi="Times New Roman" w:cs="Times New Roman"/>
          <w:sz w:val="24"/>
          <w:szCs w:val="24"/>
        </w:rPr>
        <w:t>This regulation is</w:t>
      </w:r>
      <w:r w:rsidR="002D2E0C" w:rsidRPr="00612515">
        <w:rPr>
          <w:rFonts w:ascii="Times New Roman" w:hAnsi="Times New Roman" w:cs="Times New Roman"/>
          <w:sz w:val="24"/>
          <w:szCs w:val="24"/>
        </w:rPr>
        <w:t xml:space="preserve"> entitled to “control</w:t>
      </w:r>
      <w:r>
        <w:rPr>
          <w:rFonts w:ascii="Times New Roman" w:hAnsi="Times New Roman" w:cs="Times New Roman"/>
          <w:sz w:val="24"/>
          <w:szCs w:val="24"/>
        </w:rPr>
        <w:t>ling weight” so long as it is</w:t>
      </w:r>
      <w:r w:rsidR="002D2E0C" w:rsidRPr="00612515">
        <w:rPr>
          <w:rFonts w:ascii="Times New Roman" w:hAnsi="Times New Roman" w:cs="Times New Roman"/>
          <w:sz w:val="24"/>
          <w:szCs w:val="24"/>
        </w:rPr>
        <w:t xml:space="preserve"> not “arbitrary, capricious, or manifestly contrary to the statute.” </w:t>
      </w:r>
      <w:r w:rsidR="002D2E0C" w:rsidRPr="00612515">
        <w:rPr>
          <w:rFonts w:ascii="Times New Roman" w:hAnsi="Times New Roman" w:cs="Times New Roman"/>
          <w:i/>
          <w:sz w:val="24"/>
          <w:szCs w:val="24"/>
        </w:rPr>
        <w:t xml:space="preserve">Chevron U.S.A., Inc. v. Natural </w:t>
      </w:r>
      <w:r w:rsidR="00D80AAD" w:rsidRPr="00612515">
        <w:rPr>
          <w:rFonts w:ascii="Times New Roman" w:hAnsi="Times New Roman" w:cs="Times New Roman"/>
          <w:i/>
          <w:sz w:val="24"/>
          <w:szCs w:val="24"/>
        </w:rPr>
        <w:t>Res</w:t>
      </w:r>
      <w:r w:rsidR="00D80AAD">
        <w:rPr>
          <w:rFonts w:ascii="Times New Roman" w:hAnsi="Times New Roman" w:cs="Times New Roman"/>
          <w:i/>
          <w:sz w:val="24"/>
          <w:szCs w:val="24"/>
        </w:rPr>
        <w:t xml:space="preserve">. </w:t>
      </w:r>
      <w:r w:rsidR="00D80AAD" w:rsidRPr="00612515">
        <w:rPr>
          <w:rFonts w:ascii="Times New Roman" w:hAnsi="Times New Roman" w:cs="Times New Roman"/>
          <w:i/>
          <w:sz w:val="24"/>
          <w:szCs w:val="24"/>
        </w:rPr>
        <w:t>Def</w:t>
      </w:r>
      <w:r w:rsidR="00D80AAD">
        <w:rPr>
          <w:rFonts w:ascii="Times New Roman" w:hAnsi="Times New Roman" w:cs="Times New Roman"/>
          <w:i/>
          <w:sz w:val="24"/>
          <w:szCs w:val="24"/>
        </w:rPr>
        <w:t>.</w:t>
      </w:r>
      <w:r w:rsidR="00D80AAD" w:rsidRPr="00612515">
        <w:rPr>
          <w:rFonts w:ascii="Times New Roman" w:hAnsi="Times New Roman" w:cs="Times New Roman"/>
          <w:i/>
          <w:sz w:val="24"/>
          <w:szCs w:val="24"/>
        </w:rPr>
        <w:t xml:space="preserve"> </w:t>
      </w:r>
      <w:r w:rsidR="002D2E0C" w:rsidRPr="00612515">
        <w:rPr>
          <w:rFonts w:ascii="Times New Roman" w:hAnsi="Times New Roman" w:cs="Times New Roman"/>
          <w:i/>
          <w:sz w:val="24"/>
          <w:szCs w:val="24"/>
        </w:rPr>
        <w:t>Council, Inc.</w:t>
      </w:r>
      <w:r w:rsidR="002D2E0C" w:rsidRPr="00612515">
        <w:rPr>
          <w:rFonts w:ascii="Times New Roman" w:hAnsi="Times New Roman" w:cs="Times New Roman"/>
          <w:sz w:val="24"/>
          <w:szCs w:val="24"/>
        </w:rPr>
        <w:t>, 467 U.S. 837, 844 (1984)</w:t>
      </w:r>
      <w:r w:rsidR="004841B2">
        <w:rPr>
          <w:rFonts w:ascii="Times New Roman" w:hAnsi="Times New Roman" w:cs="Times New Roman"/>
          <w:sz w:val="24"/>
          <w:szCs w:val="24"/>
        </w:rPr>
        <w:t xml:space="preserve">. </w:t>
      </w:r>
      <w:r w:rsidR="002D2E0C" w:rsidRPr="00612515">
        <w:rPr>
          <w:rFonts w:ascii="Times New Roman" w:hAnsi="Times New Roman" w:cs="Times New Roman"/>
          <w:sz w:val="24"/>
          <w:szCs w:val="24"/>
        </w:rPr>
        <w:t>Th</w:t>
      </w:r>
      <w:r w:rsidR="009E6DC1">
        <w:rPr>
          <w:rFonts w:ascii="Times New Roman" w:hAnsi="Times New Roman" w:cs="Times New Roman"/>
          <w:sz w:val="24"/>
          <w:szCs w:val="24"/>
        </w:rPr>
        <w:t>e Supreme Court has credited</w:t>
      </w:r>
      <w:r w:rsidR="002D2E0C" w:rsidRPr="00612515">
        <w:rPr>
          <w:rFonts w:ascii="Times New Roman" w:hAnsi="Times New Roman" w:cs="Times New Roman"/>
          <w:sz w:val="24"/>
          <w:szCs w:val="24"/>
        </w:rPr>
        <w:t xml:space="preserve"> DOJ’s interpretation of Title II a</w:t>
      </w:r>
      <w:r>
        <w:rPr>
          <w:rFonts w:ascii="Times New Roman" w:hAnsi="Times New Roman" w:cs="Times New Roman"/>
          <w:sz w:val="24"/>
          <w:szCs w:val="24"/>
        </w:rPr>
        <w:t>s implemented by the regulation</w:t>
      </w:r>
      <w:r w:rsidR="00F46824">
        <w:rPr>
          <w:rFonts w:ascii="Times New Roman" w:hAnsi="Times New Roman" w:cs="Times New Roman"/>
          <w:sz w:val="24"/>
          <w:szCs w:val="24"/>
        </w:rPr>
        <w:t>.</w:t>
      </w:r>
      <w:r w:rsidR="002D2E0C" w:rsidRPr="00612515">
        <w:rPr>
          <w:rFonts w:ascii="Times New Roman" w:hAnsi="Times New Roman" w:cs="Times New Roman"/>
          <w:sz w:val="24"/>
          <w:szCs w:val="24"/>
        </w:rPr>
        <w:t xml:space="preserve"> </w:t>
      </w:r>
      <w:r w:rsidR="00683344" w:rsidRPr="00683344">
        <w:rPr>
          <w:rFonts w:ascii="Times New Roman" w:hAnsi="Times New Roman" w:cs="Times New Roman"/>
          <w:i/>
          <w:sz w:val="24"/>
          <w:szCs w:val="24"/>
        </w:rPr>
        <w:t>See</w:t>
      </w:r>
      <w:r w:rsidR="00D141A0">
        <w:rPr>
          <w:rFonts w:ascii="Times New Roman" w:hAnsi="Times New Roman" w:cs="Times New Roman"/>
          <w:sz w:val="24"/>
          <w:szCs w:val="24"/>
        </w:rPr>
        <w:t xml:space="preserve"> </w:t>
      </w:r>
      <w:r w:rsidR="002D2E0C" w:rsidRPr="00612515">
        <w:rPr>
          <w:rFonts w:ascii="Times New Roman" w:hAnsi="Times New Roman" w:cs="Times New Roman"/>
          <w:i/>
          <w:sz w:val="24"/>
          <w:szCs w:val="24"/>
        </w:rPr>
        <w:t>Olmstead v. L.C. ex rel. Zimring</w:t>
      </w:r>
      <w:r w:rsidR="002D2E0C" w:rsidRPr="00612515">
        <w:rPr>
          <w:rFonts w:ascii="Times New Roman" w:hAnsi="Times New Roman" w:cs="Times New Roman"/>
          <w:sz w:val="24"/>
          <w:szCs w:val="24"/>
        </w:rPr>
        <w:t>, 527 U.S. 581, 597-98 (1999).</w:t>
      </w:r>
      <w:r w:rsidR="002D2E0C">
        <w:rPr>
          <w:rFonts w:ascii="Times New Roman" w:hAnsi="Times New Roman" w:cs="Times New Roman"/>
          <w:sz w:val="24"/>
          <w:szCs w:val="24"/>
        </w:rPr>
        <w:t xml:space="preserve"> </w:t>
      </w:r>
    </w:p>
    <w:p w:rsidR="00085D62" w:rsidRDefault="00085D62">
      <w:pPr>
        <w:rPr>
          <w:rFonts w:ascii="Times New Roman" w:hAnsi="Times New Roman" w:cs="Times New Roman"/>
          <w:b/>
          <w:i/>
          <w:sz w:val="24"/>
          <w:szCs w:val="24"/>
        </w:rPr>
      </w:pPr>
      <w:r>
        <w:rPr>
          <w:rFonts w:ascii="Times New Roman" w:hAnsi="Times New Roman" w:cs="Times New Roman"/>
          <w:b/>
          <w:i/>
          <w:sz w:val="24"/>
          <w:szCs w:val="24"/>
        </w:rPr>
        <w:br w:type="page"/>
      </w:r>
    </w:p>
    <w:p w:rsidR="00440C4D" w:rsidRPr="00612515" w:rsidRDefault="00E31BFC" w:rsidP="00EB35D9">
      <w:pPr>
        <w:pStyle w:val="ListParagraph"/>
        <w:numPr>
          <w:ilvl w:val="0"/>
          <w:numId w:val="3"/>
        </w:numPr>
        <w:tabs>
          <w:tab w:val="left" w:pos="720"/>
        </w:tabs>
        <w:spacing w:after="0" w:line="480" w:lineRule="auto"/>
        <w:rPr>
          <w:rFonts w:ascii="Times New Roman" w:hAnsi="Times New Roman" w:cs="Times New Roman"/>
          <w:b/>
          <w:i/>
          <w:sz w:val="24"/>
          <w:szCs w:val="24"/>
        </w:rPr>
      </w:pPr>
      <w:r w:rsidRPr="00612515">
        <w:rPr>
          <w:rFonts w:ascii="Times New Roman" w:hAnsi="Times New Roman" w:cs="Times New Roman"/>
          <w:b/>
          <w:i/>
          <w:sz w:val="24"/>
          <w:szCs w:val="24"/>
        </w:rPr>
        <w:lastRenderedPageBreak/>
        <w:t xml:space="preserve">Analysis </w:t>
      </w:r>
    </w:p>
    <w:p w:rsidR="00D278B8" w:rsidRPr="007802B1" w:rsidRDefault="00EB179B" w:rsidP="00EB179B">
      <w:pPr>
        <w:pStyle w:val="ListParagraph"/>
        <w:numPr>
          <w:ilvl w:val="0"/>
          <w:numId w:val="9"/>
        </w:numPr>
        <w:tabs>
          <w:tab w:val="left" w:pos="720"/>
        </w:tabs>
        <w:spacing w:after="0" w:line="480" w:lineRule="auto"/>
        <w:rPr>
          <w:rFonts w:ascii="Times New Roman" w:hAnsi="Times New Roman" w:cs="Times New Roman"/>
          <w:i/>
          <w:sz w:val="24"/>
          <w:szCs w:val="24"/>
        </w:rPr>
      </w:pPr>
      <w:r w:rsidRPr="007802B1">
        <w:rPr>
          <w:rFonts w:ascii="Times New Roman" w:hAnsi="Times New Roman" w:cs="Times New Roman"/>
          <w:i/>
          <w:sz w:val="24"/>
          <w:szCs w:val="24"/>
        </w:rPr>
        <w:t xml:space="preserve"> </w:t>
      </w:r>
      <w:r w:rsidR="00D278B8" w:rsidRPr="007802B1">
        <w:rPr>
          <w:rFonts w:ascii="Times New Roman" w:hAnsi="Times New Roman" w:cs="Times New Roman"/>
          <w:i/>
          <w:sz w:val="24"/>
          <w:szCs w:val="24"/>
        </w:rPr>
        <w:t xml:space="preserve">Title II </w:t>
      </w:r>
      <w:r w:rsidRPr="007802B1">
        <w:rPr>
          <w:rFonts w:ascii="Times New Roman" w:hAnsi="Times New Roman" w:cs="Times New Roman"/>
          <w:i/>
          <w:sz w:val="24"/>
          <w:szCs w:val="24"/>
        </w:rPr>
        <w:t>A</w:t>
      </w:r>
      <w:r w:rsidR="00D278B8" w:rsidRPr="007802B1">
        <w:rPr>
          <w:rFonts w:ascii="Times New Roman" w:hAnsi="Times New Roman" w:cs="Times New Roman"/>
          <w:i/>
          <w:sz w:val="24"/>
          <w:szCs w:val="24"/>
        </w:rPr>
        <w:t xml:space="preserve">pplies to </w:t>
      </w:r>
      <w:r w:rsidRPr="007802B1">
        <w:rPr>
          <w:rFonts w:ascii="Times New Roman" w:hAnsi="Times New Roman" w:cs="Times New Roman"/>
          <w:i/>
          <w:sz w:val="24"/>
          <w:szCs w:val="24"/>
        </w:rPr>
        <w:t>All Law Enforcement Activities, Including Arrests</w:t>
      </w:r>
    </w:p>
    <w:p w:rsidR="00D278B8" w:rsidRPr="00612515" w:rsidRDefault="00E24B49" w:rsidP="00EB179B">
      <w:pPr>
        <w:tabs>
          <w:tab w:val="left" w:pos="720"/>
        </w:tabs>
        <w:spacing w:after="0" w:line="480" w:lineRule="auto"/>
        <w:ind w:firstLine="360"/>
        <w:contextualSpacing/>
        <w:rPr>
          <w:rFonts w:ascii="Times New Roman" w:hAnsi="Times New Roman" w:cs="Times New Roman"/>
          <w:sz w:val="24"/>
          <w:szCs w:val="24"/>
        </w:rPr>
      </w:pPr>
      <w:r w:rsidRPr="00612515">
        <w:rPr>
          <w:rFonts w:ascii="Times New Roman" w:hAnsi="Times New Roman" w:cs="Times New Roman"/>
          <w:sz w:val="24"/>
          <w:szCs w:val="24"/>
        </w:rPr>
        <w:tab/>
      </w:r>
      <w:r w:rsidR="00D278B8" w:rsidRPr="00612515">
        <w:rPr>
          <w:rFonts w:ascii="Times New Roman" w:hAnsi="Times New Roman" w:cs="Times New Roman"/>
          <w:sz w:val="24"/>
          <w:szCs w:val="24"/>
        </w:rPr>
        <w:t>The start</w:t>
      </w:r>
      <w:r w:rsidR="00455B8E">
        <w:rPr>
          <w:rFonts w:ascii="Times New Roman" w:hAnsi="Times New Roman" w:cs="Times New Roman"/>
          <w:sz w:val="24"/>
          <w:szCs w:val="24"/>
        </w:rPr>
        <w:t>ing point in determining Title II</w:t>
      </w:r>
      <w:r w:rsidR="00D278B8" w:rsidRPr="00612515">
        <w:rPr>
          <w:rFonts w:ascii="Times New Roman" w:hAnsi="Times New Roman" w:cs="Times New Roman"/>
          <w:sz w:val="24"/>
          <w:szCs w:val="24"/>
        </w:rPr>
        <w:t xml:space="preserve">’s applicability to law enforcement operations is the statutory text. </w:t>
      </w:r>
      <w:r w:rsidR="00D278B8" w:rsidRPr="00612515">
        <w:rPr>
          <w:rFonts w:ascii="Times New Roman" w:hAnsi="Times New Roman" w:cs="Times New Roman"/>
          <w:i/>
          <w:sz w:val="24"/>
          <w:szCs w:val="24"/>
        </w:rPr>
        <w:t>See</w:t>
      </w:r>
      <w:r w:rsidR="00D278B8" w:rsidRPr="00612515">
        <w:rPr>
          <w:rFonts w:ascii="Times New Roman" w:hAnsi="Times New Roman" w:cs="Times New Roman"/>
          <w:sz w:val="24"/>
          <w:szCs w:val="24"/>
        </w:rPr>
        <w:t xml:space="preserve"> </w:t>
      </w:r>
      <w:r w:rsidR="00D278B8" w:rsidRPr="00612515">
        <w:rPr>
          <w:rFonts w:ascii="Times New Roman" w:hAnsi="Times New Roman" w:cs="Times New Roman"/>
          <w:i/>
          <w:iCs/>
          <w:sz w:val="24"/>
          <w:szCs w:val="24"/>
        </w:rPr>
        <w:t xml:space="preserve">Pennsylvania Dep’t of Corr. </w:t>
      </w:r>
      <w:r w:rsidR="00D278B8" w:rsidRPr="00612515">
        <w:rPr>
          <w:rFonts w:ascii="Times New Roman" w:hAnsi="Times New Roman" w:cs="Times New Roman"/>
          <w:i/>
          <w:sz w:val="24"/>
          <w:szCs w:val="24"/>
        </w:rPr>
        <w:t xml:space="preserve">v. </w:t>
      </w:r>
      <w:r w:rsidR="00D278B8" w:rsidRPr="00612515">
        <w:rPr>
          <w:rFonts w:ascii="Times New Roman" w:hAnsi="Times New Roman" w:cs="Times New Roman"/>
          <w:i/>
          <w:iCs/>
          <w:sz w:val="24"/>
          <w:szCs w:val="24"/>
        </w:rPr>
        <w:t>Yeskey</w:t>
      </w:r>
      <w:r w:rsidR="00EB179B">
        <w:rPr>
          <w:rFonts w:ascii="Times New Roman" w:hAnsi="Times New Roman" w:cs="Times New Roman"/>
          <w:sz w:val="24"/>
          <w:szCs w:val="24"/>
        </w:rPr>
        <w:t xml:space="preserve">, 524 U.S. 206, 209-10 (1998). </w:t>
      </w:r>
      <w:r w:rsidR="00D278B8" w:rsidRPr="00612515">
        <w:rPr>
          <w:rFonts w:ascii="Times New Roman" w:hAnsi="Times New Roman" w:cs="Times New Roman"/>
          <w:sz w:val="24"/>
          <w:szCs w:val="24"/>
        </w:rPr>
        <w:t xml:space="preserve">Title II’s antidiscrimination provision provides that no </w:t>
      </w:r>
      <w:r w:rsidR="00351EEC">
        <w:rPr>
          <w:rFonts w:ascii="Times New Roman" w:hAnsi="Times New Roman" w:cs="Times New Roman"/>
          <w:sz w:val="24"/>
          <w:szCs w:val="24"/>
        </w:rPr>
        <w:t xml:space="preserve">qualified </w:t>
      </w:r>
      <w:r w:rsidR="00D278B8" w:rsidRPr="00612515">
        <w:rPr>
          <w:rFonts w:ascii="Times New Roman" w:hAnsi="Times New Roman" w:cs="Times New Roman"/>
          <w:sz w:val="24"/>
          <w:szCs w:val="24"/>
        </w:rPr>
        <w:t>individual with a disability “shall, by reason of such disability, be excluded from participation in or be denied the benefits of the services, programs, or activities of a public entity, or be subjected to discrimination b</w:t>
      </w:r>
      <w:r w:rsidR="004841B2">
        <w:rPr>
          <w:rFonts w:ascii="Times New Roman" w:hAnsi="Times New Roman" w:cs="Times New Roman"/>
          <w:sz w:val="24"/>
          <w:szCs w:val="24"/>
        </w:rPr>
        <w:t xml:space="preserve">y </w:t>
      </w:r>
      <w:r w:rsidR="000E39D2" w:rsidRPr="000E39D2">
        <w:rPr>
          <w:rFonts w:ascii="Times New Roman" w:hAnsi="Times New Roman" w:cs="Times New Roman"/>
          <w:i/>
          <w:sz w:val="24"/>
          <w:szCs w:val="24"/>
        </w:rPr>
        <w:t>any</w:t>
      </w:r>
      <w:r w:rsidR="004841B2">
        <w:rPr>
          <w:rFonts w:ascii="Times New Roman" w:hAnsi="Times New Roman" w:cs="Times New Roman"/>
          <w:sz w:val="24"/>
          <w:szCs w:val="24"/>
        </w:rPr>
        <w:t xml:space="preserve"> such entity.” 42 U.S.C. § </w:t>
      </w:r>
      <w:r w:rsidR="00D278B8" w:rsidRPr="00612515">
        <w:rPr>
          <w:rFonts w:ascii="Times New Roman" w:hAnsi="Times New Roman" w:cs="Times New Roman"/>
          <w:sz w:val="24"/>
          <w:szCs w:val="24"/>
        </w:rPr>
        <w:t>12132</w:t>
      </w:r>
      <w:r w:rsidR="009E65CE">
        <w:rPr>
          <w:rFonts w:ascii="Times New Roman" w:hAnsi="Times New Roman" w:cs="Times New Roman"/>
          <w:sz w:val="24"/>
          <w:szCs w:val="24"/>
        </w:rPr>
        <w:t xml:space="preserve"> (emphasis added)</w:t>
      </w:r>
      <w:r w:rsidR="004841B2">
        <w:rPr>
          <w:rFonts w:ascii="Times New Roman" w:hAnsi="Times New Roman" w:cs="Times New Roman"/>
          <w:sz w:val="24"/>
          <w:szCs w:val="24"/>
        </w:rPr>
        <w:t xml:space="preserve">. </w:t>
      </w:r>
      <w:r w:rsidR="00D278B8" w:rsidRPr="00612515">
        <w:rPr>
          <w:rFonts w:ascii="Times New Roman" w:hAnsi="Times New Roman" w:cs="Times New Roman"/>
          <w:sz w:val="24"/>
          <w:szCs w:val="24"/>
        </w:rPr>
        <w:t xml:space="preserve">By its plain terms, Title II applies to all governmental entities, including law enforcement agencies. </w:t>
      </w:r>
      <w:r w:rsidR="009E65CE">
        <w:rPr>
          <w:rFonts w:ascii="Times New Roman" w:hAnsi="Times New Roman" w:cs="Times New Roman"/>
          <w:sz w:val="24"/>
          <w:szCs w:val="24"/>
        </w:rPr>
        <w:t>T</w:t>
      </w:r>
      <w:r w:rsidR="00D278B8" w:rsidRPr="00612515">
        <w:rPr>
          <w:rFonts w:ascii="Times New Roman" w:hAnsi="Times New Roman" w:cs="Times New Roman"/>
          <w:sz w:val="24"/>
          <w:szCs w:val="24"/>
        </w:rPr>
        <w:t xml:space="preserve">he statutory text contains no “exception </w:t>
      </w:r>
      <w:r w:rsidR="00EB179B">
        <w:rPr>
          <w:rFonts w:ascii="Times New Roman" w:hAnsi="Times New Roman" w:cs="Times New Roman"/>
          <w:sz w:val="24"/>
          <w:szCs w:val="24"/>
        </w:rPr>
        <w:t>that could cast the coverage of</w:t>
      </w:r>
      <w:r w:rsidR="00D278B8" w:rsidRPr="00612515">
        <w:rPr>
          <w:rFonts w:ascii="Times New Roman" w:hAnsi="Times New Roman" w:cs="Times New Roman"/>
          <w:sz w:val="24"/>
          <w:szCs w:val="24"/>
        </w:rPr>
        <w:t xml:space="preserve">” law enforcement entities “into doubt.” </w:t>
      </w:r>
      <w:r w:rsidR="00D278B8" w:rsidRPr="00612515">
        <w:rPr>
          <w:rFonts w:ascii="Times New Roman" w:hAnsi="Times New Roman" w:cs="Times New Roman"/>
          <w:i/>
          <w:iCs/>
          <w:sz w:val="24"/>
          <w:szCs w:val="24"/>
        </w:rPr>
        <w:t>Yeskey</w:t>
      </w:r>
      <w:r w:rsidR="00EB179B">
        <w:rPr>
          <w:rFonts w:ascii="Times New Roman" w:hAnsi="Times New Roman" w:cs="Times New Roman"/>
          <w:sz w:val="24"/>
          <w:szCs w:val="24"/>
        </w:rPr>
        <w:t xml:space="preserve">, 524 U.S. </w:t>
      </w:r>
      <w:r w:rsidR="009E6DC1">
        <w:rPr>
          <w:rFonts w:ascii="Times New Roman" w:hAnsi="Times New Roman" w:cs="Times New Roman"/>
          <w:sz w:val="24"/>
          <w:szCs w:val="24"/>
        </w:rPr>
        <w:t>at</w:t>
      </w:r>
      <w:r w:rsidR="00EB179B">
        <w:rPr>
          <w:rFonts w:ascii="Times New Roman" w:hAnsi="Times New Roman" w:cs="Times New Roman"/>
          <w:sz w:val="24"/>
          <w:szCs w:val="24"/>
        </w:rPr>
        <w:t xml:space="preserve"> </w:t>
      </w:r>
      <w:r w:rsidR="00D278B8" w:rsidRPr="00612515">
        <w:rPr>
          <w:rFonts w:ascii="Times New Roman" w:hAnsi="Times New Roman" w:cs="Times New Roman"/>
          <w:sz w:val="24"/>
          <w:szCs w:val="24"/>
        </w:rPr>
        <w:t>209</w:t>
      </w:r>
      <w:r w:rsidR="00EB179B">
        <w:rPr>
          <w:rFonts w:ascii="Times New Roman" w:hAnsi="Times New Roman" w:cs="Times New Roman"/>
          <w:sz w:val="24"/>
          <w:szCs w:val="24"/>
        </w:rPr>
        <w:t xml:space="preserve"> </w:t>
      </w:r>
      <w:r w:rsidR="00EB179B" w:rsidRPr="00612515">
        <w:rPr>
          <w:rFonts w:ascii="Times New Roman" w:hAnsi="Times New Roman" w:cs="Times New Roman"/>
          <w:sz w:val="24"/>
          <w:szCs w:val="24"/>
        </w:rPr>
        <w:t>(</w:t>
      </w:r>
      <w:r w:rsidR="00EB179B">
        <w:rPr>
          <w:rFonts w:ascii="Times New Roman" w:hAnsi="Times New Roman" w:cs="Times New Roman"/>
          <w:sz w:val="24"/>
          <w:szCs w:val="24"/>
        </w:rPr>
        <w:t>holding that</w:t>
      </w:r>
      <w:r w:rsidR="00EB179B" w:rsidRPr="00612515">
        <w:rPr>
          <w:rFonts w:ascii="Times New Roman" w:hAnsi="Times New Roman" w:cs="Times New Roman"/>
          <w:sz w:val="24"/>
          <w:szCs w:val="24"/>
        </w:rPr>
        <w:t xml:space="preserve"> state prisons “fall squarely within the statutory definition </w:t>
      </w:r>
      <w:r w:rsidR="00EB179B">
        <w:rPr>
          <w:rFonts w:ascii="Times New Roman" w:hAnsi="Times New Roman" w:cs="Times New Roman"/>
          <w:sz w:val="24"/>
          <w:szCs w:val="24"/>
        </w:rPr>
        <w:t>of ‘public entity’” in Title II)</w:t>
      </w:r>
      <w:r w:rsidR="00D278B8" w:rsidRPr="00612515">
        <w:rPr>
          <w:rFonts w:ascii="Times New Roman" w:hAnsi="Times New Roman" w:cs="Times New Roman"/>
          <w:sz w:val="24"/>
          <w:szCs w:val="24"/>
        </w:rPr>
        <w:t xml:space="preserve">. Accordingly, law enforcement agencies fall within the ADA’s comprehensive definition of a public entity. </w:t>
      </w:r>
    </w:p>
    <w:p w:rsidR="00EB179B" w:rsidRDefault="00D278B8" w:rsidP="009E6DC1">
      <w:pPr>
        <w:tabs>
          <w:tab w:val="left" w:pos="720"/>
        </w:tabs>
        <w:spacing w:after="0" w:line="480" w:lineRule="auto"/>
        <w:ind w:firstLine="360"/>
        <w:contextualSpacing/>
        <w:rPr>
          <w:rFonts w:ascii="Times New Roman" w:hAnsi="Times New Roman" w:cs="Times New Roman"/>
          <w:sz w:val="24"/>
          <w:szCs w:val="24"/>
        </w:rPr>
      </w:pPr>
      <w:r w:rsidRPr="00612515">
        <w:rPr>
          <w:rFonts w:ascii="Times New Roman" w:hAnsi="Times New Roman" w:cs="Times New Roman"/>
          <w:sz w:val="24"/>
          <w:szCs w:val="24"/>
        </w:rPr>
        <w:tab/>
        <w:t xml:space="preserve">The statutory text further demonstrates that </w:t>
      </w:r>
      <w:r w:rsidR="00586BCF">
        <w:rPr>
          <w:rFonts w:ascii="Times New Roman" w:hAnsi="Times New Roman" w:cs="Times New Roman"/>
          <w:sz w:val="24"/>
          <w:szCs w:val="24"/>
        </w:rPr>
        <w:t>arrests are covered by Title II.</w:t>
      </w:r>
      <w:r w:rsidR="009E6DC1">
        <w:rPr>
          <w:rFonts w:ascii="Times New Roman" w:hAnsi="Times New Roman" w:cs="Times New Roman"/>
          <w:sz w:val="24"/>
          <w:szCs w:val="24"/>
        </w:rPr>
        <w:t xml:space="preserve"> </w:t>
      </w:r>
      <w:r w:rsidR="00EB179B">
        <w:rPr>
          <w:rFonts w:ascii="Times New Roman" w:hAnsi="Times New Roman" w:cs="Times New Roman"/>
          <w:sz w:val="24"/>
          <w:szCs w:val="24"/>
        </w:rPr>
        <w:t>“[S]</w:t>
      </w:r>
      <w:r w:rsidRPr="00612515">
        <w:rPr>
          <w:rFonts w:ascii="Times New Roman" w:hAnsi="Times New Roman" w:cs="Times New Roman"/>
          <w:sz w:val="24"/>
          <w:szCs w:val="24"/>
        </w:rPr>
        <w:t>ervices, progra</w:t>
      </w:r>
      <w:r w:rsidR="004841B2">
        <w:rPr>
          <w:rFonts w:ascii="Times New Roman" w:hAnsi="Times New Roman" w:cs="Times New Roman"/>
          <w:sz w:val="24"/>
          <w:szCs w:val="24"/>
        </w:rPr>
        <w:t>ms, or activities,” 42 U.S.C. § </w:t>
      </w:r>
      <w:r w:rsidRPr="00612515">
        <w:rPr>
          <w:rFonts w:ascii="Times New Roman" w:hAnsi="Times New Roman" w:cs="Times New Roman"/>
          <w:sz w:val="24"/>
          <w:szCs w:val="24"/>
        </w:rPr>
        <w:t xml:space="preserve">12132, is an all-inclusive phrase that covers everything a public entity does. </w:t>
      </w:r>
      <w:r w:rsidRPr="00612515">
        <w:rPr>
          <w:rFonts w:ascii="Times New Roman" w:hAnsi="Times New Roman" w:cs="Times New Roman"/>
          <w:i/>
          <w:sz w:val="24"/>
          <w:szCs w:val="24"/>
        </w:rPr>
        <w:t xml:space="preserve">See, </w:t>
      </w:r>
      <w:r w:rsidRPr="00612515">
        <w:rPr>
          <w:rFonts w:ascii="Times New Roman" w:hAnsi="Times New Roman" w:cs="Times New Roman"/>
          <w:i/>
          <w:iCs/>
          <w:sz w:val="24"/>
          <w:szCs w:val="24"/>
        </w:rPr>
        <w:t>e.g.</w:t>
      </w:r>
      <w:r w:rsidRPr="00612515">
        <w:rPr>
          <w:rFonts w:ascii="Times New Roman" w:hAnsi="Times New Roman" w:cs="Times New Roman"/>
          <w:sz w:val="24"/>
          <w:szCs w:val="24"/>
        </w:rPr>
        <w:t xml:space="preserve">, </w:t>
      </w:r>
      <w:r w:rsidRPr="00612515">
        <w:rPr>
          <w:rFonts w:ascii="Times New Roman" w:hAnsi="Times New Roman" w:cs="Times New Roman"/>
          <w:i/>
          <w:iCs/>
          <w:sz w:val="24"/>
          <w:szCs w:val="24"/>
        </w:rPr>
        <w:t xml:space="preserve">The Random House Dictionary of the English Language </w:t>
      </w:r>
      <w:r w:rsidRPr="00612515">
        <w:rPr>
          <w:rFonts w:ascii="Times New Roman" w:hAnsi="Times New Roman" w:cs="Times New Roman"/>
          <w:sz w:val="24"/>
          <w:szCs w:val="24"/>
        </w:rPr>
        <w:t>20 (2d ed. 1987) (defining “activity” as “a specific deed, action, function, or sphere of action”)</w:t>
      </w:r>
      <w:r w:rsidR="00926E6B">
        <w:rPr>
          <w:rFonts w:ascii="Times New Roman" w:hAnsi="Times New Roman" w:cs="Times New Roman"/>
          <w:sz w:val="24"/>
          <w:szCs w:val="24"/>
        </w:rPr>
        <w:t xml:space="preserve">; </w:t>
      </w:r>
      <w:r w:rsidR="00926E6B">
        <w:rPr>
          <w:rFonts w:ascii="Times New Roman" w:hAnsi="Times New Roman" w:cs="Times New Roman"/>
          <w:i/>
          <w:sz w:val="24"/>
          <w:szCs w:val="24"/>
        </w:rPr>
        <w:t xml:space="preserve">see also </w:t>
      </w:r>
      <w:r w:rsidR="00455B8E" w:rsidRPr="00455B8E">
        <w:rPr>
          <w:rFonts w:ascii="Times New Roman" w:hAnsi="Times New Roman" w:cs="Times New Roman"/>
          <w:i/>
          <w:sz w:val="24"/>
          <w:szCs w:val="24"/>
        </w:rPr>
        <w:t>Yeskey</w:t>
      </w:r>
      <w:r w:rsidR="00455B8E">
        <w:rPr>
          <w:rFonts w:ascii="Times New Roman" w:hAnsi="Times New Roman" w:cs="Times New Roman"/>
          <w:sz w:val="24"/>
          <w:szCs w:val="24"/>
        </w:rPr>
        <w:t xml:space="preserve">, </w:t>
      </w:r>
      <w:r w:rsidR="00926E6B" w:rsidRPr="00455B8E">
        <w:rPr>
          <w:rFonts w:ascii="Times New Roman" w:hAnsi="Times New Roman" w:cs="Times New Roman"/>
          <w:sz w:val="24"/>
          <w:szCs w:val="24"/>
        </w:rPr>
        <w:t>524</w:t>
      </w:r>
      <w:r w:rsidR="00926E6B">
        <w:rPr>
          <w:rFonts w:ascii="Times New Roman" w:hAnsi="Times New Roman" w:cs="Times New Roman"/>
          <w:sz w:val="24"/>
          <w:szCs w:val="24"/>
        </w:rPr>
        <w:t xml:space="preserve"> U.S. at 211 (prison operations constitute “programs</w:t>
      </w:r>
      <w:r w:rsidR="00351EEC">
        <w:rPr>
          <w:rFonts w:ascii="Times New Roman" w:hAnsi="Times New Roman" w:cs="Times New Roman"/>
          <w:sz w:val="24"/>
          <w:szCs w:val="24"/>
        </w:rPr>
        <w:t>, services, [or] activities</w:t>
      </w:r>
      <w:r w:rsidR="00926E6B">
        <w:rPr>
          <w:rFonts w:ascii="Times New Roman" w:hAnsi="Times New Roman" w:cs="Times New Roman"/>
          <w:sz w:val="24"/>
          <w:szCs w:val="24"/>
        </w:rPr>
        <w:t>” under Title II, regardless of whether participation is mandatory or voluntary).</w:t>
      </w:r>
      <w:r w:rsidR="00FF5564">
        <w:rPr>
          <w:rFonts w:ascii="Times New Roman" w:hAnsi="Times New Roman" w:cs="Times New Roman"/>
          <w:sz w:val="24"/>
          <w:szCs w:val="24"/>
        </w:rPr>
        <w:t xml:space="preserve"> </w:t>
      </w:r>
      <w:r w:rsidR="00EB179B">
        <w:rPr>
          <w:rFonts w:ascii="Times New Roman" w:hAnsi="Times New Roman" w:cs="Times New Roman"/>
          <w:sz w:val="24"/>
          <w:szCs w:val="24"/>
        </w:rPr>
        <w:t xml:space="preserve">Congress </w:t>
      </w:r>
      <w:r w:rsidRPr="00612515">
        <w:rPr>
          <w:rFonts w:ascii="Times New Roman" w:hAnsi="Times New Roman" w:cs="Times New Roman"/>
          <w:sz w:val="24"/>
          <w:szCs w:val="24"/>
        </w:rPr>
        <w:t>defined the term “[p]rogram or activity” in Section 504 of the Rehabili</w:t>
      </w:r>
      <w:r w:rsidR="004841B2">
        <w:rPr>
          <w:rFonts w:ascii="Times New Roman" w:hAnsi="Times New Roman" w:cs="Times New Roman"/>
          <w:sz w:val="24"/>
          <w:szCs w:val="24"/>
        </w:rPr>
        <w:t xml:space="preserve">tation Act of 1973, 29 U.S.C. </w:t>
      </w:r>
      <w:r w:rsidR="00455B8E" w:rsidRPr="00455B8E">
        <w:rPr>
          <w:rFonts w:ascii="Times New Roman" w:hAnsi="Times New Roman" w:cs="Times New Roman"/>
          <w:sz w:val="24"/>
          <w:szCs w:val="24"/>
        </w:rPr>
        <w:t>§</w:t>
      </w:r>
      <w:r w:rsidR="004841B2">
        <w:rPr>
          <w:rFonts w:ascii="Times New Roman" w:hAnsi="Times New Roman" w:cs="Times New Roman"/>
          <w:sz w:val="24"/>
          <w:szCs w:val="24"/>
        </w:rPr>
        <w:t>§ </w:t>
      </w:r>
      <w:r w:rsidRPr="00612515">
        <w:rPr>
          <w:rFonts w:ascii="Times New Roman" w:hAnsi="Times New Roman" w:cs="Times New Roman"/>
          <w:sz w:val="24"/>
          <w:szCs w:val="24"/>
        </w:rPr>
        <w:t>701</w:t>
      </w:r>
      <w:r w:rsidR="00455B8E">
        <w:rPr>
          <w:rFonts w:ascii="Times New Roman" w:hAnsi="Times New Roman" w:cs="Times New Roman"/>
          <w:sz w:val="24"/>
          <w:szCs w:val="24"/>
        </w:rPr>
        <w:t>-797</w:t>
      </w:r>
      <w:r w:rsidRPr="00612515">
        <w:rPr>
          <w:rFonts w:ascii="Times New Roman" w:hAnsi="Times New Roman" w:cs="Times New Roman"/>
          <w:sz w:val="24"/>
          <w:szCs w:val="24"/>
        </w:rPr>
        <w:t xml:space="preserve">, which served as the </w:t>
      </w:r>
      <w:r w:rsidR="00EB179B">
        <w:rPr>
          <w:rFonts w:ascii="Times New Roman" w:hAnsi="Times New Roman" w:cs="Times New Roman"/>
          <w:sz w:val="24"/>
          <w:szCs w:val="24"/>
        </w:rPr>
        <w:t>model for Title II, to mean “</w:t>
      </w:r>
      <w:r w:rsidRPr="00EB179B">
        <w:rPr>
          <w:rFonts w:ascii="Times New Roman" w:hAnsi="Times New Roman" w:cs="Times New Roman"/>
          <w:i/>
          <w:sz w:val="24"/>
          <w:szCs w:val="24"/>
        </w:rPr>
        <w:t xml:space="preserve">all </w:t>
      </w:r>
      <w:r w:rsidR="00EB179B">
        <w:rPr>
          <w:rFonts w:ascii="Times New Roman" w:hAnsi="Times New Roman" w:cs="Times New Roman"/>
          <w:sz w:val="24"/>
          <w:szCs w:val="24"/>
        </w:rPr>
        <w:t>of the operations of</w:t>
      </w:r>
      <w:r w:rsidRPr="00612515">
        <w:rPr>
          <w:rFonts w:ascii="Times New Roman" w:hAnsi="Times New Roman" w:cs="Times New Roman"/>
          <w:sz w:val="24"/>
          <w:szCs w:val="24"/>
        </w:rPr>
        <w:t>” a covered entity</w:t>
      </w:r>
      <w:r w:rsidR="004841B2">
        <w:rPr>
          <w:rFonts w:ascii="Times New Roman" w:hAnsi="Times New Roman" w:cs="Times New Roman"/>
          <w:sz w:val="24"/>
          <w:szCs w:val="24"/>
        </w:rPr>
        <w:t xml:space="preserve">. </w:t>
      </w:r>
      <w:r w:rsidRPr="00612515">
        <w:rPr>
          <w:rFonts w:ascii="Times New Roman" w:hAnsi="Times New Roman" w:cs="Times New Roman"/>
          <w:i/>
          <w:sz w:val="24"/>
          <w:szCs w:val="24"/>
        </w:rPr>
        <w:t xml:space="preserve">See </w:t>
      </w:r>
      <w:r w:rsidR="004841B2">
        <w:rPr>
          <w:rFonts w:ascii="Times New Roman" w:hAnsi="Times New Roman" w:cs="Times New Roman"/>
          <w:sz w:val="24"/>
          <w:szCs w:val="24"/>
        </w:rPr>
        <w:t>29 U.S.C. § </w:t>
      </w:r>
      <w:r w:rsidRPr="00612515">
        <w:rPr>
          <w:rFonts w:ascii="Times New Roman" w:hAnsi="Times New Roman" w:cs="Times New Roman"/>
          <w:sz w:val="24"/>
          <w:szCs w:val="24"/>
        </w:rPr>
        <w:t>794(b)</w:t>
      </w:r>
      <w:r w:rsidR="00EB179B">
        <w:rPr>
          <w:rFonts w:ascii="Times New Roman" w:hAnsi="Times New Roman" w:cs="Times New Roman"/>
          <w:sz w:val="24"/>
          <w:szCs w:val="24"/>
        </w:rPr>
        <w:t xml:space="preserve"> (emphasis added)</w:t>
      </w:r>
      <w:r w:rsidR="00586BCF">
        <w:rPr>
          <w:rFonts w:ascii="Times New Roman" w:hAnsi="Times New Roman" w:cs="Times New Roman"/>
          <w:sz w:val="24"/>
          <w:szCs w:val="24"/>
        </w:rPr>
        <w:t>. Because Title II cannot</w:t>
      </w:r>
      <w:r w:rsidRPr="00612515">
        <w:rPr>
          <w:rFonts w:ascii="Times New Roman" w:hAnsi="Times New Roman" w:cs="Times New Roman"/>
          <w:sz w:val="24"/>
          <w:szCs w:val="24"/>
        </w:rPr>
        <w:t xml:space="preserve"> “be construed to apply a lesser standard than the standards applied </w:t>
      </w:r>
      <w:r w:rsidR="004841B2">
        <w:rPr>
          <w:rFonts w:ascii="Times New Roman" w:hAnsi="Times New Roman" w:cs="Times New Roman"/>
          <w:sz w:val="24"/>
          <w:szCs w:val="24"/>
        </w:rPr>
        <w:t>under” Section 504, 42 U.S.C. § </w:t>
      </w:r>
      <w:r w:rsidRPr="00612515">
        <w:rPr>
          <w:rFonts w:ascii="Times New Roman" w:hAnsi="Times New Roman" w:cs="Times New Roman"/>
          <w:sz w:val="24"/>
          <w:szCs w:val="24"/>
        </w:rPr>
        <w:t xml:space="preserve">12201(a), the phrase “service, programs, or activities” </w:t>
      </w:r>
      <w:r w:rsidR="00EB179B">
        <w:rPr>
          <w:rFonts w:ascii="Times New Roman" w:hAnsi="Times New Roman" w:cs="Times New Roman"/>
          <w:sz w:val="24"/>
          <w:szCs w:val="24"/>
        </w:rPr>
        <w:t>has the same</w:t>
      </w:r>
      <w:r w:rsidRPr="00612515">
        <w:rPr>
          <w:rFonts w:ascii="Times New Roman" w:hAnsi="Times New Roman" w:cs="Times New Roman"/>
          <w:sz w:val="24"/>
          <w:szCs w:val="24"/>
        </w:rPr>
        <w:t xml:space="preserve"> broad meaning under the ADA. </w:t>
      </w:r>
      <w:r w:rsidRPr="00612515">
        <w:rPr>
          <w:rFonts w:ascii="Times New Roman" w:hAnsi="Times New Roman" w:cs="Times New Roman"/>
          <w:i/>
          <w:sz w:val="24"/>
          <w:szCs w:val="24"/>
        </w:rPr>
        <w:t>See</w:t>
      </w:r>
      <w:r w:rsidRPr="00612515">
        <w:rPr>
          <w:rFonts w:ascii="Times New Roman" w:hAnsi="Times New Roman" w:cs="Times New Roman"/>
          <w:sz w:val="24"/>
          <w:szCs w:val="24"/>
        </w:rPr>
        <w:t xml:space="preserve"> </w:t>
      </w:r>
      <w:r w:rsidRPr="00612515">
        <w:rPr>
          <w:rFonts w:ascii="Times New Roman" w:hAnsi="Times New Roman" w:cs="Times New Roman"/>
          <w:i/>
          <w:iCs/>
          <w:sz w:val="24"/>
          <w:szCs w:val="24"/>
        </w:rPr>
        <w:t>Bragdon</w:t>
      </w:r>
      <w:r w:rsidR="003565C4">
        <w:rPr>
          <w:rFonts w:ascii="Times New Roman" w:hAnsi="Times New Roman" w:cs="Times New Roman"/>
          <w:i/>
          <w:iCs/>
          <w:sz w:val="24"/>
          <w:szCs w:val="24"/>
        </w:rPr>
        <w:t xml:space="preserve"> v. Abbott</w:t>
      </w:r>
      <w:r w:rsidR="003565C4">
        <w:rPr>
          <w:rFonts w:ascii="Times New Roman" w:hAnsi="Times New Roman" w:cs="Times New Roman"/>
          <w:sz w:val="24"/>
          <w:szCs w:val="24"/>
        </w:rPr>
        <w:t xml:space="preserve">, 524 U.S. 624, </w:t>
      </w:r>
      <w:r w:rsidRPr="00612515">
        <w:rPr>
          <w:rFonts w:ascii="Times New Roman" w:hAnsi="Times New Roman" w:cs="Times New Roman"/>
          <w:sz w:val="24"/>
          <w:szCs w:val="24"/>
        </w:rPr>
        <w:t>631-32</w:t>
      </w:r>
      <w:r w:rsidR="003565C4">
        <w:rPr>
          <w:rFonts w:ascii="Times New Roman" w:hAnsi="Times New Roman" w:cs="Times New Roman"/>
          <w:sz w:val="24"/>
          <w:szCs w:val="24"/>
        </w:rPr>
        <w:t xml:space="preserve"> (1998)</w:t>
      </w:r>
      <w:r w:rsidR="004841B2">
        <w:rPr>
          <w:rFonts w:ascii="Times New Roman" w:hAnsi="Times New Roman" w:cs="Times New Roman"/>
          <w:sz w:val="24"/>
          <w:szCs w:val="24"/>
        </w:rPr>
        <w:t xml:space="preserve">. </w:t>
      </w:r>
    </w:p>
    <w:p w:rsidR="00D278B8" w:rsidRPr="00612515" w:rsidRDefault="00D278B8" w:rsidP="001C5D81">
      <w:pPr>
        <w:tabs>
          <w:tab w:val="left" w:pos="720"/>
        </w:tabs>
        <w:spacing w:after="0" w:line="480" w:lineRule="auto"/>
        <w:ind w:firstLine="360"/>
        <w:contextualSpacing/>
        <w:rPr>
          <w:rFonts w:ascii="Times New Roman" w:hAnsi="Times New Roman" w:cs="Times New Roman"/>
          <w:sz w:val="24"/>
          <w:szCs w:val="24"/>
        </w:rPr>
      </w:pPr>
      <w:r w:rsidRPr="00612515">
        <w:rPr>
          <w:rFonts w:ascii="Times New Roman" w:hAnsi="Times New Roman" w:cs="Times New Roman"/>
          <w:sz w:val="24"/>
          <w:szCs w:val="24"/>
        </w:rPr>
        <w:lastRenderedPageBreak/>
        <w:tab/>
        <w:t xml:space="preserve">The legislative history confirms that Congress </w:t>
      </w:r>
      <w:r w:rsidR="00EB179B">
        <w:rPr>
          <w:rFonts w:ascii="Times New Roman" w:hAnsi="Times New Roman" w:cs="Times New Roman"/>
          <w:sz w:val="24"/>
          <w:szCs w:val="24"/>
        </w:rPr>
        <w:t>intended Title II to</w:t>
      </w:r>
      <w:r w:rsidRPr="00612515">
        <w:rPr>
          <w:rFonts w:ascii="Times New Roman" w:hAnsi="Times New Roman" w:cs="Times New Roman"/>
          <w:sz w:val="24"/>
          <w:szCs w:val="24"/>
        </w:rPr>
        <w:t xml:space="preserve"> apply to law enforcement operations generally, and to arrests in particular. The House Report specified that Title II’s anti-discrimination mandate would “extend[ ] . . . to </w:t>
      </w:r>
      <w:r w:rsidRPr="00612515">
        <w:rPr>
          <w:rFonts w:ascii="Times New Roman" w:hAnsi="Times New Roman" w:cs="Times New Roman"/>
          <w:i/>
          <w:iCs/>
          <w:sz w:val="24"/>
          <w:szCs w:val="24"/>
        </w:rPr>
        <w:t xml:space="preserve">all </w:t>
      </w:r>
      <w:r w:rsidRPr="00612515">
        <w:rPr>
          <w:rFonts w:ascii="Times New Roman" w:hAnsi="Times New Roman" w:cs="Times New Roman"/>
          <w:sz w:val="24"/>
          <w:szCs w:val="24"/>
        </w:rPr>
        <w:t xml:space="preserve">actions of state and local governments.” </w:t>
      </w:r>
      <w:r w:rsidR="001C5D81" w:rsidRPr="001C5D81">
        <w:rPr>
          <w:rFonts w:ascii="Times New Roman" w:hAnsi="Times New Roman" w:cs="Times New Roman"/>
          <w:sz w:val="24"/>
          <w:szCs w:val="24"/>
        </w:rPr>
        <w:t xml:space="preserve">H.R. Rep. No. 485, 101st Cong., 2d Sess. Pt. 2, at </w:t>
      </w:r>
      <w:r w:rsidR="001C5D81">
        <w:rPr>
          <w:rFonts w:ascii="Times New Roman" w:hAnsi="Times New Roman" w:cs="Times New Roman"/>
          <w:sz w:val="24"/>
          <w:szCs w:val="24"/>
        </w:rPr>
        <w:t>84 (1990)</w:t>
      </w:r>
      <w:r w:rsidR="001C5D81" w:rsidRPr="001C5D81">
        <w:rPr>
          <w:rFonts w:ascii="Times New Roman" w:hAnsi="Times New Roman" w:cs="Times New Roman"/>
          <w:sz w:val="24"/>
          <w:szCs w:val="24"/>
        </w:rPr>
        <w:t xml:space="preserve"> </w:t>
      </w:r>
      <w:r w:rsidRPr="00612515">
        <w:rPr>
          <w:rFonts w:ascii="Times New Roman" w:hAnsi="Times New Roman" w:cs="Times New Roman"/>
          <w:sz w:val="24"/>
          <w:szCs w:val="24"/>
        </w:rPr>
        <w:t xml:space="preserve">(emphasis added). The Report further </w:t>
      </w:r>
      <w:r w:rsidR="00FF5564">
        <w:rPr>
          <w:rFonts w:ascii="Times New Roman" w:hAnsi="Times New Roman" w:cs="Times New Roman"/>
          <w:sz w:val="24"/>
          <w:szCs w:val="24"/>
        </w:rPr>
        <w:t>identified arrests as</w:t>
      </w:r>
      <w:r w:rsidRPr="00612515">
        <w:rPr>
          <w:rFonts w:ascii="Times New Roman" w:hAnsi="Times New Roman" w:cs="Times New Roman"/>
          <w:sz w:val="24"/>
          <w:szCs w:val="24"/>
        </w:rPr>
        <w:t xml:space="preserve"> an activity where “discriminatory treatment based on disability can be avoided by proper training.” </w:t>
      </w:r>
      <w:r w:rsidRPr="00612515">
        <w:rPr>
          <w:rFonts w:ascii="Times New Roman" w:hAnsi="Times New Roman" w:cs="Times New Roman"/>
          <w:i/>
          <w:iCs/>
          <w:sz w:val="24"/>
          <w:szCs w:val="24"/>
        </w:rPr>
        <w:t xml:space="preserve">Id. </w:t>
      </w:r>
      <w:r w:rsidRPr="00612515">
        <w:rPr>
          <w:rFonts w:ascii="Times New Roman" w:hAnsi="Times New Roman" w:cs="Times New Roman"/>
          <w:sz w:val="24"/>
          <w:szCs w:val="24"/>
        </w:rPr>
        <w:t xml:space="preserve">Pt. 3, at 50. In addition, legislators emphasized that Title II would address discrimination in law enforcement, including the arrest of individuals with disabilities. </w:t>
      </w:r>
      <w:r w:rsidRPr="00612515">
        <w:rPr>
          <w:rFonts w:ascii="Times New Roman" w:hAnsi="Times New Roman" w:cs="Times New Roman"/>
          <w:i/>
          <w:sz w:val="24"/>
          <w:szCs w:val="24"/>
        </w:rPr>
        <w:t xml:space="preserve">See, </w:t>
      </w:r>
      <w:r w:rsidRPr="00612515">
        <w:rPr>
          <w:rFonts w:ascii="Times New Roman" w:hAnsi="Times New Roman" w:cs="Times New Roman"/>
          <w:i/>
          <w:iCs/>
          <w:sz w:val="24"/>
          <w:szCs w:val="24"/>
        </w:rPr>
        <w:t>e.g.</w:t>
      </w:r>
      <w:r w:rsidRPr="00612515">
        <w:rPr>
          <w:rFonts w:ascii="Times New Roman" w:hAnsi="Times New Roman" w:cs="Times New Roman"/>
          <w:sz w:val="24"/>
          <w:szCs w:val="24"/>
        </w:rPr>
        <w:t xml:space="preserve">, 136 Cong. Rec. 11,461 (1990) (“Many times, deaf persons who are arrested are put in handcuffs. But many deaf persons use their hands to communicate. . . . [T]hese mistakes . . . constitute discrimination.”); </w:t>
      </w:r>
      <w:r w:rsidRPr="00612515">
        <w:rPr>
          <w:rFonts w:ascii="Times New Roman" w:hAnsi="Times New Roman" w:cs="Times New Roman"/>
          <w:i/>
          <w:iCs/>
          <w:sz w:val="24"/>
          <w:szCs w:val="24"/>
        </w:rPr>
        <w:t xml:space="preserve">id. </w:t>
      </w:r>
      <w:r w:rsidRPr="00612515">
        <w:rPr>
          <w:rFonts w:ascii="Times New Roman" w:hAnsi="Times New Roman" w:cs="Times New Roman"/>
          <w:sz w:val="24"/>
          <w:szCs w:val="24"/>
        </w:rPr>
        <w:t xml:space="preserve">at E1913, E1916 (daily ed. June 13, 1990) (“[P]ersons who have epilepsy are sometimes inappropriately arrested because police officers have not received proper training to recognize seizures and to respond to them.”). </w:t>
      </w:r>
    </w:p>
    <w:p w:rsidR="00D278B8" w:rsidRPr="00612515" w:rsidRDefault="00586BCF" w:rsidP="00FF5564">
      <w:pPr>
        <w:tabs>
          <w:tab w:val="left" w:pos="720"/>
        </w:tabs>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b/>
        <w:t>Similarly, t</w:t>
      </w:r>
      <w:r w:rsidR="00FF5564">
        <w:rPr>
          <w:rFonts w:ascii="Times New Roman" w:hAnsi="Times New Roman" w:cs="Times New Roman"/>
          <w:sz w:val="24"/>
          <w:szCs w:val="24"/>
        </w:rPr>
        <w:t xml:space="preserve">he </w:t>
      </w:r>
      <w:r w:rsidR="00D278B8" w:rsidRPr="00612515">
        <w:rPr>
          <w:rFonts w:ascii="Times New Roman" w:hAnsi="Times New Roman" w:cs="Times New Roman"/>
          <w:sz w:val="24"/>
          <w:szCs w:val="24"/>
        </w:rPr>
        <w:t>Title I</w:t>
      </w:r>
      <w:r w:rsidR="003565C4">
        <w:rPr>
          <w:rFonts w:ascii="Times New Roman" w:hAnsi="Times New Roman" w:cs="Times New Roman"/>
          <w:sz w:val="24"/>
          <w:szCs w:val="24"/>
        </w:rPr>
        <w:t xml:space="preserve">I regulation </w:t>
      </w:r>
      <w:r w:rsidR="00FF5564">
        <w:rPr>
          <w:rFonts w:ascii="Times New Roman" w:hAnsi="Times New Roman" w:cs="Times New Roman"/>
          <w:sz w:val="24"/>
          <w:szCs w:val="24"/>
        </w:rPr>
        <w:t>makes clear</w:t>
      </w:r>
      <w:r w:rsidR="00D278B8" w:rsidRPr="00612515">
        <w:rPr>
          <w:rFonts w:ascii="Times New Roman" w:hAnsi="Times New Roman" w:cs="Times New Roman"/>
          <w:sz w:val="24"/>
          <w:szCs w:val="24"/>
        </w:rPr>
        <w:t xml:space="preserve"> that Title II of the ADA applies </w:t>
      </w:r>
      <w:r w:rsidR="00481C16">
        <w:rPr>
          <w:rFonts w:ascii="Times New Roman" w:hAnsi="Times New Roman" w:cs="Times New Roman"/>
          <w:sz w:val="24"/>
          <w:szCs w:val="24"/>
        </w:rPr>
        <w:t xml:space="preserve">to </w:t>
      </w:r>
      <w:r>
        <w:rPr>
          <w:rFonts w:ascii="Times New Roman" w:hAnsi="Times New Roman" w:cs="Times New Roman"/>
          <w:sz w:val="24"/>
          <w:szCs w:val="24"/>
        </w:rPr>
        <w:t>both law enforcement and arrests</w:t>
      </w:r>
      <w:r w:rsidR="00D278B8" w:rsidRPr="00612515">
        <w:rPr>
          <w:rFonts w:ascii="Times New Roman" w:hAnsi="Times New Roman" w:cs="Times New Roman"/>
          <w:sz w:val="24"/>
          <w:szCs w:val="24"/>
        </w:rPr>
        <w:t xml:space="preserve">. </w:t>
      </w:r>
      <w:r w:rsidR="00FF5564">
        <w:rPr>
          <w:rFonts w:ascii="Times New Roman" w:hAnsi="Times New Roman" w:cs="Times New Roman"/>
          <w:sz w:val="24"/>
          <w:szCs w:val="24"/>
        </w:rPr>
        <w:t>The regulation explains that Title II’s nondiscrimination requirement “applies</w:t>
      </w:r>
      <w:r w:rsidR="00FF5564" w:rsidRPr="00612515">
        <w:rPr>
          <w:rFonts w:ascii="Times New Roman" w:hAnsi="Times New Roman" w:cs="Times New Roman"/>
          <w:sz w:val="24"/>
          <w:szCs w:val="24"/>
        </w:rPr>
        <w:t xml:space="preserve"> to anything a public entity does.</w:t>
      </w:r>
      <w:r w:rsidR="00926E6B">
        <w:rPr>
          <w:rFonts w:ascii="Times New Roman" w:hAnsi="Times New Roman" w:cs="Times New Roman"/>
          <w:sz w:val="24"/>
          <w:szCs w:val="24"/>
        </w:rPr>
        <w:t xml:space="preserve">” </w:t>
      </w:r>
      <w:r w:rsidR="006B3335" w:rsidRPr="006B3335">
        <w:rPr>
          <w:rFonts w:ascii="Times New Roman" w:hAnsi="Times New Roman" w:cs="Times New Roman"/>
          <w:sz w:val="24"/>
          <w:szCs w:val="24"/>
        </w:rPr>
        <w:t>28 C.F.R. Pt. 35, App. B</w:t>
      </w:r>
      <w:r w:rsidR="006B3335">
        <w:rPr>
          <w:rFonts w:ascii="Times New Roman" w:hAnsi="Times New Roman" w:cs="Times New Roman"/>
          <w:sz w:val="24"/>
          <w:szCs w:val="24"/>
        </w:rPr>
        <w:t>.</w:t>
      </w:r>
      <w:r w:rsidR="00926E6B">
        <w:rPr>
          <w:rFonts w:ascii="Times New Roman" w:hAnsi="Times New Roman" w:cs="Times New Roman"/>
          <w:sz w:val="24"/>
          <w:szCs w:val="24"/>
        </w:rPr>
        <w:t xml:space="preserve"> </w:t>
      </w:r>
      <w:r w:rsidR="003565C4">
        <w:rPr>
          <w:rFonts w:ascii="Times New Roman" w:hAnsi="Times New Roman" w:cs="Times New Roman"/>
          <w:sz w:val="24"/>
          <w:szCs w:val="24"/>
        </w:rPr>
        <w:t>In</w:t>
      </w:r>
      <w:r w:rsidR="00926E6B">
        <w:rPr>
          <w:rFonts w:ascii="Times New Roman" w:hAnsi="Times New Roman" w:cs="Times New Roman"/>
          <w:sz w:val="24"/>
          <w:szCs w:val="24"/>
        </w:rPr>
        <w:t xml:space="preserve"> </w:t>
      </w:r>
      <w:r w:rsidR="00B11E34">
        <w:rPr>
          <w:rFonts w:ascii="Times New Roman" w:hAnsi="Times New Roman" w:cs="Times New Roman"/>
          <w:sz w:val="24"/>
          <w:szCs w:val="24"/>
        </w:rPr>
        <w:t>it</w:t>
      </w:r>
      <w:r w:rsidR="003565C4">
        <w:rPr>
          <w:rFonts w:ascii="Times New Roman" w:hAnsi="Times New Roman" w:cs="Times New Roman"/>
          <w:sz w:val="24"/>
          <w:szCs w:val="24"/>
        </w:rPr>
        <w:t>s</w:t>
      </w:r>
      <w:r w:rsidR="00B11E34">
        <w:rPr>
          <w:rFonts w:ascii="Times New Roman" w:hAnsi="Times New Roman" w:cs="Times New Roman"/>
          <w:sz w:val="24"/>
          <w:szCs w:val="24"/>
        </w:rPr>
        <w:t xml:space="preserve"> commentary on the Title II regulation</w:t>
      </w:r>
      <w:r w:rsidR="00FF5564">
        <w:rPr>
          <w:rFonts w:ascii="Times New Roman" w:hAnsi="Times New Roman" w:cs="Times New Roman"/>
          <w:sz w:val="24"/>
          <w:szCs w:val="24"/>
        </w:rPr>
        <w:t xml:space="preserve">, </w:t>
      </w:r>
      <w:r w:rsidR="00CF007F">
        <w:rPr>
          <w:rFonts w:ascii="Times New Roman" w:hAnsi="Times New Roman" w:cs="Times New Roman"/>
          <w:sz w:val="24"/>
          <w:szCs w:val="24"/>
        </w:rPr>
        <w:t>DOJ</w:t>
      </w:r>
      <w:r w:rsidR="00926E6B">
        <w:rPr>
          <w:rFonts w:ascii="Times New Roman" w:hAnsi="Times New Roman" w:cs="Times New Roman"/>
          <w:sz w:val="24"/>
          <w:szCs w:val="24"/>
        </w:rPr>
        <w:t xml:space="preserve"> stated</w:t>
      </w:r>
      <w:r w:rsidR="00D278B8" w:rsidRPr="00612515">
        <w:rPr>
          <w:rFonts w:ascii="Times New Roman" w:hAnsi="Times New Roman" w:cs="Times New Roman"/>
          <w:sz w:val="24"/>
          <w:szCs w:val="24"/>
        </w:rPr>
        <w:t xml:space="preserve"> that “[t]he general regulatory obligation to modify policies, practices, or procedures requires law enforcement to make changes in policies that result in discriminatory arrests or abuse of individuals with disabilities.” 56 Fed. Reg. 35,703 (July 26, 1991)</w:t>
      </w:r>
      <w:r w:rsidR="004841B2">
        <w:rPr>
          <w:rFonts w:ascii="Times New Roman" w:hAnsi="Times New Roman" w:cs="Times New Roman"/>
          <w:sz w:val="24"/>
          <w:szCs w:val="24"/>
        </w:rPr>
        <w:t xml:space="preserve">. </w:t>
      </w:r>
    </w:p>
    <w:p w:rsidR="00FF5564" w:rsidRPr="009E65CE" w:rsidRDefault="00FF5564" w:rsidP="009E65CE">
      <w:pPr>
        <w:tabs>
          <w:tab w:val="left" w:pos="720"/>
        </w:tabs>
        <w:spacing w:after="0" w:line="480" w:lineRule="auto"/>
        <w:ind w:firstLine="360"/>
        <w:contextualSpacing/>
        <w:rPr>
          <w:rFonts w:ascii="Times New Roman" w:hAnsi="Times New Roman" w:cs="Times New Roman"/>
          <w:b/>
          <w:bCs/>
          <w:i/>
          <w:iCs/>
          <w:sz w:val="24"/>
          <w:szCs w:val="24"/>
        </w:rPr>
      </w:pPr>
      <w:r>
        <w:rPr>
          <w:rFonts w:ascii="Times New Roman" w:hAnsi="Times New Roman" w:cs="Times New Roman"/>
          <w:sz w:val="24"/>
          <w:szCs w:val="24"/>
        </w:rPr>
        <w:tab/>
      </w:r>
      <w:r w:rsidR="00926E6B">
        <w:rPr>
          <w:rFonts w:ascii="Times New Roman" w:hAnsi="Times New Roman" w:cs="Times New Roman"/>
          <w:sz w:val="24"/>
          <w:szCs w:val="24"/>
        </w:rPr>
        <w:t>Pursuant to the Congressional mandate to</w:t>
      </w:r>
      <w:r w:rsidR="00586BCF">
        <w:rPr>
          <w:rFonts w:ascii="Times New Roman" w:hAnsi="Times New Roman" w:cs="Times New Roman"/>
          <w:sz w:val="24"/>
          <w:szCs w:val="24"/>
        </w:rPr>
        <w:t xml:space="preserve"> provide guidance to covered entities</w:t>
      </w:r>
      <w:r>
        <w:rPr>
          <w:rFonts w:ascii="Times New Roman" w:hAnsi="Times New Roman" w:cs="Times New Roman"/>
          <w:sz w:val="24"/>
          <w:szCs w:val="24"/>
        </w:rPr>
        <w:t xml:space="preserve">, </w:t>
      </w:r>
      <w:r w:rsidR="00A672C4">
        <w:rPr>
          <w:rFonts w:ascii="Times New Roman" w:hAnsi="Times New Roman" w:cs="Times New Roman"/>
          <w:sz w:val="24"/>
          <w:szCs w:val="24"/>
        </w:rPr>
        <w:t xml:space="preserve">42 U.S.C. § 12206, </w:t>
      </w:r>
      <w:r>
        <w:rPr>
          <w:rFonts w:ascii="Times New Roman" w:hAnsi="Times New Roman" w:cs="Times New Roman"/>
          <w:sz w:val="24"/>
          <w:szCs w:val="24"/>
        </w:rPr>
        <w:t>t</w:t>
      </w:r>
      <w:r w:rsidR="00455B8E">
        <w:rPr>
          <w:rFonts w:ascii="Times New Roman" w:hAnsi="Times New Roman" w:cs="Times New Roman"/>
          <w:sz w:val="24"/>
          <w:szCs w:val="24"/>
        </w:rPr>
        <w:t>he D</w:t>
      </w:r>
      <w:r w:rsidR="00CF007F">
        <w:rPr>
          <w:rFonts w:ascii="Times New Roman" w:hAnsi="Times New Roman" w:cs="Times New Roman"/>
          <w:sz w:val="24"/>
          <w:szCs w:val="24"/>
        </w:rPr>
        <w:t xml:space="preserve">OJ </w:t>
      </w:r>
      <w:r w:rsidR="00455B8E">
        <w:rPr>
          <w:rFonts w:ascii="Times New Roman" w:hAnsi="Times New Roman" w:cs="Times New Roman"/>
          <w:sz w:val="24"/>
          <w:szCs w:val="24"/>
        </w:rPr>
        <w:t xml:space="preserve">has </w:t>
      </w:r>
      <w:r w:rsidR="00586BCF">
        <w:rPr>
          <w:rFonts w:ascii="Times New Roman" w:hAnsi="Times New Roman" w:cs="Times New Roman"/>
          <w:sz w:val="24"/>
          <w:szCs w:val="24"/>
        </w:rPr>
        <w:t>issued technical assistance to guide</w:t>
      </w:r>
      <w:r w:rsidR="00D278B8" w:rsidRPr="00612515">
        <w:rPr>
          <w:rFonts w:ascii="Times New Roman" w:hAnsi="Times New Roman" w:cs="Times New Roman"/>
          <w:sz w:val="24"/>
          <w:szCs w:val="24"/>
        </w:rPr>
        <w:t xml:space="preserve"> law enforcement entities in complying with the ADA, including in the context of arrests.</w:t>
      </w:r>
      <w:r w:rsidR="003565C4">
        <w:rPr>
          <w:rFonts w:ascii="Times New Roman" w:hAnsi="Times New Roman" w:cs="Times New Roman"/>
          <w:sz w:val="24"/>
          <w:szCs w:val="24"/>
        </w:rPr>
        <w:t xml:space="preserve"> </w:t>
      </w:r>
      <w:r w:rsidR="00455B8E">
        <w:rPr>
          <w:rFonts w:ascii="Times New Roman" w:hAnsi="Times New Roman" w:cs="Times New Roman"/>
          <w:sz w:val="24"/>
          <w:szCs w:val="24"/>
        </w:rPr>
        <w:t>This technical assistance</w:t>
      </w:r>
      <w:r w:rsidR="003565C4">
        <w:rPr>
          <w:rFonts w:ascii="Times New Roman" w:hAnsi="Times New Roman" w:cs="Times New Roman"/>
          <w:sz w:val="24"/>
          <w:szCs w:val="24"/>
        </w:rPr>
        <w:t xml:space="preserve"> confirms that DOJ has long viewed Title II as applying to arrests.</w:t>
      </w:r>
      <w:r w:rsidR="00D278B8" w:rsidRPr="00612515">
        <w:rPr>
          <w:rFonts w:ascii="Times New Roman" w:hAnsi="Times New Roman" w:cs="Times New Roman"/>
          <w:sz w:val="24"/>
          <w:szCs w:val="24"/>
        </w:rPr>
        <w:t xml:space="preserve"> </w:t>
      </w:r>
      <w:r w:rsidR="008A0AAB">
        <w:rPr>
          <w:rFonts w:ascii="Times New Roman" w:hAnsi="Times New Roman" w:cs="Times New Roman"/>
          <w:sz w:val="24"/>
          <w:szCs w:val="24"/>
        </w:rPr>
        <w:t>Guidance issued in 2006 states</w:t>
      </w:r>
      <w:r w:rsidR="00D278B8" w:rsidRPr="00612515">
        <w:rPr>
          <w:rFonts w:ascii="Times New Roman" w:hAnsi="Times New Roman" w:cs="Times New Roman"/>
          <w:sz w:val="24"/>
          <w:szCs w:val="24"/>
        </w:rPr>
        <w:t xml:space="preserve"> that “[t]he ADA affects virtually everything that officers </w:t>
      </w:r>
      <w:r w:rsidR="00D278B8" w:rsidRPr="00612515">
        <w:rPr>
          <w:rFonts w:ascii="Times New Roman" w:hAnsi="Times New Roman" w:cs="Times New Roman"/>
          <w:sz w:val="24"/>
          <w:szCs w:val="24"/>
        </w:rPr>
        <w:lastRenderedPageBreak/>
        <w:t>and deputies do,” including “arresting, booking, and holding suspects.”</w:t>
      </w:r>
      <w:r w:rsidR="008A0AAB">
        <w:rPr>
          <w:rStyle w:val="FootnoteReference"/>
          <w:rFonts w:ascii="Times New Roman" w:hAnsi="Times New Roman" w:cs="Times New Roman"/>
          <w:sz w:val="24"/>
          <w:szCs w:val="24"/>
        </w:rPr>
        <w:footnoteReference w:id="3"/>
      </w:r>
      <w:r w:rsidR="00D278B8" w:rsidRPr="00612515">
        <w:rPr>
          <w:rFonts w:ascii="Times New Roman" w:hAnsi="Times New Roman" w:cs="Times New Roman"/>
          <w:sz w:val="24"/>
          <w:szCs w:val="24"/>
        </w:rPr>
        <w:t xml:space="preserve"> </w:t>
      </w:r>
      <w:r w:rsidR="00B11E34">
        <w:rPr>
          <w:rFonts w:ascii="Times New Roman" w:hAnsi="Times New Roman" w:cs="Times New Roman"/>
          <w:sz w:val="24"/>
          <w:szCs w:val="24"/>
        </w:rPr>
        <w:t>In addition,</w:t>
      </w:r>
      <w:r w:rsidRPr="00612515">
        <w:rPr>
          <w:rFonts w:ascii="Times New Roman" w:hAnsi="Times New Roman" w:cs="Times New Roman"/>
          <w:sz w:val="24"/>
          <w:szCs w:val="24"/>
        </w:rPr>
        <w:t xml:space="preserve"> the D</w:t>
      </w:r>
      <w:r w:rsidR="00CF007F">
        <w:rPr>
          <w:rFonts w:ascii="Times New Roman" w:hAnsi="Times New Roman" w:cs="Times New Roman"/>
          <w:sz w:val="24"/>
          <w:szCs w:val="24"/>
        </w:rPr>
        <w:t>OJ</w:t>
      </w:r>
      <w:r w:rsidRPr="00612515">
        <w:rPr>
          <w:rFonts w:ascii="Times New Roman" w:hAnsi="Times New Roman" w:cs="Times New Roman"/>
          <w:sz w:val="24"/>
          <w:szCs w:val="24"/>
        </w:rPr>
        <w:t>’s Title II Technical Assistance Manual states that “[a] municipal police department encounters many situations where effective communication with members of the public who are deaf or hard of hearing is critical,” including “interviewing suspects prior to arrest,” and “interrogating arrestees.”</w:t>
      </w:r>
      <w:r>
        <w:rPr>
          <w:rStyle w:val="FootnoteReference"/>
          <w:rFonts w:ascii="Times New Roman" w:hAnsi="Times New Roman" w:cs="Times New Roman"/>
          <w:sz w:val="24"/>
          <w:szCs w:val="24"/>
        </w:rPr>
        <w:footnoteReference w:id="4"/>
      </w:r>
    </w:p>
    <w:p w:rsidR="00706A98" w:rsidRPr="00706A98" w:rsidRDefault="00586BCF" w:rsidP="00706A98">
      <w:pPr>
        <w:tabs>
          <w:tab w:val="left" w:pos="720"/>
        </w:tabs>
        <w:spacing w:after="0" w:line="480" w:lineRule="auto"/>
        <w:ind w:firstLine="360"/>
        <w:contextualSpacing/>
        <w:rPr>
          <w:rFonts w:ascii="Times New Roman" w:eastAsia="Times New Roman" w:hAnsi="Times New Roman" w:cs="Times New Roman"/>
          <w:sz w:val="24"/>
          <w:szCs w:val="24"/>
        </w:rPr>
      </w:pPr>
      <w:r>
        <w:rPr>
          <w:rFonts w:ascii="Times New Roman" w:hAnsi="Times New Roman" w:cs="Times New Roman"/>
          <w:sz w:val="24"/>
          <w:szCs w:val="24"/>
        </w:rPr>
        <w:tab/>
      </w:r>
      <w:r w:rsidR="008D584F">
        <w:rPr>
          <w:rFonts w:ascii="Times New Roman" w:hAnsi="Times New Roman" w:cs="Times New Roman"/>
          <w:sz w:val="24"/>
          <w:szCs w:val="24"/>
        </w:rPr>
        <w:t xml:space="preserve">Consistent with the </w:t>
      </w:r>
      <w:r w:rsidR="003565C4">
        <w:rPr>
          <w:rFonts w:ascii="Times New Roman" w:hAnsi="Times New Roman" w:cs="Times New Roman"/>
          <w:sz w:val="24"/>
          <w:szCs w:val="24"/>
        </w:rPr>
        <w:t>foregoing</w:t>
      </w:r>
      <w:r w:rsidR="008D584F">
        <w:rPr>
          <w:rFonts w:ascii="Times New Roman" w:hAnsi="Times New Roman" w:cs="Times New Roman"/>
          <w:sz w:val="24"/>
          <w:szCs w:val="24"/>
        </w:rPr>
        <w:t xml:space="preserve">, </w:t>
      </w:r>
      <w:r>
        <w:rPr>
          <w:rFonts w:ascii="Times New Roman" w:hAnsi="Times New Roman" w:cs="Times New Roman"/>
          <w:sz w:val="24"/>
          <w:szCs w:val="24"/>
        </w:rPr>
        <w:t xml:space="preserve">the majority of </w:t>
      </w:r>
      <w:r w:rsidR="00706A98">
        <w:rPr>
          <w:rFonts w:ascii="Times New Roman" w:hAnsi="Times New Roman" w:cs="Times New Roman"/>
          <w:sz w:val="24"/>
          <w:szCs w:val="24"/>
        </w:rPr>
        <w:t xml:space="preserve">appellate </w:t>
      </w:r>
      <w:r w:rsidR="002D2E0C" w:rsidRPr="00612515">
        <w:rPr>
          <w:rFonts w:ascii="Times New Roman" w:hAnsi="Times New Roman" w:cs="Times New Roman"/>
          <w:sz w:val="24"/>
          <w:szCs w:val="24"/>
        </w:rPr>
        <w:t xml:space="preserve">courts </w:t>
      </w:r>
      <w:r>
        <w:rPr>
          <w:rFonts w:ascii="Times New Roman" w:hAnsi="Times New Roman" w:cs="Times New Roman"/>
          <w:sz w:val="24"/>
          <w:szCs w:val="24"/>
        </w:rPr>
        <w:t>to consider the issue have held that Title II applies to arrests</w:t>
      </w:r>
      <w:r w:rsidR="004841B2">
        <w:rPr>
          <w:rFonts w:ascii="Times New Roman" w:hAnsi="Times New Roman" w:cs="Times New Roman"/>
          <w:sz w:val="24"/>
          <w:szCs w:val="24"/>
        </w:rPr>
        <w:t xml:space="preserve">. </w:t>
      </w:r>
      <w:r>
        <w:rPr>
          <w:rFonts w:ascii="Times New Roman" w:eastAsia="Times New Roman" w:hAnsi="Times New Roman" w:cs="Times New Roman"/>
          <w:i/>
          <w:sz w:val="24"/>
          <w:szCs w:val="24"/>
        </w:rPr>
        <w:t>See</w:t>
      </w:r>
      <w:r w:rsidR="002D2E0C" w:rsidRPr="00612515">
        <w:rPr>
          <w:rFonts w:ascii="Times New Roman" w:eastAsia="Times New Roman" w:hAnsi="Times New Roman" w:cs="Times New Roman"/>
          <w:sz w:val="24"/>
          <w:szCs w:val="24"/>
        </w:rPr>
        <w:t xml:space="preserve"> </w:t>
      </w:r>
      <w:r w:rsidR="002D2E0C" w:rsidRPr="00586BCF">
        <w:rPr>
          <w:rFonts w:ascii="Times New Roman" w:eastAsia="Times New Roman" w:hAnsi="Times New Roman" w:cs="Times New Roman"/>
          <w:i/>
          <w:sz w:val="24"/>
          <w:szCs w:val="24"/>
        </w:rPr>
        <w:t>Sheehan v. City and County of San Francisco</w:t>
      </w:r>
      <w:r w:rsidR="002D2E0C" w:rsidRPr="00612515">
        <w:rPr>
          <w:rFonts w:ascii="Times New Roman" w:eastAsia="Times New Roman" w:hAnsi="Times New Roman" w:cs="Times New Roman"/>
          <w:sz w:val="24"/>
          <w:szCs w:val="24"/>
        </w:rPr>
        <w:t>, 743</w:t>
      </w:r>
      <w:r>
        <w:rPr>
          <w:rFonts w:ascii="Times New Roman" w:eastAsia="Times New Roman" w:hAnsi="Times New Roman" w:cs="Times New Roman"/>
          <w:sz w:val="24"/>
          <w:szCs w:val="24"/>
        </w:rPr>
        <w:t xml:space="preserve"> F.3d 1211, 1217 (9th Cir. 2014</w:t>
      </w:r>
      <w:r w:rsidR="002D2E0C" w:rsidRPr="00612515">
        <w:rPr>
          <w:rFonts w:ascii="Times New Roman" w:eastAsia="Times New Roman" w:hAnsi="Times New Roman" w:cs="Times New Roman"/>
          <w:sz w:val="24"/>
          <w:szCs w:val="24"/>
        </w:rPr>
        <w:t>) (joining the “majority of circuits” and holding that the ADA applies to police interactions)</w:t>
      </w:r>
      <w:r>
        <w:rPr>
          <w:rFonts w:ascii="Times New Roman" w:eastAsia="Times New Roman" w:hAnsi="Times New Roman" w:cs="Times New Roman"/>
          <w:sz w:val="24"/>
          <w:szCs w:val="24"/>
        </w:rPr>
        <w:t>,</w:t>
      </w:r>
      <w:r w:rsidR="002D2E0C" w:rsidRPr="00612515">
        <w:rPr>
          <w:rFonts w:ascii="Times New Roman" w:eastAsia="Times New Roman" w:hAnsi="Times New Roman" w:cs="Times New Roman"/>
          <w:sz w:val="24"/>
          <w:szCs w:val="24"/>
        </w:rPr>
        <w:t xml:space="preserve"> </w:t>
      </w:r>
      <w:r w:rsidR="002D2E0C" w:rsidRPr="00586BCF">
        <w:rPr>
          <w:rFonts w:ascii="Times New Roman" w:eastAsia="Times New Roman" w:hAnsi="Times New Roman" w:cs="Times New Roman"/>
          <w:i/>
          <w:sz w:val="24"/>
          <w:szCs w:val="24"/>
        </w:rPr>
        <w:t xml:space="preserve">rev’d </w:t>
      </w:r>
      <w:r>
        <w:rPr>
          <w:rFonts w:ascii="Times New Roman" w:eastAsia="Times New Roman" w:hAnsi="Times New Roman" w:cs="Times New Roman"/>
          <w:i/>
          <w:sz w:val="24"/>
          <w:szCs w:val="24"/>
        </w:rPr>
        <w:t xml:space="preserve">in part </w:t>
      </w:r>
      <w:r w:rsidR="002D2E0C" w:rsidRPr="00586BCF">
        <w:rPr>
          <w:rFonts w:ascii="Times New Roman" w:eastAsia="Times New Roman" w:hAnsi="Times New Roman" w:cs="Times New Roman"/>
          <w:i/>
          <w:sz w:val="24"/>
          <w:szCs w:val="24"/>
        </w:rPr>
        <w:t>on other grounds by</w:t>
      </w:r>
      <w:r w:rsidR="002D2E0C" w:rsidRPr="00612515">
        <w:rPr>
          <w:rFonts w:ascii="Times New Roman" w:eastAsia="Times New Roman" w:hAnsi="Times New Roman" w:cs="Times New Roman"/>
          <w:sz w:val="24"/>
          <w:szCs w:val="24"/>
        </w:rPr>
        <w:t xml:space="preserve"> 135 S.Ct. 1765 (2015);</w:t>
      </w:r>
      <w:r>
        <w:rPr>
          <w:rFonts w:ascii="Times New Roman" w:eastAsia="Times New Roman" w:hAnsi="Times New Roman" w:cs="Times New Roman"/>
          <w:sz w:val="24"/>
          <w:szCs w:val="24"/>
        </w:rPr>
        <w:t xml:space="preserve"> </w:t>
      </w:r>
      <w:r w:rsidRPr="00586BCF">
        <w:rPr>
          <w:rFonts w:ascii="Times New Roman" w:eastAsia="Times New Roman" w:hAnsi="Times New Roman" w:cs="Times New Roman"/>
          <w:i/>
          <w:sz w:val="24"/>
          <w:szCs w:val="24"/>
        </w:rPr>
        <w:t>Seremeth v. Bd. of Cnty. Comm’rs of Frederick Cnty</w:t>
      </w:r>
      <w:r w:rsidRPr="00612515">
        <w:rPr>
          <w:rFonts w:ascii="Times New Roman" w:eastAsia="Times New Roman" w:hAnsi="Times New Roman" w:cs="Times New Roman"/>
          <w:sz w:val="24"/>
          <w:szCs w:val="24"/>
        </w:rPr>
        <w:t>., 673 F.3d 333, 338-40 (4th Cir. 2012) (“[t]he ADA applies to the investigation of criminal conduct”)</w:t>
      </w:r>
      <w:r>
        <w:rPr>
          <w:rFonts w:ascii="Times New Roman" w:eastAsia="Times New Roman" w:hAnsi="Times New Roman" w:cs="Times New Roman"/>
          <w:sz w:val="24"/>
          <w:szCs w:val="24"/>
        </w:rPr>
        <w:t>;</w:t>
      </w:r>
      <w:r w:rsidR="002D2E0C" w:rsidRPr="00612515">
        <w:rPr>
          <w:rFonts w:ascii="Times New Roman" w:eastAsia="Times New Roman" w:hAnsi="Times New Roman" w:cs="Times New Roman"/>
          <w:sz w:val="24"/>
          <w:szCs w:val="24"/>
        </w:rPr>
        <w:t xml:space="preserve"> </w:t>
      </w:r>
      <w:r w:rsidR="002D2E0C" w:rsidRPr="00586BCF">
        <w:rPr>
          <w:rFonts w:ascii="Times New Roman" w:eastAsia="Times New Roman" w:hAnsi="Times New Roman" w:cs="Times New Roman"/>
          <w:i/>
          <w:sz w:val="24"/>
          <w:szCs w:val="24"/>
        </w:rPr>
        <w:t>Gorman v. Bartch</w:t>
      </w:r>
      <w:r w:rsidR="002D2E0C" w:rsidRPr="00612515">
        <w:rPr>
          <w:rFonts w:ascii="Times New Roman" w:eastAsia="Times New Roman" w:hAnsi="Times New Roman" w:cs="Times New Roman"/>
          <w:sz w:val="24"/>
          <w:szCs w:val="24"/>
        </w:rPr>
        <w:t xml:space="preserve">, 152 F.3d 907, 912-13 (8th Cir. 1998) (police department is a public entity and an </w:t>
      </w:r>
      <w:r w:rsidR="00706A98">
        <w:rPr>
          <w:rFonts w:ascii="Times New Roman" w:eastAsia="Times New Roman" w:hAnsi="Times New Roman" w:cs="Times New Roman"/>
          <w:sz w:val="24"/>
          <w:szCs w:val="24"/>
        </w:rPr>
        <w:t xml:space="preserve">arrest is a program or service). Only the Fifth </w:t>
      </w:r>
      <w:r w:rsidR="00706A98" w:rsidRPr="00706A98">
        <w:rPr>
          <w:rFonts w:ascii="Times New Roman" w:eastAsia="Times New Roman" w:hAnsi="Times New Roman" w:cs="Times New Roman"/>
          <w:sz w:val="24"/>
          <w:szCs w:val="24"/>
        </w:rPr>
        <w:t xml:space="preserve">Circuit </w:t>
      </w:r>
      <w:r w:rsidR="00706A98">
        <w:rPr>
          <w:rFonts w:ascii="Times New Roman" w:eastAsia="Times New Roman" w:hAnsi="Times New Roman" w:cs="Times New Roman"/>
          <w:sz w:val="24"/>
          <w:szCs w:val="24"/>
        </w:rPr>
        <w:t xml:space="preserve">has </w:t>
      </w:r>
      <w:r w:rsidR="00706A98" w:rsidRPr="00706A98">
        <w:rPr>
          <w:rFonts w:ascii="Times New Roman" w:eastAsia="Times New Roman" w:hAnsi="Times New Roman" w:cs="Times New Roman"/>
          <w:sz w:val="24"/>
          <w:szCs w:val="24"/>
        </w:rPr>
        <w:t>held that Title II</w:t>
      </w:r>
      <w:r w:rsidR="00706A98">
        <w:rPr>
          <w:rFonts w:ascii="Times New Roman" w:eastAsia="Times New Roman" w:hAnsi="Times New Roman" w:cs="Times New Roman"/>
          <w:sz w:val="24"/>
          <w:szCs w:val="24"/>
        </w:rPr>
        <w:t xml:space="preserve"> does not apply</w:t>
      </w:r>
      <w:r w:rsidR="00706A98" w:rsidRPr="00706A98">
        <w:rPr>
          <w:rFonts w:ascii="Times New Roman" w:eastAsia="Times New Roman" w:hAnsi="Times New Roman" w:cs="Times New Roman"/>
          <w:sz w:val="24"/>
          <w:szCs w:val="24"/>
        </w:rPr>
        <w:t xml:space="preserve"> to law enforcement </w:t>
      </w:r>
      <w:r w:rsidR="00706A98">
        <w:rPr>
          <w:rFonts w:ascii="Times New Roman" w:eastAsia="Times New Roman" w:hAnsi="Times New Roman" w:cs="Times New Roman"/>
          <w:sz w:val="24"/>
          <w:szCs w:val="24"/>
        </w:rPr>
        <w:t>activities</w:t>
      </w:r>
      <w:r w:rsidR="00706A98" w:rsidRPr="00706A98">
        <w:rPr>
          <w:rFonts w:ascii="Times New Roman" w:eastAsia="Times New Roman" w:hAnsi="Times New Roman" w:cs="Times New Roman"/>
          <w:sz w:val="24"/>
          <w:szCs w:val="24"/>
        </w:rPr>
        <w:t xml:space="preserve"> in “exigent circumstances . . . </w:t>
      </w:r>
      <w:r w:rsidR="00706A98" w:rsidRPr="00706A98">
        <w:rPr>
          <w:rFonts w:ascii="Times New Roman" w:hAnsi="Times New Roman" w:cs="Times New Roman"/>
          <w:sz w:val="24"/>
          <w:szCs w:val="24"/>
        </w:rPr>
        <w:t xml:space="preserve">prior to the </w:t>
      </w:r>
      <w:r w:rsidR="00704D2D" w:rsidRPr="00706A98">
        <w:rPr>
          <w:rFonts w:ascii="Times New Roman" w:hAnsi="Times New Roman" w:cs="Times New Roman"/>
          <w:sz w:val="24"/>
          <w:szCs w:val="24"/>
        </w:rPr>
        <w:t>officer</w:t>
      </w:r>
      <w:r w:rsidR="00704D2D">
        <w:rPr>
          <w:rFonts w:ascii="Times New Roman" w:hAnsi="Times New Roman" w:cs="Times New Roman"/>
          <w:sz w:val="24"/>
          <w:szCs w:val="24"/>
        </w:rPr>
        <w:t>’</w:t>
      </w:r>
      <w:r w:rsidR="00704D2D" w:rsidRPr="00706A98">
        <w:rPr>
          <w:rFonts w:ascii="Times New Roman" w:hAnsi="Times New Roman" w:cs="Times New Roman"/>
          <w:sz w:val="24"/>
          <w:szCs w:val="24"/>
        </w:rPr>
        <w:t xml:space="preserve">s </w:t>
      </w:r>
      <w:r w:rsidR="00706A98" w:rsidRPr="00706A98">
        <w:rPr>
          <w:rFonts w:ascii="Times New Roman" w:hAnsi="Times New Roman" w:cs="Times New Roman"/>
          <w:sz w:val="24"/>
          <w:szCs w:val="24"/>
        </w:rPr>
        <w:t>securing the scene and ensuring that there is no threat to human life</w:t>
      </w:r>
      <w:r w:rsidR="00706A98">
        <w:rPr>
          <w:rFonts w:ascii="Times New Roman" w:hAnsi="Times New Roman" w:cs="Times New Roman"/>
          <w:sz w:val="24"/>
          <w:szCs w:val="24"/>
        </w:rPr>
        <w:t xml:space="preserve">,” but that court nonetheless found that Title II did apply “[o]nce the area was secure and there was no threat to human safety.” </w:t>
      </w:r>
      <w:r w:rsidR="00706A98" w:rsidRPr="00706A98">
        <w:rPr>
          <w:rFonts w:ascii="Times New Roman" w:hAnsi="Times New Roman" w:cs="Times New Roman"/>
          <w:i/>
          <w:sz w:val="24"/>
          <w:szCs w:val="24"/>
        </w:rPr>
        <w:t>Hainze v. Richards</w:t>
      </w:r>
      <w:r w:rsidR="00706A98" w:rsidRPr="00706A98">
        <w:rPr>
          <w:rFonts w:ascii="Times New Roman" w:hAnsi="Times New Roman" w:cs="Times New Roman"/>
          <w:sz w:val="24"/>
          <w:szCs w:val="24"/>
        </w:rPr>
        <w:t>, 207 F.3d 795, 80</w:t>
      </w:r>
      <w:r w:rsidR="00704D2D">
        <w:rPr>
          <w:rFonts w:ascii="Times New Roman" w:hAnsi="Times New Roman" w:cs="Times New Roman"/>
          <w:sz w:val="24"/>
          <w:szCs w:val="24"/>
        </w:rPr>
        <w:t>1</w:t>
      </w:r>
      <w:r w:rsidR="00706A98" w:rsidRPr="00706A98">
        <w:rPr>
          <w:rFonts w:ascii="Times New Roman" w:hAnsi="Times New Roman" w:cs="Times New Roman"/>
          <w:sz w:val="24"/>
          <w:szCs w:val="24"/>
        </w:rPr>
        <w:t xml:space="preserve"> (5th Cir. 2000)</w:t>
      </w:r>
      <w:r w:rsidR="00706A98">
        <w:rPr>
          <w:rFonts w:ascii="Times New Roman" w:hAnsi="Times New Roman" w:cs="Times New Roman"/>
          <w:sz w:val="24"/>
          <w:szCs w:val="24"/>
        </w:rPr>
        <w:t xml:space="preserve">; </w:t>
      </w:r>
      <w:r w:rsidR="00706A98">
        <w:rPr>
          <w:rFonts w:ascii="Times New Roman" w:hAnsi="Times New Roman" w:cs="Times New Roman"/>
          <w:i/>
          <w:sz w:val="24"/>
          <w:szCs w:val="24"/>
        </w:rPr>
        <w:t xml:space="preserve">but see </w:t>
      </w:r>
      <w:r w:rsidR="006F3252">
        <w:rPr>
          <w:rFonts w:ascii="Times New Roman" w:hAnsi="Times New Roman" w:cs="Times New Roman"/>
          <w:i/>
          <w:sz w:val="24"/>
          <w:szCs w:val="24"/>
        </w:rPr>
        <w:t>Bircoll v. Miami-</w:t>
      </w:r>
      <w:r w:rsidR="00706A98" w:rsidRPr="00706A98">
        <w:rPr>
          <w:rFonts w:ascii="Times New Roman" w:hAnsi="Times New Roman" w:cs="Times New Roman"/>
          <w:i/>
          <w:sz w:val="24"/>
          <w:szCs w:val="24"/>
        </w:rPr>
        <w:t>Dade C</w:t>
      </w:r>
      <w:r w:rsidR="00704D2D">
        <w:rPr>
          <w:rFonts w:ascii="Times New Roman" w:hAnsi="Times New Roman" w:cs="Times New Roman"/>
          <w:i/>
          <w:sz w:val="24"/>
          <w:szCs w:val="24"/>
        </w:rPr>
        <w:t>nty.</w:t>
      </w:r>
      <w:r w:rsidR="00706A98" w:rsidRPr="00706A98">
        <w:rPr>
          <w:rFonts w:ascii="Times New Roman" w:hAnsi="Times New Roman" w:cs="Times New Roman"/>
          <w:sz w:val="24"/>
          <w:szCs w:val="24"/>
        </w:rPr>
        <w:t>, 480 F.3d 1072</w:t>
      </w:r>
      <w:r w:rsidR="001C5D81">
        <w:rPr>
          <w:rFonts w:ascii="Times New Roman" w:hAnsi="Times New Roman" w:cs="Times New Roman"/>
          <w:sz w:val="24"/>
          <w:szCs w:val="24"/>
        </w:rPr>
        <w:t>, 1085</w:t>
      </w:r>
      <w:r w:rsidR="00706A98" w:rsidRPr="00706A98">
        <w:rPr>
          <w:rFonts w:ascii="Times New Roman" w:hAnsi="Times New Roman" w:cs="Times New Roman"/>
          <w:sz w:val="24"/>
          <w:szCs w:val="24"/>
        </w:rPr>
        <w:t xml:space="preserve"> (11th Cir.</w:t>
      </w:r>
      <w:r w:rsidR="001C5D81">
        <w:rPr>
          <w:rFonts w:ascii="Times New Roman" w:hAnsi="Times New Roman" w:cs="Times New Roman"/>
          <w:sz w:val="24"/>
          <w:szCs w:val="24"/>
        </w:rPr>
        <w:t xml:space="preserve"> </w:t>
      </w:r>
      <w:r w:rsidR="00706A98" w:rsidRPr="00706A98">
        <w:rPr>
          <w:rFonts w:ascii="Times New Roman" w:hAnsi="Times New Roman" w:cs="Times New Roman"/>
          <w:sz w:val="24"/>
          <w:szCs w:val="24"/>
        </w:rPr>
        <w:t>2007</w:t>
      </w:r>
      <w:r w:rsidR="00706A98">
        <w:rPr>
          <w:rFonts w:ascii="Times New Roman" w:hAnsi="Times New Roman" w:cs="Times New Roman"/>
          <w:sz w:val="24"/>
          <w:szCs w:val="24"/>
        </w:rPr>
        <w:t xml:space="preserve">) (disagreeing with </w:t>
      </w:r>
      <w:r w:rsidR="00706A98">
        <w:rPr>
          <w:rFonts w:ascii="Times New Roman" w:hAnsi="Times New Roman" w:cs="Times New Roman"/>
          <w:i/>
          <w:sz w:val="24"/>
          <w:szCs w:val="24"/>
        </w:rPr>
        <w:t xml:space="preserve">Hainze </w:t>
      </w:r>
      <w:r w:rsidR="00706A98">
        <w:rPr>
          <w:rFonts w:ascii="Times New Roman" w:hAnsi="Times New Roman" w:cs="Times New Roman"/>
          <w:sz w:val="24"/>
          <w:szCs w:val="24"/>
        </w:rPr>
        <w:t>analysis and explaining that “[t]</w:t>
      </w:r>
      <w:r w:rsidR="00706A98" w:rsidRPr="00706A98">
        <w:rPr>
          <w:rFonts w:ascii="Times New Roman" w:hAnsi="Times New Roman" w:cs="Times New Roman"/>
          <w:sz w:val="24"/>
          <w:szCs w:val="24"/>
        </w:rPr>
        <w:t xml:space="preserve">he exigent circumstances presented by criminal activity </w:t>
      </w:r>
      <w:r w:rsidR="00232515">
        <w:rPr>
          <w:rFonts w:ascii="Times New Roman" w:hAnsi="Times New Roman" w:cs="Times New Roman"/>
          <w:sz w:val="24"/>
          <w:szCs w:val="24"/>
        </w:rPr>
        <w:t xml:space="preserve">  </w:t>
      </w:r>
      <w:r w:rsidR="00706A98">
        <w:rPr>
          <w:rFonts w:ascii="Times New Roman" w:hAnsi="Times New Roman" w:cs="Times New Roman"/>
          <w:sz w:val="24"/>
          <w:szCs w:val="24"/>
        </w:rPr>
        <w:t>. . .</w:t>
      </w:r>
      <w:r w:rsidR="00706A98" w:rsidRPr="00706A98">
        <w:rPr>
          <w:rFonts w:ascii="Times New Roman" w:hAnsi="Times New Roman" w:cs="Times New Roman"/>
          <w:sz w:val="24"/>
          <w:szCs w:val="24"/>
        </w:rPr>
        <w:t xml:space="preserve"> go more to the reasonableness of the requested ADA modification than whether the ADA</w:t>
      </w:r>
      <w:r w:rsidR="00706A98">
        <w:rPr>
          <w:rFonts w:ascii="Times New Roman" w:hAnsi="Times New Roman" w:cs="Times New Roman"/>
          <w:sz w:val="24"/>
          <w:szCs w:val="24"/>
        </w:rPr>
        <w:t xml:space="preserve"> applies in the first instance”)</w:t>
      </w:r>
      <w:r w:rsidR="004841B2">
        <w:rPr>
          <w:rFonts w:ascii="Times New Roman" w:hAnsi="Times New Roman" w:cs="Times New Roman"/>
          <w:sz w:val="24"/>
          <w:szCs w:val="24"/>
        </w:rPr>
        <w:t xml:space="preserve">. </w:t>
      </w:r>
      <w:r w:rsidR="00706A98">
        <w:rPr>
          <w:rFonts w:ascii="Times New Roman" w:hAnsi="Times New Roman" w:cs="Times New Roman"/>
          <w:sz w:val="24"/>
          <w:szCs w:val="24"/>
        </w:rPr>
        <w:t xml:space="preserve">The one court in this district to address the question found that </w:t>
      </w:r>
      <w:r w:rsidR="008D584F">
        <w:rPr>
          <w:rFonts w:ascii="Times New Roman" w:hAnsi="Times New Roman" w:cs="Times New Roman"/>
          <w:sz w:val="24"/>
          <w:szCs w:val="24"/>
        </w:rPr>
        <w:t>Title II did apply to arrests</w:t>
      </w:r>
      <w:r w:rsidR="004841B2">
        <w:rPr>
          <w:rFonts w:ascii="Times New Roman" w:hAnsi="Times New Roman" w:cs="Times New Roman"/>
          <w:sz w:val="24"/>
          <w:szCs w:val="24"/>
        </w:rPr>
        <w:t xml:space="preserve">. </w:t>
      </w:r>
      <w:r w:rsidR="008D584F" w:rsidRPr="008D584F">
        <w:rPr>
          <w:rFonts w:ascii="Times New Roman" w:hAnsi="Times New Roman" w:cs="Times New Roman"/>
          <w:i/>
          <w:sz w:val="24"/>
          <w:szCs w:val="24"/>
        </w:rPr>
        <w:t>Sacchetti v. Gallaudet Univ</w:t>
      </w:r>
      <w:r w:rsidR="001C5D81">
        <w:rPr>
          <w:rFonts w:ascii="Times New Roman" w:hAnsi="Times New Roman" w:cs="Times New Roman"/>
          <w:sz w:val="24"/>
          <w:szCs w:val="24"/>
        </w:rPr>
        <w:t xml:space="preserve">., No. </w:t>
      </w:r>
      <w:r w:rsidR="008D584F">
        <w:rPr>
          <w:rFonts w:ascii="Times New Roman" w:hAnsi="Times New Roman" w:cs="Times New Roman"/>
          <w:sz w:val="24"/>
          <w:szCs w:val="24"/>
        </w:rPr>
        <w:t>15-</w:t>
      </w:r>
      <w:r w:rsidR="001C5D81">
        <w:rPr>
          <w:rFonts w:ascii="Times New Roman" w:hAnsi="Times New Roman" w:cs="Times New Roman"/>
          <w:sz w:val="24"/>
          <w:szCs w:val="24"/>
        </w:rPr>
        <w:t>cv-</w:t>
      </w:r>
      <w:r w:rsidR="008D584F">
        <w:rPr>
          <w:rFonts w:ascii="Times New Roman" w:hAnsi="Times New Roman" w:cs="Times New Roman"/>
          <w:sz w:val="24"/>
          <w:szCs w:val="24"/>
        </w:rPr>
        <w:t>455</w:t>
      </w:r>
      <w:r w:rsidR="001F6D55">
        <w:rPr>
          <w:rFonts w:ascii="Times New Roman" w:hAnsi="Times New Roman" w:cs="Times New Roman"/>
          <w:sz w:val="24"/>
          <w:szCs w:val="24"/>
        </w:rPr>
        <w:t>, 2016 WL 1589814</w:t>
      </w:r>
      <w:r w:rsidR="00704D2D">
        <w:rPr>
          <w:rFonts w:ascii="Times New Roman" w:hAnsi="Times New Roman" w:cs="Times New Roman"/>
          <w:sz w:val="24"/>
          <w:szCs w:val="24"/>
        </w:rPr>
        <w:t>,</w:t>
      </w:r>
      <w:r w:rsidR="008D584F" w:rsidRPr="008D584F">
        <w:rPr>
          <w:rFonts w:ascii="Times New Roman" w:hAnsi="Times New Roman" w:cs="Times New Roman"/>
          <w:sz w:val="24"/>
          <w:szCs w:val="24"/>
        </w:rPr>
        <w:t xml:space="preserve"> at *14 (D.D.C. Apr. 20, 2016)</w:t>
      </w:r>
      <w:r w:rsidR="004841B2">
        <w:rPr>
          <w:rFonts w:ascii="Times New Roman" w:hAnsi="Times New Roman" w:cs="Times New Roman"/>
          <w:sz w:val="24"/>
          <w:szCs w:val="24"/>
        </w:rPr>
        <w:t xml:space="preserve">. </w:t>
      </w:r>
    </w:p>
    <w:p w:rsidR="00B11E34" w:rsidRPr="008D584F" w:rsidRDefault="008D584F" w:rsidP="008D584F">
      <w:pPr>
        <w:tabs>
          <w:tab w:val="left" w:pos="720"/>
        </w:tabs>
        <w:spacing w:after="0" w:line="480" w:lineRule="auto"/>
        <w:ind w:firstLine="360"/>
        <w:contextualSpacing/>
        <w:rPr>
          <w:rFonts w:ascii="Times New Roman" w:eastAsia="Times New Roman" w:hAnsi="Times New Roman" w:cs="Times New Roman"/>
          <w:sz w:val="24"/>
          <w:szCs w:val="24"/>
        </w:rPr>
      </w:pPr>
      <w:r>
        <w:rPr>
          <w:rFonts w:ascii="Times New Roman" w:hAnsi="Times New Roman" w:cs="Times New Roman"/>
          <w:sz w:val="24"/>
          <w:szCs w:val="24"/>
        </w:rPr>
        <w:lastRenderedPageBreak/>
        <w:tab/>
        <w:t>Thus, pursuant to the statutory text and applicable regulation, and in accordance with the majority of authority</w:t>
      </w:r>
      <w:r w:rsidR="00B11E34">
        <w:rPr>
          <w:rFonts w:ascii="Times New Roman" w:hAnsi="Times New Roman" w:cs="Times New Roman"/>
          <w:sz w:val="24"/>
          <w:szCs w:val="24"/>
        </w:rPr>
        <w:t>, Title II’s nondiscrimination requirement applies to arrests.</w:t>
      </w:r>
    </w:p>
    <w:p w:rsidR="00FF5564" w:rsidRPr="007802B1" w:rsidRDefault="006408EF" w:rsidP="00FF5564">
      <w:pPr>
        <w:pStyle w:val="ListParagraph"/>
        <w:numPr>
          <w:ilvl w:val="0"/>
          <w:numId w:val="9"/>
        </w:numPr>
        <w:tabs>
          <w:tab w:val="left" w:pos="720"/>
        </w:tabs>
        <w:spacing w:after="0" w:line="240" w:lineRule="auto"/>
        <w:rPr>
          <w:rFonts w:ascii="Times New Roman" w:hAnsi="Times New Roman" w:cs="Times New Roman"/>
          <w:i/>
          <w:sz w:val="24"/>
          <w:szCs w:val="24"/>
        </w:rPr>
      </w:pPr>
      <w:r>
        <w:rPr>
          <w:rFonts w:ascii="Times New Roman" w:hAnsi="Times New Roman" w:cs="Times New Roman"/>
          <w:i/>
          <w:sz w:val="24"/>
          <w:szCs w:val="24"/>
        </w:rPr>
        <w:t>Law Enforcement Entities</w:t>
      </w:r>
      <w:r w:rsidR="00FF5564" w:rsidRPr="007802B1">
        <w:rPr>
          <w:rFonts w:ascii="Times New Roman" w:hAnsi="Times New Roman" w:cs="Times New Roman"/>
          <w:i/>
          <w:sz w:val="24"/>
          <w:szCs w:val="24"/>
        </w:rPr>
        <w:t xml:space="preserve"> Are Required to Make Reasonable Mo</w:t>
      </w:r>
      <w:r w:rsidR="003565C4" w:rsidRPr="007802B1">
        <w:rPr>
          <w:rFonts w:ascii="Times New Roman" w:hAnsi="Times New Roman" w:cs="Times New Roman"/>
          <w:i/>
          <w:sz w:val="24"/>
          <w:szCs w:val="24"/>
        </w:rPr>
        <w:t xml:space="preserve">difications </w:t>
      </w:r>
      <w:r>
        <w:rPr>
          <w:rFonts w:ascii="Times New Roman" w:hAnsi="Times New Roman" w:cs="Times New Roman"/>
          <w:i/>
          <w:sz w:val="24"/>
          <w:szCs w:val="24"/>
        </w:rPr>
        <w:t xml:space="preserve">to Policies, Practices, or Procedures </w:t>
      </w:r>
      <w:r w:rsidR="003565C4" w:rsidRPr="007802B1">
        <w:rPr>
          <w:rFonts w:ascii="Times New Roman" w:hAnsi="Times New Roman" w:cs="Times New Roman"/>
          <w:i/>
          <w:sz w:val="24"/>
          <w:szCs w:val="24"/>
        </w:rPr>
        <w:t>in Arresting Individuals with Disabilities</w:t>
      </w:r>
      <w:r w:rsidR="00FF5564" w:rsidRPr="007802B1">
        <w:rPr>
          <w:rFonts w:ascii="Times New Roman" w:hAnsi="Times New Roman" w:cs="Times New Roman"/>
          <w:i/>
          <w:sz w:val="24"/>
          <w:szCs w:val="24"/>
        </w:rPr>
        <w:t xml:space="preserve"> </w:t>
      </w:r>
    </w:p>
    <w:p w:rsidR="00FF5564" w:rsidRDefault="00D278B8" w:rsidP="00FF5564">
      <w:pPr>
        <w:spacing w:after="0" w:line="240" w:lineRule="auto"/>
        <w:contextualSpacing/>
        <w:rPr>
          <w:rFonts w:ascii="Times New Roman" w:hAnsi="Times New Roman" w:cs="Times New Roman"/>
          <w:bCs/>
          <w:sz w:val="24"/>
          <w:szCs w:val="24"/>
        </w:rPr>
      </w:pPr>
      <w:r w:rsidRPr="00612515">
        <w:rPr>
          <w:rFonts w:ascii="Times New Roman" w:hAnsi="Times New Roman" w:cs="Times New Roman"/>
          <w:bCs/>
          <w:sz w:val="24"/>
          <w:szCs w:val="24"/>
        </w:rPr>
        <w:tab/>
      </w:r>
    </w:p>
    <w:p w:rsidR="003565C4" w:rsidRPr="00D36526" w:rsidRDefault="00B04EAB" w:rsidP="00D36526">
      <w:pPr>
        <w:spacing w:after="0" w:line="480" w:lineRule="auto"/>
        <w:ind w:firstLine="720"/>
        <w:contextualSpacing/>
        <w:rPr>
          <w:rFonts w:ascii="Times New Roman" w:hAnsi="Times New Roman" w:cs="Times New Roman"/>
          <w:sz w:val="24"/>
          <w:szCs w:val="24"/>
        </w:rPr>
      </w:pPr>
      <w:r w:rsidRPr="00612515">
        <w:rPr>
          <w:rFonts w:ascii="Times New Roman" w:hAnsi="Times New Roman" w:cs="Times New Roman"/>
          <w:sz w:val="24"/>
          <w:szCs w:val="24"/>
        </w:rPr>
        <w:t>Because law enforcement entities are subject to Title II</w:t>
      </w:r>
      <w:r w:rsidR="00B11E34">
        <w:rPr>
          <w:rFonts w:ascii="Times New Roman" w:hAnsi="Times New Roman" w:cs="Times New Roman"/>
          <w:sz w:val="24"/>
          <w:szCs w:val="24"/>
        </w:rPr>
        <w:t>’s nondiscrimination requirement</w:t>
      </w:r>
      <w:r w:rsidRPr="00612515">
        <w:rPr>
          <w:rFonts w:ascii="Times New Roman" w:hAnsi="Times New Roman" w:cs="Times New Roman"/>
          <w:sz w:val="24"/>
          <w:szCs w:val="24"/>
        </w:rPr>
        <w:t>, they must</w:t>
      </w:r>
      <w:r w:rsidRPr="00612515">
        <w:rPr>
          <w:rFonts w:ascii="Times New Roman" w:hAnsi="Times New Roman" w:cs="Times New Roman"/>
          <w:bCs/>
          <w:sz w:val="24"/>
          <w:szCs w:val="24"/>
        </w:rPr>
        <w:t xml:space="preserve"> </w:t>
      </w:r>
      <w:r w:rsidR="00D278B8" w:rsidRPr="00612515">
        <w:rPr>
          <w:rFonts w:ascii="Times New Roman" w:hAnsi="Times New Roman" w:cs="Times New Roman"/>
          <w:bCs/>
          <w:sz w:val="24"/>
          <w:szCs w:val="24"/>
        </w:rPr>
        <w:t>“make reasonable modifications in policies, practices, or procedures when the modifications are necessary to avoid discrimination on the ba</w:t>
      </w:r>
      <w:r w:rsidR="004841B2">
        <w:rPr>
          <w:rFonts w:ascii="Times New Roman" w:hAnsi="Times New Roman" w:cs="Times New Roman"/>
          <w:bCs/>
          <w:sz w:val="24"/>
          <w:szCs w:val="24"/>
        </w:rPr>
        <w:t>sis of disability.” 28 C.F.R. § </w:t>
      </w:r>
      <w:r w:rsidR="00D278B8" w:rsidRPr="00612515">
        <w:rPr>
          <w:rFonts w:ascii="Times New Roman" w:hAnsi="Times New Roman" w:cs="Times New Roman"/>
          <w:bCs/>
          <w:sz w:val="24"/>
          <w:szCs w:val="24"/>
        </w:rPr>
        <w:t>35.130(b)(7)</w:t>
      </w:r>
      <w:r w:rsidR="002D2E0C">
        <w:rPr>
          <w:rFonts w:ascii="Times New Roman" w:hAnsi="Times New Roman" w:cs="Times New Roman"/>
          <w:bCs/>
          <w:sz w:val="24"/>
          <w:szCs w:val="24"/>
        </w:rPr>
        <w:t xml:space="preserve">; </w:t>
      </w:r>
      <w:r w:rsidR="002D2E0C" w:rsidRPr="00612515">
        <w:rPr>
          <w:rFonts w:ascii="Times New Roman" w:hAnsi="Times New Roman" w:cs="Times New Roman"/>
          <w:i/>
          <w:sz w:val="24"/>
          <w:szCs w:val="24"/>
        </w:rPr>
        <w:t>Tennessee v. Lane</w:t>
      </w:r>
      <w:r w:rsidR="002D2E0C" w:rsidRPr="00612515">
        <w:rPr>
          <w:rFonts w:ascii="Times New Roman" w:hAnsi="Times New Roman" w:cs="Times New Roman"/>
          <w:sz w:val="24"/>
          <w:szCs w:val="24"/>
        </w:rPr>
        <w:t>, 541 U.</w:t>
      </w:r>
      <w:r w:rsidR="004841B2">
        <w:rPr>
          <w:rFonts w:ascii="Times New Roman" w:hAnsi="Times New Roman" w:cs="Times New Roman"/>
          <w:sz w:val="24"/>
          <w:szCs w:val="24"/>
        </w:rPr>
        <w:t xml:space="preserve">S. </w:t>
      </w:r>
      <w:r w:rsidR="001C5D81">
        <w:rPr>
          <w:rFonts w:ascii="Times New Roman" w:hAnsi="Times New Roman" w:cs="Times New Roman"/>
          <w:sz w:val="24"/>
          <w:szCs w:val="24"/>
        </w:rPr>
        <w:t>509, 531 (2004)</w:t>
      </w:r>
      <w:r w:rsidR="002D2E0C">
        <w:rPr>
          <w:rFonts w:ascii="Times New Roman" w:hAnsi="Times New Roman" w:cs="Times New Roman"/>
          <w:sz w:val="24"/>
          <w:szCs w:val="24"/>
        </w:rPr>
        <w:t xml:space="preserve"> (the “</w:t>
      </w:r>
      <w:r w:rsidR="002D2E0C" w:rsidRPr="00612515">
        <w:rPr>
          <w:rFonts w:ascii="Times New Roman" w:hAnsi="Times New Roman" w:cs="Times New Roman"/>
          <w:sz w:val="24"/>
          <w:szCs w:val="24"/>
        </w:rPr>
        <w:t>failure to accommodate persons with disabilities will often have the same practical effect as outright</w:t>
      </w:r>
      <w:r w:rsidR="002D2E0C">
        <w:rPr>
          <w:rFonts w:ascii="Times New Roman" w:hAnsi="Times New Roman" w:cs="Times New Roman"/>
          <w:sz w:val="24"/>
          <w:szCs w:val="24"/>
        </w:rPr>
        <w:t xml:space="preserve">” discrimination). </w:t>
      </w:r>
      <w:r w:rsidR="001C5D81">
        <w:rPr>
          <w:rFonts w:ascii="Times New Roman" w:hAnsi="Times New Roman" w:cs="Times New Roman"/>
          <w:bCs/>
          <w:sz w:val="24"/>
          <w:szCs w:val="24"/>
        </w:rPr>
        <w:t>The reasonable modification</w:t>
      </w:r>
      <w:r w:rsidR="003565C4">
        <w:rPr>
          <w:rFonts w:ascii="Times New Roman" w:hAnsi="Times New Roman" w:cs="Times New Roman"/>
          <w:bCs/>
          <w:sz w:val="24"/>
          <w:szCs w:val="24"/>
        </w:rPr>
        <w:t xml:space="preserve"> requirement </w:t>
      </w:r>
      <w:r w:rsidR="001C5D81">
        <w:rPr>
          <w:rFonts w:ascii="Times New Roman" w:hAnsi="Times New Roman" w:cs="Times New Roman"/>
          <w:bCs/>
          <w:sz w:val="24"/>
          <w:szCs w:val="24"/>
        </w:rPr>
        <w:t>extends</w:t>
      </w:r>
      <w:r w:rsidR="00D278B8" w:rsidRPr="00612515">
        <w:rPr>
          <w:rFonts w:ascii="Times New Roman" w:hAnsi="Times New Roman" w:cs="Times New Roman"/>
          <w:bCs/>
          <w:sz w:val="24"/>
          <w:szCs w:val="24"/>
        </w:rPr>
        <w:t xml:space="preserve"> to the arrest of</w:t>
      </w:r>
      <w:r w:rsidR="003565C4">
        <w:rPr>
          <w:rFonts w:ascii="Times New Roman" w:hAnsi="Times New Roman" w:cs="Times New Roman"/>
          <w:bCs/>
          <w:sz w:val="24"/>
          <w:szCs w:val="24"/>
        </w:rPr>
        <w:t xml:space="preserve"> a</w:t>
      </w:r>
      <w:r w:rsidR="001C5D81">
        <w:rPr>
          <w:rFonts w:ascii="Times New Roman" w:hAnsi="Times New Roman" w:cs="Times New Roman"/>
          <w:bCs/>
          <w:sz w:val="24"/>
          <w:szCs w:val="24"/>
        </w:rPr>
        <w:t>n individual with a disability.</w:t>
      </w:r>
    </w:p>
    <w:p w:rsidR="001342C8" w:rsidRPr="009F66B0" w:rsidRDefault="00DF37F1" w:rsidP="009F66B0">
      <w:pPr>
        <w:pStyle w:val="Body"/>
        <w:tabs>
          <w:tab w:val="left" w:pos="720"/>
        </w:tabs>
        <w:spacing w:after="0" w:line="480" w:lineRule="auto"/>
        <w:rPr>
          <w:rFonts w:ascii="Times New Roman" w:hAnsi="Times New Roman"/>
          <w:sz w:val="24"/>
          <w:szCs w:val="24"/>
        </w:rPr>
      </w:pPr>
      <w:r>
        <w:rPr>
          <w:rFonts w:ascii="Times New Roman" w:eastAsiaTheme="minorHAnsi" w:hAnsi="Times New Roman" w:cs="Times New Roman"/>
          <w:bCs/>
          <w:color w:val="auto"/>
          <w:sz w:val="24"/>
          <w:szCs w:val="24"/>
          <w:bdr w:val="none" w:sz="0" w:space="0" w:color="auto"/>
        </w:rPr>
        <w:tab/>
      </w:r>
      <w:r w:rsidR="00D36526">
        <w:rPr>
          <w:rFonts w:ascii="Times New Roman" w:hAnsi="Times New Roman" w:cs="Times New Roman"/>
          <w:sz w:val="24"/>
          <w:szCs w:val="24"/>
        </w:rPr>
        <w:t xml:space="preserve">The District of Columbia argues that plaintiffs have not cited any “provision </w:t>
      </w:r>
      <w:r w:rsidR="00970C83">
        <w:rPr>
          <w:rFonts w:ascii="Times New Roman" w:hAnsi="Times New Roman" w:cs="Times New Roman"/>
          <w:sz w:val="24"/>
          <w:szCs w:val="24"/>
        </w:rPr>
        <w:t xml:space="preserve">from [the </w:t>
      </w:r>
      <w:r w:rsidR="00D36526">
        <w:rPr>
          <w:rFonts w:ascii="Times New Roman" w:hAnsi="Times New Roman" w:cs="Times New Roman"/>
          <w:sz w:val="24"/>
          <w:szCs w:val="24"/>
        </w:rPr>
        <w:t xml:space="preserve">ADA] identifying specific . . . accommodations that are appropriate during the arrest of a disabled suspect.” D.C. Mot. to Dismiss (ECF 20) at 9. </w:t>
      </w:r>
      <w:r w:rsidR="004841B2">
        <w:rPr>
          <w:rFonts w:ascii="Times New Roman" w:hAnsi="Times New Roman" w:cs="Times New Roman"/>
          <w:bCs/>
          <w:sz w:val="24"/>
          <w:szCs w:val="24"/>
        </w:rPr>
        <w:t>D</w:t>
      </w:r>
      <w:r w:rsidR="001C5D81">
        <w:rPr>
          <w:rFonts w:ascii="Times New Roman" w:eastAsia="Times New Roman" w:hAnsi="Times New Roman" w:cs="Times New Roman"/>
          <w:sz w:val="24"/>
          <w:szCs w:val="24"/>
        </w:rPr>
        <w:t>etermining what</w:t>
      </w:r>
      <w:r w:rsidR="004841B2">
        <w:rPr>
          <w:rFonts w:ascii="Times New Roman" w:eastAsia="Times New Roman" w:hAnsi="Times New Roman" w:cs="Times New Roman"/>
          <w:sz w:val="24"/>
          <w:szCs w:val="24"/>
        </w:rPr>
        <w:t xml:space="preserve"> modifications are </w:t>
      </w:r>
      <w:r>
        <w:rPr>
          <w:rFonts w:ascii="Times New Roman" w:eastAsia="Times New Roman" w:hAnsi="Times New Roman" w:cs="Times New Roman"/>
          <w:sz w:val="24"/>
          <w:szCs w:val="24"/>
        </w:rPr>
        <w:t xml:space="preserve">reasonable </w:t>
      </w:r>
      <w:r w:rsidR="004841B2">
        <w:rPr>
          <w:rFonts w:ascii="Times New Roman" w:eastAsia="Times New Roman" w:hAnsi="Times New Roman" w:cs="Times New Roman"/>
          <w:sz w:val="24"/>
          <w:szCs w:val="24"/>
        </w:rPr>
        <w:t>in any given situa</w:t>
      </w:r>
      <w:r w:rsidR="001C5D81">
        <w:rPr>
          <w:rFonts w:ascii="Times New Roman" w:eastAsia="Times New Roman" w:hAnsi="Times New Roman" w:cs="Times New Roman"/>
          <w:sz w:val="24"/>
          <w:szCs w:val="24"/>
        </w:rPr>
        <w:t>tion is a fact-specific inquiry</w:t>
      </w:r>
      <w:r w:rsidR="004841B2">
        <w:rPr>
          <w:rFonts w:ascii="Times New Roman" w:eastAsia="Times New Roman" w:hAnsi="Times New Roman" w:cs="Times New Roman"/>
          <w:sz w:val="24"/>
          <w:szCs w:val="24"/>
        </w:rPr>
        <w:t>.</w:t>
      </w:r>
      <w:r w:rsidR="004841B2">
        <w:rPr>
          <w:rFonts w:ascii="Times New Roman" w:hAnsi="Times New Roman" w:cs="Times New Roman"/>
          <w:bCs/>
          <w:sz w:val="24"/>
          <w:szCs w:val="24"/>
        </w:rPr>
        <w:t xml:space="preserve"> </w:t>
      </w:r>
      <w:r w:rsidR="007802B1">
        <w:rPr>
          <w:rFonts w:ascii="Times New Roman" w:hAnsi="Times New Roman"/>
          <w:sz w:val="24"/>
          <w:szCs w:val="24"/>
        </w:rPr>
        <w:t>In the law enforcement context, questions of exigency and safety will play a large role in determining whether a particular m</w:t>
      </w:r>
      <w:r w:rsidR="001C5D81">
        <w:rPr>
          <w:rFonts w:ascii="Times New Roman" w:hAnsi="Times New Roman"/>
          <w:sz w:val="24"/>
          <w:szCs w:val="24"/>
        </w:rPr>
        <w:t>odification is reasonable.</w:t>
      </w:r>
      <w:r w:rsidR="009F66B0">
        <w:rPr>
          <w:rFonts w:ascii="Times New Roman" w:hAnsi="Times New Roman"/>
          <w:i/>
          <w:sz w:val="24"/>
          <w:szCs w:val="24"/>
        </w:rPr>
        <w:t xml:space="preserve"> See, e.g.</w:t>
      </w:r>
      <w:r w:rsidR="009F66B0">
        <w:rPr>
          <w:rFonts w:ascii="Times New Roman" w:hAnsi="Times New Roman"/>
          <w:sz w:val="24"/>
          <w:szCs w:val="24"/>
        </w:rPr>
        <w:t xml:space="preserve">, </w:t>
      </w:r>
      <w:r w:rsidR="009F66B0" w:rsidRPr="009F66B0">
        <w:rPr>
          <w:rFonts w:ascii="Times New Roman" w:hAnsi="Times New Roman"/>
          <w:i/>
          <w:sz w:val="24"/>
          <w:szCs w:val="24"/>
        </w:rPr>
        <w:t>Waller ex rel. Estate of Hunt v. Danville, VA</w:t>
      </w:r>
      <w:r w:rsidR="009F66B0" w:rsidRPr="009F66B0">
        <w:rPr>
          <w:rFonts w:ascii="Times New Roman" w:hAnsi="Times New Roman"/>
          <w:sz w:val="24"/>
          <w:szCs w:val="24"/>
        </w:rPr>
        <w:t>, 556 F.3d 171, 175 (4th Ci</w:t>
      </w:r>
      <w:r w:rsidR="009F66B0">
        <w:rPr>
          <w:rFonts w:ascii="Times New Roman" w:hAnsi="Times New Roman"/>
          <w:sz w:val="24"/>
          <w:szCs w:val="24"/>
        </w:rPr>
        <w:t>r. 2009) (“</w:t>
      </w:r>
      <w:r w:rsidR="009F66B0" w:rsidRPr="009F66B0">
        <w:rPr>
          <w:rFonts w:ascii="Times New Roman" w:hAnsi="Times New Roman"/>
          <w:sz w:val="24"/>
          <w:szCs w:val="24"/>
        </w:rPr>
        <w:t>exigency is one circumstance that bears materially on the inquiry in</w:t>
      </w:r>
      <w:r w:rsidR="009F66B0">
        <w:rPr>
          <w:rFonts w:ascii="Times New Roman" w:hAnsi="Times New Roman"/>
          <w:sz w:val="24"/>
          <w:szCs w:val="24"/>
        </w:rPr>
        <w:t>to reasonableness under the ADA”)</w:t>
      </w:r>
      <w:r>
        <w:rPr>
          <w:rFonts w:ascii="Times New Roman" w:hAnsi="Times New Roman"/>
          <w:sz w:val="24"/>
          <w:szCs w:val="24"/>
        </w:rPr>
        <w:t xml:space="preserve">; </w:t>
      </w:r>
      <w:r w:rsidR="004841B2">
        <w:rPr>
          <w:rFonts w:ascii="Times New Roman" w:hAnsi="Times New Roman" w:cs="Times New Roman"/>
          <w:bCs/>
          <w:sz w:val="24"/>
          <w:szCs w:val="24"/>
        </w:rPr>
        <w:t>28 C.F.R. § </w:t>
      </w:r>
      <w:r w:rsidR="007802B1">
        <w:rPr>
          <w:rFonts w:ascii="Times New Roman" w:hAnsi="Times New Roman" w:cs="Times New Roman"/>
          <w:bCs/>
          <w:sz w:val="24"/>
          <w:szCs w:val="24"/>
        </w:rPr>
        <w:t>35.139(a)</w:t>
      </w:r>
      <w:r>
        <w:rPr>
          <w:rFonts w:ascii="Times New Roman" w:hAnsi="Times New Roman" w:cs="Times New Roman"/>
          <w:bCs/>
          <w:sz w:val="24"/>
          <w:szCs w:val="24"/>
        </w:rPr>
        <w:t xml:space="preserve"> </w:t>
      </w:r>
      <w:r>
        <w:rPr>
          <w:rFonts w:ascii="Times New Roman" w:hAnsi="Times New Roman"/>
          <w:sz w:val="24"/>
          <w:szCs w:val="24"/>
        </w:rPr>
        <w:t>(a</w:t>
      </w:r>
      <w:r>
        <w:rPr>
          <w:rFonts w:ascii="Times New Roman" w:hAnsi="Times New Roman" w:cs="Times New Roman"/>
          <w:sz w:val="24"/>
          <w:szCs w:val="24"/>
        </w:rPr>
        <w:t xml:space="preserve"> modification is not required if it </w:t>
      </w:r>
      <w:r w:rsidR="009F66B0">
        <w:rPr>
          <w:rFonts w:ascii="Times New Roman" w:hAnsi="Times New Roman" w:cs="Times New Roman"/>
          <w:sz w:val="24"/>
          <w:szCs w:val="24"/>
        </w:rPr>
        <w:t>would interfere with an entity</w:t>
      </w:r>
      <w:r>
        <w:rPr>
          <w:rFonts w:ascii="Times New Roman" w:hAnsi="Times New Roman" w:cs="Times New Roman"/>
          <w:sz w:val="24"/>
          <w:szCs w:val="24"/>
        </w:rPr>
        <w:t>’s ability to address a significant safety threat)</w:t>
      </w:r>
      <w:r w:rsidR="007802B1">
        <w:rPr>
          <w:rFonts w:ascii="Times New Roman" w:hAnsi="Times New Roman" w:cs="Times New Roman"/>
          <w:bCs/>
          <w:sz w:val="24"/>
          <w:szCs w:val="24"/>
        </w:rPr>
        <w:t>. I</w:t>
      </w:r>
      <w:r w:rsidR="00723E93">
        <w:rPr>
          <w:rFonts w:ascii="Times New Roman" w:hAnsi="Times New Roman" w:cs="Times New Roman"/>
          <w:bCs/>
          <w:sz w:val="24"/>
          <w:szCs w:val="24"/>
        </w:rPr>
        <w:t xml:space="preserve">n its technical assistance, </w:t>
      </w:r>
      <w:r w:rsidR="007802B1">
        <w:rPr>
          <w:rFonts w:ascii="Times New Roman" w:hAnsi="Times New Roman" w:cs="Times New Roman"/>
          <w:bCs/>
          <w:sz w:val="24"/>
          <w:szCs w:val="24"/>
        </w:rPr>
        <w:t xml:space="preserve">DOJ has explained that </w:t>
      </w:r>
      <w:r w:rsidR="00D278B8" w:rsidRPr="00612515">
        <w:rPr>
          <w:rFonts w:ascii="Times New Roman" w:hAnsi="Times New Roman" w:cs="Times New Roman"/>
          <w:bCs/>
          <w:sz w:val="24"/>
          <w:szCs w:val="24"/>
        </w:rPr>
        <w:t>Title II may require a police department to</w:t>
      </w:r>
      <w:r w:rsidR="004841B2">
        <w:rPr>
          <w:rFonts w:ascii="Times New Roman" w:hAnsi="Times New Roman" w:cs="Times New Roman"/>
          <w:bCs/>
          <w:sz w:val="24"/>
          <w:szCs w:val="24"/>
        </w:rPr>
        <w:t>, for instance,</w:t>
      </w:r>
      <w:r w:rsidR="00D278B8" w:rsidRPr="00612515">
        <w:rPr>
          <w:rFonts w:ascii="Times New Roman" w:hAnsi="Times New Roman" w:cs="Times New Roman"/>
          <w:bCs/>
          <w:sz w:val="24"/>
          <w:szCs w:val="24"/>
        </w:rPr>
        <w:t xml:space="preserve"> “modif[y] its regular practice of handcuffing arrestees behind their backs, and instead handcuff[ ] deaf individuals in front in order for the person to sign or write notes.”</w:t>
      </w:r>
      <w:r w:rsidR="004841B2">
        <w:rPr>
          <w:rStyle w:val="FootnoteReference"/>
          <w:rFonts w:ascii="Times New Roman" w:hAnsi="Times New Roman" w:cs="Times New Roman"/>
          <w:bCs/>
          <w:sz w:val="24"/>
          <w:szCs w:val="24"/>
        </w:rPr>
        <w:footnoteReference w:id="5"/>
      </w:r>
      <w:r w:rsidR="00926E6B">
        <w:rPr>
          <w:rFonts w:ascii="Times New Roman" w:hAnsi="Times New Roman" w:cs="Times New Roman"/>
          <w:bCs/>
          <w:sz w:val="24"/>
          <w:szCs w:val="24"/>
        </w:rPr>
        <w:t xml:space="preserve"> Similarly</w:t>
      </w:r>
      <w:r w:rsidR="00D278B8" w:rsidRPr="00612515">
        <w:rPr>
          <w:rFonts w:ascii="Times New Roman" w:hAnsi="Times New Roman" w:cs="Times New Roman"/>
          <w:bCs/>
          <w:sz w:val="24"/>
          <w:szCs w:val="24"/>
        </w:rPr>
        <w:t xml:space="preserve">, “an interpreter may be needed in lengthy or complex transactions” </w:t>
      </w:r>
      <w:r w:rsidR="00D278B8" w:rsidRPr="00612515">
        <w:rPr>
          <w:rFonts w:ascii="Times New Roman" w:hAnsi="Times New Roman" w:cs="Times New Roman"/>
          <w:bCs/>
          <w:sz w:val="24"/>
          <w:szCs w:val="24"/>
        </w:rPr>
        <w:lastRenderedPageBreak/>
        <w:t>involving a deaf arrestee.</w:t>
      </w:r>
      <w:r w:rsidR="00926E6B">
        <w:rPr>
          <w:rStyle w:val="FootnoteReference"/>
          <w:rFonts w:ascii="Times New Roman" w:hAnsi="Times New Roman" w:cs="Times New Roman"/>
          <w:bCs/>
          <w:sz w:val="24"/>
          <w:szCs w:val="24"/>
        </w:rPr>
        <w:footnoteReference w:id="6"/>
      </w:r>
      <w:r w:rsidR="00D278B8" w:rsidRPr="00612515">
        <w:rPr>
          <w:rFonts w:ascii="Times New Roman" w:hAnsi="Times New Roman" w:cs="Times New Roman"/>
          <w:bCs/>
          <w:sz w:val="24"/>
          <w:szCs w:val="24"/>
        </w:rPr>
        <w:t xml:space="preserve"> </w:t>
      </w:r>
      <w:r w:rsidR="001342C8">
        <w:rPr>
          <w:rFonts w:ascii="Times New Roman" w:eastAsia="Times New Roman" w:hAnsi="Times New Roman" w:cs="Times New Roman"/>
          <w:sz w:val="24"/>
          <w:szCs w:val="24"/>
        </w:rPr>
        <w:t xml:space="preserve">The </w:t>
      </w:r>
      <w:r w:rsidR="001342C8" w:rsidRPr="001342C8">
        <w:rPr>
          <w:rFonts w:ascii="Times New Roman" w:eastAsia="Times New Roman" w:hAnsi="Times New Roman" w:cs="Times New Roman"/>
          <w:sz w:val="24"/>
          <w:szCs w:val="24"/>
        </w:rPr>
        <w:t xml:space="preserve">Police Executive </w:t>
      </w:r>
      <w:r w:rsidR="001342C8">
        <w:rPr>
          <w:rFonts w:ascii="Times New Roman" w:eastAsia="Times New Roman" w:hAnsi="Times New Roman" w:cs="Times New Roman"/>
          <w:sz w:val="24"/>
          <w:szCs w:val="24"/>
        </w:rPr>
        <w:t>Research Forum,</w:t>
      </w:r>
      <w:r w:rsidR="001342C8" w:rsidRPr="001342C8">
        <w:rPr>
          <w:rFonts w:ascii="Times New Roman" w:eastAsia="Times New Roman" w:hAnsi="Times New Roman" w:cs="Times New Roman"/>
          <w:sz w:val="24"/>
          <w:szCs w:val="24"/>
        </w:rPr>
        <w:t xml:space="preserve"> a national membership organization composed of chief executives from municipal, county, and state law enforcement agencies</w:t>
      </w:r>
      <w:r w:rsidR="001342C8">
        <w:rPr>
          <w:rFonts w:ascii="Times New Roman" w:eastAsia="Times New Roman" w:hAnsi="Times New Roman" w:cs="Times New Roman"/>
          <w:sz w:val="24"/>
          <w:szCs w:val="24"/>
        </w:rPr>
        <w:t xml:space="preserve">, has compiled suggestions of modifications that may be </w:t>
      </w:r>
      <w:r w:rsidR="009F66B0">
        <w:rPr>
          <w:rFonts w:ascii="Times New Roman" w:eastAsia="Times New Roman" w:hAnsi="Times New Roman" w:cs="Times New Roman"/>
          <w:sz w:val="24"/>
          <w:szCs w:val="24"/>
        </w:rPr>
        <w:t xml:space="preserve">appropriate </w:t>
      </w:r>
      <w:r w:rsidR="001342C8">
        <w:rPr>
          <w:rFonts w:ascii="Times New Roman" w:eastAsia="Times New Roman" w:hAnsi="Times New Roman" w:cs="Times New Roman"/>
          <w:sz w:val="24"/>
          <w:szCs w:val="24"/>
        </w:rPr>
        <w:t>in some circumstances, including:</w:t>
      </w:r>
      <w:r w:rsidR="001C5D81">
        <w:rPr>
          <w:rFonts w:ascii="Times New Roman" w:eastAsia="Times New Roman" w:hAnsi="Times New Roman" w:cs="Times New Roman"/>
          <w:sz w:val="24"/>
          <w:szCs w:val="24"/>
        </w:rPr>
        <w:t xml:space="preserve"> </w:t>
      </w:r>
    </w:p>
    <w:p w:rsidR="001C5D81" w:rsidRDefault="001C5D81" w:rsidP="001C5D81">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that an individual may be overwhelmed, and removing distractions from the scene.</w:t>
      </w:r>
    </w:p>
    <w:p w:rsidR="001342C8" w:rsidRDefault="00B11E34" w:rsidP="008A0AAB">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Obtain</w:t>
      </w:r>
      <w:r w:rsidR="001342C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relevant information from family members, friends or others at the scene who know the individual and his history.</w:t>
      </w:r>
    </w:p>
    <w:p w:rsidR="001C5D81" w:rsidRDefault="001C5D81" w:rsidP="001C5D81">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Asking an adult member of the individual’s family to participate in transport.</w:t>
      </w:r>
    </w:p>
    <w:p w:rsidR="002D2E0C" w:rsidRDefault="001342C8" w:rsidP="008A0AAB">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slowly, simply, and briefly; limiting the number of people who speak to the individual; maintaining a comfortable distance from the individual.</w:t>
      </w:r>
      <w:r w:rsidR="00B11E34">
        <w:rPr>
          <w:rStyle w:val="FootnoteReference"/>
          <w:rFonts w:ascii="Times New Roman" w:eastAsia="Times New Roman" w:hAnsi="Times New Roman" w:cs="Times New Roman"/>
          <w:sz w:val="24"/>
          <w:szCs w:val="24"/>
        </w:rPr>
        <w:footnoteReference w:id="7"/>
      </w:r>
    </w:p>
    <w:p w:rsidR="008A0AAB" w:rsidRDefault="008A0AAB" w:rsidP="008A0AAB">
      <w:pPr>
        <w:pStyle w:val="ListParagraph"/>
        <w:spacing w:after="0" w:line="240" w:lineRule="auto"/>
        <w:rPr>
          <w:rFonts w:ascii="Times New Roman" w:eastAsia="Times New Roman" w:hAnsi="Times New Roman" w:cs="Times New Roman"/>
          <w:sz w:val="24"/>
          <w:szCs w:val="24"/>
        </w:rPr>
      </w:pPr>
    </w:p>
    <w:p w:rsidR="00C94DF3" w:rsidRPr="00C94DF3" w:rsidRDefault="008A135D">
      <w:pPr>
        <w:pStyle w:val="Body"/>
        <w:tabs>
          <w:tab w:val="left"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23E93">
        <w:rPr>
          <w:rFonts w:ascii="Times New Roman" w:hAnsi="Times New Roman"/>
          <w:sz w:val="24"/>
          <w:szCs w:val="24"/>
        </w:rPr>
        <w:t>Because the determination</w:t>
      </w:r>
      <w:r w:rsidR="00CE7C5B">
        <w:rPr>
          <w:rFonts w:ascii="Times New Roman" w:hAnsi="Times New Roman"/>
          <w:sz w:val="24"/>
          <w:szCs w:val="24"/>
        </w:rPr>
        <w:t xml:space="preserve"> whether a requested modification is reasonable or creates a fundamental alteration is a fact-specific, individualized question, </w:t>
      </w:r>
      <w:r w:rsidR="006414C0">
        <w:rPr>
          <w:rFonts w:ascii="Times New Roman" w:hAnsi="Times New Roman"/>
          <w:sz w:val="24"/>
          <w:szCs w:val="24"/>
        </w:rPr>
        <w:t>discovery is often necessary.</w:t>
      </w:r>
      <w:r w:rsidR="00CE7C5B">
        <w:rPr>
          <w:rFonts w:ascii="Times New Roman" w:hAnsi="Times New Roman"/>
          <w:sz w:val="24"/>
          <w:szCs w:val="24"/>
        </w:rPr>
        <w:t xml:space="preserve"> </w:t>
      </w:r>
      <w:r w:rsidR="00CE7C5B">
        <w:rPr>
          <w:rFonts w:ascii="Times New Roman" w:hAnsi="Times New Roman"/>
          <w:i/>
          <w:iCs/>
          <w:sz w:val="24"/>
          <w:szCs w:val="24"/>
          <w:lang w:val="nl-NL"/>
        </w:rPr>
        <w:t xml:space="preserve">See </w:t>
      </w:r>
      <w:r w:rsidR="009F66B0" w:rsidRPr="008D584F">
        <w:rPr>
          <w:rFonts w:ascii="Times New Roman" w:hAnsi="Times New Roman" w:cs="Times New Roman"/>
          <w:i/>
          <w:sz w:val="24"/>
          <w:szCs w:val="24"/>
        </w:rPr>
        <w:t>Sacchetti</w:t>
      </w:r>
      <w:r w:rsidR="009F66B0">
        <w:rPr>
          <w:rFonts w:ascii="Times New Roman" w:hAnsi="Times New Roman" w:cs="Times New Roman"/>
          <w:sz w:val="24"/>
          <w:szCs w:val="24"/>
        </w:rPr>
        <w:t xml:space="preserve">, 2016 WL 1589814, at *14 </w:t>
      </w:r>
      <w:r w:rsidR="006414C0">
        <w:rPr>
          <w:rFonts w:ascii="Times New Roman" w:hAnsi="Times New Roman" w:cs="Times New Roman"/>
          <w:sz w:val="24"/>
          <w:szCs w:val="24"/>
        </w:rPr>
        <w:t>(denying defendants’ motion to dismiss and holding that “[w]</w:t>
      </w:r>
      <w:r w:rsidR="009F66B0">
        <w:rPr>
          <w:rFonts w:ascii="Times New Roman" w:hAnsi="Times New Roman" w:cs="Times New Roman"/>
          <w:sz w:val="24"/>
          <w:szCs w:val="24"/>
        </w:rPr>
        <w:t>hether the plaintiffs can establish that the MPD officers’ alleged conduct amount</w:t>
      </w:r>
      <w:r w:rsidR="00A672C4">
        <w:rPr>
          <w:rFonts w:ascii="Times New Roman" w:hAnsi="Times New Roman" w:cs="Times New Roman"/>
          <w:sz w:val="24"/>
          <w:szCs w:val="24"/>
        </w:rPr>
        <w:t>ed</w:t>
      </w:r>
      <w:r w:rsidR="009F66B0">
        <w:rPr>
          <w:rFonts w:ascii="Times New Roman" w:hAnsi="Times New Roman" w:cs="Times New Roman"/>
          <w:sz w:val="24"/>
          <w:szCs w:val="24"/>
        </w:rPr>
        <w:t xml:space="preserve"> to a denial of reasonable accommodations for [his] disabilities is a question properly reserved for resolution until a meaningful opportunity for discovery is provided.”)</w:t>
      </w:r>
      <w:r w:rsidR="0008263F">
        <w:rPr>
          <w:rFonts w:ascii="Times New Roman" w:hAnsi="Times New Roman"/>
          <w:sz w:val="24"/>
          <w:szCs w:val="24"/>
        </w:rPr>
        <w:t xml:space="preserve">; </w:t>
      </w:r>
      <w:r w:rsidR="00CF2CAB" w:rsidRPr="00CF2CAB">
        <w:rPr>
          <w:rFonts w:ascii="Times New Roman" w:eastAsia="Times New Roman" w:hAnsi="Times New Roman" w:cs="Times New Roman"/>
          <w:i/>
          <w:sz w:val="24"/>
          <w:szCs w:val="24"/>
        </w:rPr>
        <w:t>Gorman</w:t>
      </w:r>
      <w:r w:rsidR="0008263F" w:rsidRPr="0008263F">
        <w:rPr>
          <w:rFonts w:ascii="Times New Roman" w:eastAsia="Times New Roman" w:hAnsi="Times New Roman" w:cs="Times New Roman"/>
          <w:sz w:val="24"/>
          <w:szCs w:val="24"/>
        </w:rPr>
        <w:t xml:space="preserve">, 152 F.3d </w:t>
      </w:r>
      <w:r w:rsidR="0008263F">
        <w:rPr>
          <w:rFonts w:ascii="Times New Roman" w:eastAsia="Times New Roman" w:hAnsi="Times New Roman" w:cs="Times New Roman"/>
          <w:sz w:val="24"/>
          <w:szCs w:val="24"/>
        </w:rPr>
        <w:t>at</w:t>
      </w:r>
      <w:r w:rsidR="0008263F" w:rsidRPr="0008263F">
        <w:rPr>
          <w:rFonts w:ascii="Times New Roman" w:eastAsia="Times New Roman" w:hAnsi="Times New Roman" w:cs="Times New Roman"/>
          <w:sz w:val="24"/>
          <w:szCs w:val="24"/>
        </w:rPr>
        <w:t xml:space="preserve"> 914 (</w:t>
      </w:r>
      <w:r w:rsidR="0008263F">
        <w:rPr>
          <w:rFonts w:ascii="Times New Roman" w:eastAsia="Times New Roman" w:hAnsi="Times New Roman" w:cs="Times New Roman"/>
          <w:sz w:val="24"/>
          <w:szCs w:val="24"/>
        </w:rPr>
        <w:t>“</w:t>
      </w:r>
      <w:r w:rsidR="0008263F" w:rsidRPr="0008263F">
        <w:rPr>
          <w:rFonts w:ascii="Times New Roman" w:eastAsia="Times New Roman" w:hAnsi="Times New Roman" w:cs="Times New Roman"/>
          <w:sz w:val="24"/>
          <w:szCs w:val="24"/>
        </w:rPr>
        <w:t xml:space="preserve">The factual record will need to be further developed </w:t>
      </w:r>
      <w:r w:rsidR="0008263F">
        <w:rPr>
          <w:rFonts w:ascii="Times New Roman" w:eastAsia="Times New Roman" w:hAnsi="Times New Roman" w:cs="Times New Roman"/>
          <w:sz w:val="24"/>
          <w:szCs w:val="24"/>
        </w:rPr>
        <w:t>. . .</w:t>
      </w:r>
      <w:r w:rsidR="0008263F" w:rsidRPr="0008263F">
        <w:rPr>
          <w:rFonts w:ascii="Times New Roman" w:eastAsia="Times New Roman" w:hAnsi="Times New Roman" w:cs="Times New Roman"/>
          <w:sz w:val="24"/>
          <w:szCs w:val="24"/>
        </w:rPr>
        <w:t xml:space="preserve"> before the remaining issues of potential liability </w:t>
      </w:r>
      <w:r w:rsidR="0008263F">
        <w:rPr>
          <w:rFonts w:ascii="Times New Roman" w:eastAsia="Times New Roman" w:hAnsi="Times New Roman" w:cs="Times New Roman"/>
          <w:sz w:val="24"/>
          <w:szCs w:val="24"/>
        </w:rPr>
        <w:t xml:space="preserve">[on </w:t>
      </w:r>
      <w:r w:rsidR="00AA4B9F">
        <w:rPr>
          <w:rFonts w:ascii="Times New Roman" w:eastAsia="Times New Roman" w:hAnsi="Times New Roman" w:cs="Times New Roman"/>
          <w:sz w:val="24"/>
          <w:szCs w:val="24"/>
        </w:rPr>
        <w:t xml:space="preserve">the </w:t>
      </w:r>
      <w:r w:rsidR="0008263F">
        <w:rPr>
          <w:rFonts w:ascii="Times New Roman" w:eastAsia="Times New Roman" w:hAnsi="Times New Roman" w:cs="Times New Roman"/>
          <w:sz w:val="24"/>
          <w:szCs w:val="24"/>
        </w:rPr>
        <w:t xml:space="preserve">arrestee’s ADA claim] </w:t>
      </w:r>
      <w:r w:rsidR="0008263F" w:rsidRPr="0008263F">
        <w:rPr>
          <w:rFonts w:ascii="Times New Roman" w:eastAsia="Times New Roman" w:hAnsi="Times New Roman" w:cs="Times New Roman"/>
          <w:sz w:val="24"/>
          <w:szCs w:val="24"/>
        </w:rPr>
        <w:t>and possible relief are determined.</w:t>
      </w:r>
      <w:r w:rsidR="0008263F">
        <w:rPr>
          <w:rFonts w:ascii="Times New Roman" w:eastAsia="Times New Roman" w:hAnsi="Times New Roman" w:cs="Times New Roman"/>
          <w:sz w:val="24"/>
          <w:szCs w:val="24"/>
        </w:rPr>
        <w:t>”)</w:t>
      </w:r>
      <w:r w:rsidR="00AA4B9F">
        <w:rPr>
          <w:rFonts w:ascii="Times New Roman" w:eastAsia="Times New Roman" w:hAnsi="Times New Roman" w:cs="Times New Roman"/>
          <w:sz w:val="24"/>
          <w:szCs w:val="24"/>
        </w:rPr>
        <w:t xml:space="preserve">; </w:t>
      </w:r>
      <w:r w:rsidR="00AA4B9F" w:rsidRPr="00586BCF">
        <w:rPr>
          <w:rFonts w:ascii="Times New Roman" w:eastAsia="Times New Roman" w:hAnsi="Times New Roman" w:cs="Times New Roman"/>
          <w:i/>
          <w:sz w:val="24"/>
          <w:szCs w:val="24"/>
        </w:rPr>
        <w:t>Sheehan</w:t>
      </w:r>
      <w:r w:rsidR="00AA4B9F" w:rsidRPr="00612515">
        <w:rPr>
          <w:rFonts w:ascii="Times New Roman" w:eastAsia="Times New Roman" w:hAnsi="Times New Roman" w:cs="Times New Roman"/>
          <w:sz w:val="24"/>
          <w:szCs w:val="24"/>
        </w:rPr>
        <w:t>, 743</w:t>
      </w:r>
      <w:r w:rsidR="00AA4B9F">
        <w:rPr>
          <w:rFonts w:ascii="Times New Roman" w:eastAsia="Times New Roman" w:hAnsi="Times New Roman" w:cs="Times New Roman"/>
          <w:sz w:val="24"/>
          <w:szCs w:val="24"/>
        </w:rPr>
        <w:t xml:space="preserve"> F.3d at 1233 (“</w:t>
      </w:r>
      <w:r w:rsidR="00AA4B9F" w:rsidRPr="0008263F">
        <w:rPr>
          <w:rFonts w:ascii="Times New Roman" w:eastAsia="Times New Roman" w:hAnsi="Times New Roman" w:cs="Times New Roman"/>
          <w:sz w:val="24"/>
          <w:szCs w:val="24"/>
        </w:rPr>
        <w:t>because the reasonableness of an accommodation is ordinarily a question of fact</w:t>
      </w:r>
      <w:r w:rsidR="00AA4B9F">
        <w:rPr>
          <w:rFonts w:ascii="Times New Roman" w:eastAsia="Times New Roman" w:hAnsi="Times New Roman" w:cs="Times New Roman"/>
          <w:sz w:val="24"/>
          <w:szCs w:val="24"/>
        </w:rPr>
        <w:t xml:space="preserve"> . . . </w:t>
      </w:r>
      <w:r w:rsidR="00AA4B9F" w:rsidRPr="0008263F">
        <w:rPr>
          <w:rFonts w:ascii="Times New Roman" w:eastAsia="Times New Roman" w:hAnsi="Times New Roman" w:cs="Times New Roman"/>
          <w:sz w:val="24"/>
          <w:szCs w:val="24"/>
        </w:rPr>
        <w:t xml:space="preserve">we hold that the city is not entitled to </w:t>
      </w:r>
      <w:r w:rsidR="00AA4B9F">
        <w:rPr>
          <w:rFonts w:ascii="Times New Roman" w:eastAsia="Times New Roman" w:hAnsi="Times New Roman" w:cs="Times New Roman"/>
          <w:sz w:val="24"/>
          <w:szCs w:val="24"/>
        </w:rPr>
        <w:t>judgment as a matter of law on [the arrestee’s]</w:t>
      </w:r>
      <w:r w:rsidR="00AA4B9F" w:rsidRPr="0008263F">
        <w:rPr>
          <w:rFonts w:ascii="Times New Roman" w:eastAsia="Times New Roman" w:hAnsi="Times New Roman" w:cs="Times New Roman"/>
          <w:sz w:val="24"/>
          <w:szCs w:val="24"/>
        </w:rPr>
        <w:t xml:space="preserve"> ADA claim</w:t>
      </w:r>
      <w:r w:rsidR="00AA4B9F">
        <w:rPr>
          <w:rFonts w:ascii="Times New Roman" w:eastAsia="Times New Roman" w:hAnsi="Times New Roman" w:cs="Times New Roman"/>
          <w:sz w:val="24"/>
          <w:szCs w:val="24"/>
        </w:rPr>
        <w:t>”).</w:t>
      </w:r>
    </w:p>
    <w:p w:rsidR="00815DC3" w:rsidRPr="00612515" w:rsidRDefault="00815DC3" w:rsidP="00E86952">
      <w:pPr>
        <w:jc w:val="center"/>
        <w:rPr>
          <w:rFonts w:ascii="Times New Roman" w:hAnsi="Times New Roman" w:cs="Times New Roman"/>
          <w:b/>
          <w:sz w:val="24"/>
          <w:szCs w:val="24"/>
        </w:rPr>
      </w:pPr>
      <w:r w:rsidRPr="00612515">
        <w:rPr>
          <w:rFonts w:ascii="Times New Roman" w:hAnsi="Times New Roman" w:cs="Times New Roman"/>
          <w:b/>
          <w:sz w:val="24"/>
          <w:szCs w:val="24"/>
        </w:rPr>
        <w:t>CONCLUSION</w:t>
      </w:r>
    </w:p>
    <w:p w:rsidR="00815DC3" w:rsidRPr="00612515" w:rsidRDefault="00815DC3" w:rsidP="00815DC3">
      <w:pPr>
        <w:autoSpaceDE w:val="0"/>
        <w:autoSpaceDN w:val="0"/>
        <w:adjustRightInd w:val="0"/>
        <w:spacing w:after="0" w:line="480" w:lineRule="auto"/>
        <w:ind w:firstLine="720"/>
        <w:rPr>
          <w:rFonts w:ascii="Times New Roman" w:hAnsi="Times New Roman" w:cs="Times New Roman"/>
          <w:sz w:val="24"/>
          <w:szCs w:val="24"/>
        </w:rPr>
      </w:pPr>
      <w:r w:rsidRPr="00612515">
        <w:rPr>
          <w:rFonts w:ascii="Times New Roman" w:hAnsi="Times New Roman" w:cs="Times New Roman"/>
          <w:sz w:val="24"/>
          <w:szCs w:val="24"/>
        </w:rPr>
        <w:t>For the foregoing reasons,</w:t>
      </w:r>
      <w:r w:rsidR="00AF577F" w:rsidRPr="00612515">
        <w:rPr>
          <w:rFonts w:ascii="Times New Roman" w:hAnsi="Times New Roman" w:cs="Times New Roman"/>
          <w:sz w:val="24"/>
          <w:szCs w:val="24"/>
        </w:rPr>
        <w:t xml:space="preserve"> </w:t>
      </w:r>
      <w:r w:rsidRPr="00612515">
        <w:rPr>
          <w:rFonts w:ascii="Times New Roman" w:hAnsi="Times New Roman" w:cs="Times New Roman"/>
          <w:sz w:val="24"/>
          <w:szCs w:val="24"/>
        </w:rPr>
        <w:t>the United States respectfully requests that the Court consider this Statement of Interest in this litigation.</w:t>
      </w:r>
    </w:p>
    <w:p w:rsidR="00FA0EC7" w:rsidRDefault="00FA0EC7">
      <w:pPr>
        <w:autoSpaceDE w:val="0"/>
        <w:autoSpaceDN w:val="0"/>
        <w:adjustRightInd w:val="0"/>
        <w:spacing w:after="0" w:line="240" w:lineRule="auto"/>
        <w:rPr>
          <w:rFonts w:ascii="Times New Roman" w:hAnsi="Times New Roman" w:cs="Times New Roman"/>
          <w:sz w:val="24"/>
          <w:szCs w:val="24"/>
        </w:rPr>
      </w:pPr>
    </w:p>
    <w:p w:rsidR="00FA0EC7" w:rsidRDefault="00815DC3">
      <w:pPr>
        <w:autoSpaceDE w:val="0"/>
        <w:autoSpaceDN w:val="0"/>
        <w:adjustRightInd w:val="0"/>
        <w:spacing w:after="0" w:line="240" w:lineRule="auto"/>
        <w:rPr>
          <w:rFonts w:ascii="Times New Roman" w:hAnsi="Times New Roman" w:cs="Times New Roman"/>
          <w:sz w:val="24"/>
          <w:szCs w:val="24"/>
        </w:rPr>
      </w:pPr>
      <w:r w:rsidRPr="00612515">
        <w:rPr>
          <w:rFonts w:ascii="Times New Roman" w:hAnsi="Times New Roman" w:cs="Times New Roman"/>
          <w:sz w:val="24"/>
          <w:szCs w:val="24"/>
        </w:rPr>
        <w:lastRenderedPageBreak/>
        <w:t xml:space="preserve">Respectfully submitted this </w:t>
      </w:r>
      <w:r w:rsidR="00723E93">
        <w:rPr>
          <w:rFonts w:ascii="Times New Roman" w:hAnsi="Times New Roman" w:cs="Times New Roman"/>
          <w:sz w:val="24"/>
          <w:szCs w:val="24"/>
        </w:rPr>
        <w:t xml:space="preserve">20th </w:t>
      </w:r>
      <w:r w:rsidR="00010DB1" w:rsidRPr="00612515">
        <w:rPr>
          <w:rFonts w:ascii="Times New Roman" w:hAnsi="Times New Roman" w:cs="Times New Roman"/>
          <w:sz w:val="24"/>
          <w:szCs w:val="24"/>
        </w:rPr>
        <w:t>day of June, 2016</w:t>
      </w:r>
      <w:r w:rsidRPr="00612515">
        <w:rPr>
          <w:rFonts w:ascii="Times New Roman" w:hAnsi="Times New Roman" w:cs="Times New Roman"/>
          <w:sz w:val="24"/>
          <w:szCs w:val="24"/>
        </w:rPr>
        <w:t>.</w:t>
      </w:r>
    </w:p>
    <w:p w:rsidR="00AB3A4E" w:rsidRDefault="00AB3A4E" w:rsidP="00085D62">
      <w:pPr>
        <w:autoSpaceDE w:val="0"/>
        <w:autoSpaceDN w:val="0"/>
        <w:adjustRightInd w:val="0"/>
        <w:spacing w:after="0" w:line="240" w:lineRule="auto"/>
        <w:rPr>
          <w:rFonts w:ascii="Times New Roman" w:hAnsi="Times New Roman" w:cs="Times New Roman"/>
          <w:sz w:val="24"/>
          <w:szCs w:val="24"/>
        </w:rPr>
      </w:pPr>
    </w:p>
    <w:p w:rsidR="00AB3A4E" w:rsidRDefault="00AB3A4E" w:rsidP="00085D62">
      <w:pPr>
        <w:autoSpaceDE w:val="0"/>
        <w:autoSpaceDN w:val="0"/>
        <w:adjustRightInd w:val="0"/>
        <w:spacing w:after="0" w:line="240" w:lineRule="auto"/>
        <w:rPr>
          <w:rFonts w:ascii="Times New Roman" w:hAnsi="Times New Roman" w:cs="Times New Roman"/>
          <w:sz w:val="24"/>
          <w:szCs w:val="24"/>
        </w:rPr>
      </w:pP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VANITA GUPTA</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Principal Deputy Assistant Attorney General</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Civil Rights Division</w:t>
      </w:r>
    </w:p>
    <w:p w:rsidR="00AB3A4E" w:rsidRDefault="00AB3A4E" w:rsidP="00AB3A4E">
      <w:pPr>
        <w:pStyle w:val="BodyA"/>
        <w:spacing w:after="0" w:line="240" w:lineRule="auto"/>
        <w:ind w:left="5040"/>
        <w:rPr>
          <w:rFonts w:ascii="Times New Roman" w:eastAsia="Times New Roman" w:hAnsi="Times New Roman" w:cs="Times New Roman"/>
          <w:sz w:val="24"/>
          <w:szCs w:val="24"/>
        </w:rPr>
      </w:pPr>
    </w:p>
    <w:p w:rsidR="00AB3A4E" w:rsidRDefault="00AB3A4E" w:rsidP="00AB3A4E">
      <w:pPr>
        <w:pStyle w:val="BodyA"/>
        <w:spacing w:after="0" w:line="240" w:lineRule="auto"/>
        <w:ind w:left="4320"/>
        <w:rPr>
          <w:rFonts w:ascii="Times New Roman" w:eastAsia="Times New Roman" w:hAnsi="Times New Roman" w:cs="Times New Roman"/>
          <w:sz w:val="24"/>
          <w:szCs w:val="24"/>
        </w:rPr>
      </w:pPr>
      <w:r>
        <w:rPr>
          <w:rFonts w:ascii="Times New Roman" w:hAnsi="Times New Roman"/>
          <w:sz w:val="24"/>
          <w:szCs w:val="24"/>
        </w:rPr>
        <w:t>EVE L. HILL</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Deputy Assistant Attorney General</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Civil Rights Division</w:t>
      </w:r>
    </w:p>
    <w:p w:rsidR="00AB3A4E" w:rsidRDefault="00AB3A4E" w:rsidP="00AB3A4E">
      <w:pPr>
        <w:pStyle w:val="BodyA"/>
        <w:spacing w:after="0" w:line="240" w:lineRule="auto"/>
        <w:ind w:left="5040"/>
        <w:rPr>
          <w:rFonts w:ascii="Times New Roman" w:eastAsia="Times New Roman" w:hAnsi="Times New Roman" w:cs="Times New Roman"/>
          <w:sz w:val="24"/>
          <w:szCs w:val="24"/>
        </w:rPr>
      </w:pP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REBECCA B. BOND</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Chief</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KATHLEEN P. WOLFE</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Special Litigation Counsel</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Disability Rights Section</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Civil Rights Division</w:t>
      </w:r>
    </w:p>
    <w:p w:rsidR="00AB3A4E" w:rsidRDefault="00AB3A4E" w:rsidP="00AB3A4E">
      <w:pPr>
        <w:pStyle w:val="BodyA"/>
        <w:spacing w:after="0" w:line="240" w:lineRule="auto"/>
        <w:ind w:left="5040"/>
        <w:rPr>
          <w:rFonts w:ascii="Times New Roman" w:eastAsia="Times New Roman" w:hAnsi="Times New Roman" w:cs="Times New Roman"/>
          <w:sz w:val="24"/>
          <w:szCs w:val="24"/>
        </w:rPr>
      </w:pPr>
    </w:p>
    <w:p w:rsidR="00AB3A4E" w:rsidRDefault="00AB3A4E" w:rsidP="00AB3A4E">
      <w:pPr>
        <w:pStyle w:val="BodyA"/>
        <w:spacing w:after="0" w:line="240" w:lineRule="auto"/>
        <w:ind w:left="4860"/>
        <w:rPr>
          <w:rFonts w:ascii="Times New Roman" w:eastAsia="Times New Roman" w:hAnsi="Times New Roman" w:cs="Times New Roman"/>
          <w:sz w:val="24"/>
          <w:szCs w:val="24"/>
        </w:rPr>
      </w:pP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u w:val="single"/>
        </w:rPr>
        <w:t>/s/ Elisabeth M. Oppenheimer</w:t>
      </w:r>
    </w:p>
    <w:p w:rsidR="00AB3A4E" w:rsidRDefault="00AB3A4E" w:rsidP="00AB3A4E">
      <w:pPr>
        <w:pStyle w:val="BodyA"/>
        <w:spacing w:after="0" w:line="240" w:lineRule="auto"/>
        <w:ind w:left="3600" w:firstLine="720"/>
        <w:rPr>
          <w:rFonts w:ascii="Times New Roman" w:hAnsi="Times New Roman"/>
          <w:sz w:val="24"/>
          <w:szCs w:val="24"/>
        </w:rPr>
      </w:pPr>
      <w:r>
        <w:rPr>
          <w:rFonts w:ascii="Times New Roman" w:hAnsi="Times New Roman"/>
          <w:sz w:val="24"/>
          <w:szCs w:val="24"/>
        </w:rPr>
        <w:t>ELISABETH M. OPPENHEIMER</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 No. </w:t>
      </w:r>
      <w:r w:rsidR="001F6D55">
        <w:rPr>
          <w:rFonts w:ascii="Times New Roman" w:eastAsia="Times New Roman" w:hAnsi="Times New Roman" w:cs="Times New Roman"/>
          <w:sz w:val="24"/>
          <w:szCs w:val="24"/>
        </w:rPr>
        <w:t xml:space="preserve">Massachusetts </w:t>
      </w:r>
      <w:r w:rsidRPr="003A7034">
        <w:rPr>
          <w:rFonts w:ascii="Times New Roman" w:eastAsia="Times New Roman" w:hAnsi="Times New Roman" w:cs="Times New Roman"/>
          <w:sz w:val="24"/>
          <w:szCs w:val="24"/>
        </w:rPr>
        <w:t>686312</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Trial Attorney</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Disability Rights Section</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Civil Rights Division</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U.S. Department of Justice</w:t>
      </w:r>
      <w:r>
        <w:rPr>
          <w:rFonts w:ascii="Times New Roman" w:hAnsi="Times New Roman"/>
          <w:sz w:val="24"/>
          <w:szCs w:val="24"/>
        </w:rPr>
        <w:tab/>
        <w:t xml:space="preserve"> </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 xml:space="preserve">950 Pennsylvania Avenue, N.W. – NYA </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 xml:space="preserve">Washington, D.C.  20530 </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Telephone:  (202) 616-3653</w:t>
      </w:r>
    </w:p>
    <w:p w:rsidR="00AB3A4E" w:rsidRDefault="00AB3A4E" w:rsidP="00AB3A4E">
      <w:pPr>
        <w:pStyle w:val="BodyA"/>
        <w:spacing w:after="0" w:line="240" w:lineRule="auto"/>
        <w:ind w:left="3600" w:firstLine="720"/>
        <w:rPr>
          <w:rFonts w:ascii="Times New Roman" w:eastAsia="Times New Roman" w:hAnsi="Times New Roman" w:cs="Times New Roman"/>
          <w:sz w:val="24"/>
          <w:szCs w:val="24"/>
        </w:rPr>
      </w:pPr>
      <w:r>
        <w:rPr>
          <w:rFonts w:ascii="Times New Roman" w:hAnsi="Times New Roman"/>
          <w:sz w:val="24"/>
          <w:szCs w:val="24"/>
        </w:rPr>
        <w:t>Facsimile:  (202) 305-9775</w:t>
      </w:r>
    </w:p>
    <w:p w:rsidR="00AB3A4E" w:rsidRPr="00612515" w:rsidRDefault="00AB3A4E" w:rsidP="00AB3A4E">
      <w:pPr>
        <w:autoSpaceDE w:val="0"/>
        <w:autoSpaceDN w:val="0"/>
        <w:adjustRightInd w:val="0"/>
        <w:spacing w:after="0" w:line="240" w:lineRule="auto"/>
        <w:ind w:left="3600" w:firstLine="720"/>
        <w:rPr>
          <w:rFonts w:ascii="Times New Roman" w:hAnsi="Times New Roman" w:cs="Times New Roman"/>
          <w:sz w:val="24"/>
          <w:szCs w:val="24"/>
        </w:rPr>
      </w:pPr>
      <w:r w:rsidRPr="001F6D55">
        <w:rPr>
          <w:rFonts w:ascii="Times New Roman" w:hAnsi="Times New Roman"/>
          <w:sz w:val="24"/>
          <w:szCs w:val="24"/>
        </w:rPr>
        <w:t>elisabeth.oppenheimer@usdoj.gov</w:t>
      </w:r>
    </w:p>
    <w:p w:rsidR="00815DC3" w:rsidRDefault="00815DC3" w:rsidP="00815DC3">
      <w:pPr>
        <w:autoSpaceDE w:val="0"/>
        <w:autoSpaceDN w:val="0"/>
        <w:adjustRightInd w:val="0"/>
        <w:spacing w:after="0" w:line="240" w:lineRule="auto"/>
        <w:ind w:firstLine="720"/>
        <w:rPr>
          <w:rFonts w:ascii="Times New Roman" w:hAnsi="Times New Roman" w:cs="Times New Roman"/>
          <w:sz w:val="24"/>
          <w:szCs w:val="24"/>
        </w:rPr>
      </w:pPr>
    </w:p>
    <w:p w:rsidR="00E3236E" w:rsidRPr="00612515" w:rsidRDefault="00E3236E">
      <w:pPr>
        <w:rPr>
          <w:rFonts w:ascii="Times New Roman" w:eastAsia="Calibri" w:hAnsi="Times New Roman" w:cs="Times New Roman"/>
          <w:b/>
          <w:sz w:val="24"/>
          <w:szCs w:val="24"/>
        </w:rPr>
      </w:pPr>
    </w:p>
    <w:p w:rsidR="001F6D55" w:rsidRDefault="001F6D55" w:rsidP="00815DC3">
      <w:pPr>
        <w:pStyle w:val="Default"/>
        <w:jc w:val="center"/>
        <w:rPr>
          <w:b/>
          <w:color w:val="auto"/>
        </w:rPr>
      </w:pPr>
    </w:p>
    <w:p w:rsidR="001F6D55" w:rsidRDefault="001F6D55" w:rsidP="00815DC3">
      <w:pPr>
        <w:pStyle w:val="Default"/>
        <w:jc w:val="center"/>
        <w:rPr>
          <w:b/>
          <w:color w:val="auto"/>
        </w:rPr>
      </w:pPr>
    </w:p>
    <w:p w:rsidR="00815DC3" w:rsidRPr="00612515" w:rsidRDefault="00815DC3" w:rsidP="00815DC3">
      <w:pPr>
        <w:pStyle w:val="Default"/>
        <w:jc w:val="center"/>
        <w:rPr>
          <w:b/>
          <w:color w:val="auto"/>
        </w:rPr>
      </w:pPr>
      <w:r w:rsidRPr="00612515">
        <w:rPr>
          <w:b/>
          <w:color w:val="auto"/>
        </w:rPr>
        <w:t>CERTIFICATE OF SERVICE</w:t>
      </w:r>
    </w:p>
    <w:p w:rsidR="00815DC3" w:rsidRPr="00612515" w:rsidRDefault="00815DC3" w:rsidP="00815DC3">
      <w:pPr>
        <w:pStyle w:val="Default"/>
        <w:jc w:val="center"/>
        <w:rPr>
          <w:b/>
          <w:color w:val="auto"/>
        </w:rPr>
      </w:pPr>
    </w:p>
    <w:p w:rsidR="00815DC3" w:rsidRPr="00612515" w:rsidRDefault="00815DC3" w:rsidP="00815DC3">
      <w:pPr>
        <w:pStyle w:val="Default"/>
        <w:ind w:firstLine="720"/>
        <w:rPr>
          <w:color w:val="auto"/>
        </w:rPr>
      </w:pPr>
      <w:r w:rsidRPr="00612515">
        <w:rPr>
          <w:color w:val="auto"/>
        </w:rPr>
        <w:t xml:space="preserve">I hereby certify that Statement of Interest, filed through the CM/ECF system on this </w:t>
      </w:r>
      <w:r w:rsidR="001F6D55">
        <w:rPr>
          <w:color w:val="auto"/>
        </w:rPr>
        <w:t>20th</w:t>
      </w:r>
      <w:r w:rsidR="00010DB1" w:rsidRPr="00612515">
        <w:rPr>
          <w:color w:val="auto"/>
        </w:rPr>
        <w:t xml:space="preserve"> </w:t>
      </w:r>
      <w:r w:rsidRPr="00612515">
        <w:rPr>
          <w:color w:val="auto"/>
        </w:rPr>
        <w:t xml:space="preserve">day of </w:t>
      </w:r>
      <w:r w:rsidR="00010DB1" w:rsidRPr="00612515">
        <w:rPr>
          <w:color w:val="auto"/>
        </w:rPr>
        <w:t>June 2016</w:t>
      </w:r>
      <w:r w:rsidRPr="00612515">
        <w:rPr>
          <w:color w:val="auto"/>
        </w:rPr>
        <w:t>, will be sent electronically to the registered participates as identified on the Notice of Electronic Filing (NEF).  I am not aware of any non-registered participants, so electronic filing is the sole means of service of this document.</w:t>
      </w:r>
    </w:p>
    <w:p w:rsidR="00815DC3" w:rsidRPr="00612515" w:rsidRDefault="00815DC3" w:rsidP="00815DC3">
      <w:pPr>
        <w:rPr>
          <w:rFonts w:ascii="Times New Roman" w:hAnsi="Times New Roman" w:cs="Times New Roman"/>
          <w:sz w:val="24"/>
          <w:szCs w:val="24"/>
        </w:rPr>
      </w:pPr>
    </w:p>
    <w:p w:rsidR="002E6529" w:rsidRDefault="00010DB1" w:rsidP="001F6D55">
      <w:pPr>
        <w:spacing w:after="0" w:line="240" w:lineRule="auto"/>
        <w:ind w:left="5040" w:firstLine="720"/>
        <w:contextualSpacing/>
        <w:rPr>
          <w:rFonts w:ascii="Times New Roman" w:hAnsi="Times New Roman" w:cs="Times New Roman"/>
          <w:sz w:val="24"/>
          <w:szCs w:val="24"/>
          <w:u w:val="single"/>
        </w:rPr>
      </w:pPr>
      <w:r w:rsidRPr="00612515">
        <w:rPr>
          <w:rFonts w:ascii="Times New Roman" w:hAnsi="Times New Roman" w:cs="Times New Roman"/>
          <w:sz w:val="24"/>
          <w:szCs w:val="24"/>
          <w:u w:val="single"/>
        </w:rPr>
        <w:t>/s/ Elisabeth Oppenheimer</w:t>
      </w:r>
      <w:r w:rsidRPr="00612515">
        <w:rPr>
          <w:rFonts w:ascii="Times New Roman" w:hAnsi="Times New Roman" w:cs="Times New Roman"/>
          <w:sz w:val="24"/>
          <w:szCs w:val="24"/>
          <w:u w:val="single"/>
        </w:rPr>
        <w:tab/>
      </w:r>
    </w:p>
    <w:p w:rsidR="001F6D55" w:rsidRPr="001F6D55" w:rsidRDefault="001F6D55" w:rsidP="001F6D55">
      <w:pPr>
        <w:spacing w:after="0" w:line="240" w:lineRule="auto"/>
        <w:ind w:left="5040" w:firstLine="720"/>
        <w:contextualSpacing/>
        <w:rPr>
          <w:rFonts w:ascii="Times New Roman" w:hAnsi="Times New Roman" w:cs="Times New Roman"/>
          <w:sz w:val="24"/>
          <w:szCs w:val="24"/>
        </w:rPr>
      </w:pPr>
      <w:r w:rsidRPr="001F6D55">
        <w:rPr>
          <w:rFonts w:ascii="Times New Roman" w:hAnsi="Times New Roman" w:cs="Times New Roman"/>
          <w:sz w:val="24"/>
          <w:szCs w:val="24"/>
        </w:rPr>
        <w:t>Elisabeth Oppenheimer</w:t>
      </w:r>
      <w:r w:rsidRPr="001F6D55">
        <w:rPr>
          <w:rFonts w:ascii="Times New Roman" w:hAnsi="Times New Roman" w:cs="Times New Roman"/>
          <w:sz w:val="24"/>
          <w:szCs w:val="24"/>
        </w:rPr>
        <w:tab/>
      </w:r>
    </w:p>
    <w:sectPr w:rsidR="001F6D55" w:rsidRPr="001F6D55" w:rsidSect="00815D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CBCF51" w15:done="0"/>
  <w15:commentEx w15:paraId="11DD2D92" w15:done="0"/>
  <w15:commentEx w15:paraId="6D29F707" w15:done="0"/>
  <w15:commentEx w15:paraId="7DF6C232" w15:done="0"/>
  <w15:commentEx w15:paraId="7E8505B3" w15:done="0"/>
  <w15:commentEx w15:paraId="5038A8E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47B" w:rsidRDefault="00FF047B" w:rsidP="00815DC3">
      <w:pPr>
        <w:spacing w:after="0" w:line="240" w:lineRule="auto"/>
      </w:pPr>
      <w:r>
        <w:separator/>
      </w:r>
    </w:p>
  </w:endnote>
  <w:endnote w:type="continuationSeparator" w:id="0">
    <w:p w:rsidR="00FF047B" w:rsidRDefault="00FF047B" w:rsidP="00815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A0" w:rsidRDefault="00171B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16518"/>
      <w:docPartObj>
        <w:docPartGallery w:val="Page Numbers (Bottom of Page)"/>
        <w:docPartUnique/>
      </w:docPartObj>
    </w:sdtPr>
    <w:sdtContent>
      <w:p w:rsidR="00085D62" w:rsidRDefault="00EF7FFD">
        <w:pPr>
          <w:pStyle w:val="Footer"/>
          <w:jc w:val="center"/>
        </w:pPr>
        <w:r w:rsidRPr="00815DC3">
          <w:rPr>
            <w:rFonts w:ascii="Times New Roman" w:hAnsi="Times New Roman" w:cs="Times New Roman"/>
            <w:sz w:val="24"/>
            <w:szCs w:val="24"/>
          </w:rPr>
          <w:fldChar w:fldCharType="begin"/>
        </w:r>
        <w:r w:rsidR="00085D62" w:rsidRPr="00815DC3">
          <w:rPr>
            <w:rFonts w:ascii="Times New Roman" w:hAnsi="Times New Roman" w:cs="Times New Roman"/>
            <w:sz w:val="24"/>
            <w:szCs w:val="24"/>
          </w:rPr>
          <w:instrText xml:space="preserve"> PAGE   \* MERGEFORMAT </w:instrText>
        </w:r>
        <w:r w:rsidRPr="00815DC3">
          <w:rPr>
            <w:rFonts w:ascii="Times New Roman" w:hAnsi="Times New Roman" w:cs="Times New Roman"/>
            <w:sz w:val="24"/>
            <w:szCs w:val="24"/>
          </w:rPr>
          <w:fldChar w:fldCharType="separate"/>
        </w:r>
        <w:r w:rsidR="00972C10">
          <w:rPr>
            <w:rFonts w:ascii="Times New Roman" w:hAnsi="Times New Roman" w:cs="Times New Roman"/>
            <w:noProof/>
            <w:sz w:val="24"/>
            <w:szCs w:val="24"/>
          </w:rPr>
          <w:t>11</w:t>
        </w:r>
        <w:r w:rsidRPr="00815DC3">
          <w:rPr>
            <w:rFonts w:ascii="Times New Roman" w:hAnsi="Times New Roman" w:cs="Times New Roman"/>
            <w:sz w:val="24"/>
            <w:szCs w:val="24"/>
          </w:rPr>
          <w:fldChar w:fldCharType="end"/>
        </w:r>
      </w:p>
    </w:sdtContent>
  </w:sdt>
  <w:p w:rsidR="00085D62" w:rsidRDefault="00085D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A0" w:rsidRDefault="00171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47B" w:rsidRDefault="00FF047B" w:rsidP="00815DC3">
      <w:pPr>
        <w:spacing w:after="0" w:line="240" w:lineRule="auto"/>
      </w:pPr>
      <w:r>
        <w:separator/>
      </w:r>
    </w:p>
  </w:footnote>
  <w:footnote w:type="continuationSeparator" w:id="0">
    <w:p w:rsidR="00FF047B" w:rsidRDefault="00FF047B" w:rsidP="00815DC3">
      <w:pPr>
        <w:spacing w:after="0" w:line="240" w:lineRule="auto"/>
      </w:pPr>
      <w:r>
        <w:continuationSeparator/>
      </w:r>
    </w:p>
  </w:footnote>
  <w:footnote w:id="1">
    <w:p w:rsidR="00085D62" w:rsidRDefault="00085D62" w:rsidP="00D36526">
      <w:pPr>
        <w:pStyle w:val="FootnoteText"/>
      </w:pPr>
      <w:r w:rsidRPr="00BE63EA">
        <w:rPr>
          <w:rStyle w:val="FootnoteReference"/>
          <w:rFonts w:ascii="Times New Roman" w:hAnsi="Times New Roman" w:cs="Times New Roman"/>
          <w:sz w:val="24"/>
          <w:szCs w:val="24"/>
        </w:rPr>
        <w:footnoteRef/>
      </w:r>
      <w:r w:rsidRPr="00BE63EA">
        <w:rPr>
          <w:rFonts w:ascii="Times New Roman" w:hAnsi="Times New Roman" w:cs="Times New Roman"/>
          <w:sz w:val="24"/>
          <w:szCs w:val="24"/>
        </w:rPr>
        <w:t xml:space="preserve"> </w:t>
      </w:r>
      <w:r>
        <w:rPr>
          <w:rFonts w:ascii="Times New Roman" w:hAnsi="Times New Roman" w:cs="Times New Roman"/>
          <w:sz w:val="24"/>
          <w:szCs w:val="24"/>
        </w:rPr>
        <w:t xml:space="preserve">Plaintiffs also allege that officers of </w:t>
      </w:r>
      <w:r w:rsidRPr="00D36526">
        <w:rPr>
          <w:rFonts w:ascii="Times New Roman" w:hAnsi="Times New Roman" w:cs="Times New Roman"/>
          <w:sz w:val="24"/>
          <w:szCs w:val="24"/>
        </w:rPr>
        <w:t>Prince</w:t>
      </w:r>
      <w:r>
        <w:rPr>
          <w:rFonts w:ascii="Times New Roman" w:hAnsi="Times New Roman" w:cs="Times New Roman"/>
          <w:sz w:val="24"/>
          <w:szCs w:val="24"/>
        </w:rPr>
        <w:t xml:space="preserve"> George’s County violated Title II of the ADA, and Prince George’s County has moved (ECF No. 17 at 1, 11) to dismiss Count IV of plaintiffs’ complaint, which contains the ADA claim. However, Prince George’s County’s motion discusses only the § 1983 component of Count IV, and does not offer any reason that the statutory claim should be dismissed. </w:t>
      </w:r>
      <w:r>
        <w:rPr>
          <w:rFonts w:ascii="Times New Roman" w:hAnsi="Times New Roman" w:cs="Times New Roman"/>
          <w:i/>
          <w:sz w:val="24"/>
          <w:szCs w:val="24"/>
        </w:rPr>
        <w:t xml:space="preserve">Id. </w:t>
      </w:r>
      <w:r>
        <w:rPr>
          <w:rFonts w:ascii="Times New Roman" w:hAnsi="Times New Roman" w:cs="Times New Roman"/>
          <w:sz w:val="24"/>
          <w:szCs w:val="24"/>
        </w:rPr>
        <w:t>at 6.</w:t>
      </w:r>
      <w:r w:rsidRPr="00612515">
        <w:rPr>
          <w:rFonts w:ascii="Times New Roman" w:hAnsi="Times New Roman" w:cs="Times New Roman"/>
          <w:sz w:val="24"/>
          <w:szCs w:val="24"/>
        </w:rPr>
        <w:tab/>
      </w:r>
    </w:p>
  </w:footnote>
  <w:footnote w:id="2">
    <w:p w:rsidR="00085D62" w:rsidRPr="009E65CE" w:rsidRDefault="00085D62" w:rsidP="00D36526">
      <w:pPr>
        <w:pStyle w:val="FootnoteText"/>
        <w:rPr>
          <w:rFonts w:ascii="Times New Roman" w:hAnsi="Times New Roman" w:cs="Times New Roman"/>
        </w:rPr>
      </w:pPr>
      <w:r>
        <w:rPr>
          <w:rStyle w:val="FootnoteReference"/>
        </w:rPr>
        <w:footnoteRef/>
      </w:r>
      <w:r>
        <w:t xml:space="preserve"> </w:t>
      </w:r>
      <w:r w:rsidRPr="009E65CE">
        <w:rPr>
          <w:rFonts w:ascii="Times New Roman" w:hAnsi="Times New Roman" w:cs="Times New Roman"/>
          <w:i/>
          <w:sz w:val="24"/>
          <w:szCs w:val="24"/>
        </w:rPr>
        <w:t xml:space="preserve">See </w:t>
      </w:r>
      <w:r w:rsidRPr="009E65CE">
        <w:rPr>
          <w:rFonts w:ascii="Times New Roman" w:hAnsi="Times New Roman" w:cs="Times New Roman"/>
          <w:sz w:val="24"/>
          <w:szCs w:val="24"/>
        </w:rPr>
        <w:t xml:space="preserve">Br. for the United States as Amicus Curiae at 9-17, </w:t>
      </w:r>
      <w:r w:rsidRPr="009E65CE">
        <w:rPr>
          <w:rFonts w:ascii="Times New Roman" w:hAnsi="Times New Roman" w:cs="Times New Roman"/>
          <w:i/>
          <w:sz w:val="24"/>
          <w:szCs w:val="24"/>
        </w:rPr>
        <w:t>Sheehan v. City &amp; Cnty. of San Francisco, Cal., et al.</w:t>
      </w:r>
      <w:r w:rsidRPr="009E65CE">
        <w:rPr>
          <w:rFonts w:ascii="Times New Roman" w:hAnsi="Times New Roman" w:cs="Times New Roman"/>
          <w:sz w:val="24"/>
          <w:szCs w:val="24"/>
        </w:rPr>
        <w:t>, No. 13-1412 (S. Ct. Jan. 16, 2015) (stating that Title II applies to arrests); Statement of Interest of the United States of Am. at 1</w:t>
      </w:r>
      <w:r w:rsidR="00970C83">
        <w:rPr>
          <w:rFonts w:ascii="Times New Roman" w:hAnsi="Times New Roman" w:cs="Times New Roman"/>
          <w:sz w:val="24"/>
          <w:szCs w:val="24"/>
        </w:rPr>
        <w:t>1</w:t>
      </w:r>
      <w:r w:rsidRPr="009E65CE">
        <w:rPr>
          <w:rFonts w:ascii="Times New Roman" w:hAnsi="Times New Roman" w:cs="Times New Roman"/>
          <w:sz w:val="24"/>
          <w:szCs w:val="24"/>
        </w:rPr>
        <w:t xml:space="preserve">-17, </w:t>
      </w:r>
      <w:r w:rsidRPr="009E65CE">
        <w:rPr>
          <w:rFonts w:ascii="Times New Roman" w:hAnsi="Times New Roman" w:cs="Times New Roman"/>
          <w:i/>
          <w:sz w:val="24"/>
          <w:szCs w:val="24"/>
        </w:rPr>
        <w:t>Williams v. City of New York</w:t>
      </w:r>
      <w:r w:rsidRPr="009E65CE">
        <w:rPr>
          <w:rFonts w:ascii="Times New Roman" w:hAnsi="Times New Roman" w:cs="Times New Roman"/>
          <w:sz w:val="24"/>
          <w:szCs w:val="24"/>
        </w:rPr>
        <w:t xml:space="preserve"> , No. 12-cv-6805 (S.D.N.Y. Feb. </w:t>
      </w:r>
      <w:r w:rsidR="00970C83">
        <w:rPr>
          <w:rFonts w:ascii="Times New Roman" w:hAnsi="Times New Roman" w:cs="Times New Roman"/>
          <w:sz w:val="24"/>
          <w:szCs w:val="24"/>
        </w:rPr>
        <w:t>25, 2015)</w:t>
      </w:r>
      <w:r w:rsidRPr="009E65CE">
        <w:rPr>
          <w:rFonts w:ascii="Times New Roman" w:hAnsi="Times New Roman" w:cs="Times New Roman"/>
          <w:sz w:val="24"/>
          <w:szCs w:val="24"/>
        </w:rPr>
        <w:t xml:space="preserve"> (ECF </w:t>
      </w:r>
      <w:r>
        <w:rPr>
          <w:rFonts w:ascii="Times New Roman" w:hAnsi="Times New Roman" w:cs="Times New Roman"/>
          <w:sz w:val="24"/>
          <w:szCs w:val="24"/>
        </w:rPr>
        <w:t xml:space="preserve">No. </w:t>
      </w:r>
      <w:r w:rsidRPr="009E65CE">
        <w:rPr>
          <w:rFonts w:ascii="Times New Roman" w:hAnsi="Times New Roman" w:cs="Times New Roman"/>
          <w:sz w:val="24"/>
          <w:szCs w:val="24"/>
        </w:rPr>
        <w:t xml:space="preserve">69) (same); Statement of Interest of the United States at 30-34, </w:t>
      </w:r>
      <w:r w:rsidRPr="009E65CE">
        <w:rPr>
          <w:rFonts w:ascii="Times New Roman" w:hAnsi="Times New Roman" w:cs="Times New Roman"/>
          <w:i/>
          <w:sz w:val="24"/>
          <w:szCs w:val="24"/>
        </w:rPr>
        <w:t>S.R. &amp; L.G. v. Kenton Cnty., et al</w:t>
      </w:r>
      <w:r w:rsidRPr="009E65CE">
        <w:rPr>
          <w:rFonts w:ascii="Times New Roman" w:hAnsi="Times New Roman" w:cs="Times New Roman"/>
          <w:sz w:val="24"/>
          <w:szCs w:val="24"/>
        </w:rPr>
        <w:t xml:space="preserve">., No. 15-cv-143 (E.D. Ky. Oct. 2, 2015) (ECF </w:t>
      </w:r>
      <w:r>
        <w:rPr>
          <w:rFonts w:ascii="Times New Roman" w:hAnsi="Times New Roman" w:cs="Times New Roman"/>
          <w:sz w:val="24"/>
          <w:szCs w:val="24"/>
        </w:rPr>
        <w:t xml:space="preserve">No. </w:t>
      </w:r>
      <w:r w:rsidRPr="009E65CE">
        <w:rPr>
          <w:rFonts w:ascii="Times New Roman" w:hAnsi="Times New Roman" w:cs="Times New Roman"/>
          <w:sz w:val="24"/>
          <w:szCs w:val="24"/>
        </w:rPr>
        <w:t>32) (same).</w:t>
      </w:r>
    </w:p>
  </w:footnote>
  <w:footnote w:id="3">
    <w:p w:rsidR="00085D62" w:rsidRDefault="00085D62">
      <w:pPr>
        <w:pStyle w:val="FootnoteText"/>
      </w:pPr>
      <w:r>
        <w:rPr>
          <w:rStyle w:val="FootnoteReference"/>
        </w:rPr>
        <w:footnoteRef/>
      </w:r>
      <w:r>
        <w:t xml:space="preserve"> </w:t>
      </w:r>
      <w:r w:rsidRPr="00612515">
        <w:rPr>
          <w:rFonts w:ascii="Times New Roman" w:hAnsi="Times New Roman" w:cs="Times New Roman"/>
          <w:sz w:val="24"/>
          <w:szCs w:val="24"/>
        </w:rPr>
        <w:t xml:space="preserve">U.S. Dep’t of Justice, </w:t>
      </w:r>
      <w:r w:rsidRPr="00612515">
        <w:rPr>
          <w:rFonts w:ascii="Times New Roman" w:hAnsi="Times New Roman" w:cs="Times New Roman"/>
          <w:i/>
          <w:iCs/>
          <w:sz w:val="24"/>
          <w:szCs w:val="24"/>
        </w:rPr>
        <w:t xml:space="preserve">Commonly Asked Questions About the Americans with Disabilities Act and Law Enforcement </w:t>
      </w:r>
      <w:r w:rsidRPr="00612515">
        <w:rPr>
          <w:rFonts w:ascii="Times New Roman" w:hAnsi="Times New Roman" w:cs="Times New Roman"/>
          <w:sz w:val="24"/>
          <w:szCs w:val="24"/>
        </w:rPr>
        <w:t>§ I, question 2 (Apr. 4, 2006)</w:t>
      </w:r>
      <w:r>
        <w:rPr>
          <w:rFonts w:ascii="Times New Roman" w:hAnsi="Times New Roman" w:cs="Times New Roman"/>
          <w:sz w:val="24"/>
          <w:szCs w:val="24"/>
        </w:rPr>
        <w:t xml:space="preserve">, </w:t>
      </w:r>
      <w:r>
        <w:rPr>
          <w:rFonts w:ascii="Times New Roman" w:hAnsi="Times New Roman" w:cs="Times New Roman"/>
          <w:i/>
          <w:sz w:val="24"/>
          <w:szCs w:val="24"/>
        </w:rPr>
        <w:t xml:space="preserve">available at </w:t>
      </w:r>
      <w:r w:rsidRPr="00490490">
        <w:rPr>
          <w:rFonts w:ascii="Times New Roman" w:hAnsi="Times New Roman" w:cs="Times New Roman"/>
          <w:sz w:val="24"/>
          <w:szCs w:val="24"/>
        </w:rPr>
        <w:t>https://www.ada.gov/q&amp;a_law.htm</w:t>
      </w:r>
      <w:r>
        <w:rPr>
          <w:rFonts w:ascii="Times New Roman" w:hAnsi="Times New Roman" w:cs="Times New Roman"/>
          <w:sz w:val="24"/>
          <w:szCs w:val="24"/>
        </w:rPr>
        <w:t xml:space="preserve"> (“2006 Guidance”).</w:t>
      </w:r>
    </w:p>
  </w:footnote>
  <w:footnote w:id="4">
    <w:p w:rsidR="00085D62" w:rsidRDefault="00085D62">
      <w:pPr>
        <w:pStyle w:val="FootnoteText"/>
      </w:pPr>
      <w:r>
        <w:rPr>
          <w:rStyle w:val="FootnoteReference"/>
        </w:rPr>
        <w:footnoteRef/>
      </w:r>
      <w:r>
        <w:t xml:space="preserve"> </w:t>
      </w:r>
      <w:r w:rsidRPr="00612515">
        <w:rPr>
          <w:rFonts w:ascii="Times New Roman" w:hAnsi="Times New Roman" w:cs="Times New Roman"/>
          <w:sz w:val="24"/>
          <w:szCs w:val="24"/>
        </w:rPr>
        <w:t xml:space="preserve">U.S. Dep’t of Justice, </w:t>
      </w:r>
      <w:r w:rsidRPr="00612515">
        <w:rPr>
          <w:rFonts w:ascii="Times New Roman" w:hAnsi="Times New Roman" w:cs="Times New Roman"/>
          <w:i/>
          <w:iCs/>
          <w:sz w:val="24"/>
          <w:szCs w:val="24"/>
        </w:rPr>
        <w:t xml:space="preserve">Americans with Disabilities Act: Title II Technical Assistance Manual </w:t>
      </w:r>
      <w:r w:rsidR="00C828CB">
        <w:rPr>
          <w:rFonts w:ascii="Times New Roman" w:hAnsi="Times New Roman" w:cs="Times New Roman"/>
          <w:i/>
          <w:iCs/>
          <w:sz w:val="24"/>
          <w:szCs w:val="24"/>
        </w:rPr>
        <w:t>1994 Supplement</w:t>
      </w:r>
      <w:r w:rsidRPr="00612515">
        <w:rPr>
          <w:rFonts w:ascii="Times New Roman" w:hAnsi="Times New Roman" w:cs="Times New Roman"/>
          <w:i/>
          <w:iCs/>
          <w:sz w:val="24"/>
          <w:szCs w:val="24"/>
        </w:rPr>
        <w:t xml:space="preserve"> </w:t>
      </w:r>
      <w:r w:rsidRPr="00612515">
        <w:rPr>
          <w:rFonts w:ascii="Times New Roman" w:hAnsi="Times New Roman" w:cs="Times New Roman"/>
          <w:sz w:val="24"/>
          <w:szCs w:val="24"/>
        </w:rPr>
        <w:t xml:space="preserve">§ II- 7.1000(B), illus. 3 (Nov. 1993 &amp; Supp. 1994), </w:t>
      </w:r>
      <w:r w:rsidRPr="00490490">
        <w:rPr>
          <w:rFonts w:ascii="Times New Roman" w:hAnsi="Times New Roman" w:cs="Times New Roman"/>
          <w:i/>
          <w:sz w:val="24"/>
          <w:szCs w:val="24"/>
        </w:rPr>
        <w:t xml:space="preserve">available at </w:t>
      </w:r>
      <w:hyperlink r:id="rId1" w:history="1">
        <w:r w:rsidRPr="006F3252">
          <w:rPr>
            <w:rStyle w:val="Hyperlink"/>
            <w:rFonts w:ascii="Times New Roman" w:hAnsi="Times New Roman" w:cs="Times New Roman"/>
            <w:color w:val="auto"/>
            <w:sz w:val="24"/>
            <w:szCs w:val="24"/>
            <w:u w:val="none"/>
          </w:rPr>
          <w:t>http://www.ada.gov/taman2up.html</w:t>
        </w:r>
      </w:hyperlink>
      <w:r>
        <w:rPr>
          <w:rFonts w:ascii="Times New Roman" w:hAnsi="Times New Roman" w:cs="Times New Roman"/>
          <w:sz w:val="24"/>
          <w:szCs w:val="24"/>
        </w:rPr>
        <w:t xml:space="preserve">. </w:t>
      </w:r>
      <w:r w:rsidRPr="00612515">
        <w:rPr>
          <w:rFonts w:ascii="Times New Roman" w:hAnsi="Times New Roman" w:cs="Times New Roman"/>
          <w:sz w:val="24"/>
          <w:szCs w:val="24"/>
        </w:rPr>
        <w:t xml:space="preserve"> </w:t>
      </w:r>
    </w:p>
  </w:footnote>
  <w:footnote w:id="5">
    <w:p w:rsidR="00085D62" w:rsidRDefault="00085D62">
      <w:pPr>
        <w:pStyle w:val="FootnoteText"/>
      </w:pPr>
      <w:r>
        <w:rPr>
          <w:rStyle w:val="FootnoteReference"/>
        </w:rPr>
        <w:footnoteRef/>
      </w:r>
      <w:r>
        <w:t xml:space="preserve"> </w:t>
      </w:r>
      <w:r w:rsidRPr="00490490">
        <w:rPr>
          <w:rFonts w:ascii="Times New Roman" w:hAnsi="Times New Roman" w:cs="Times New Roman"/>
          <w:bCs/>
          <w:iCs/>
          <w:sz w:val="24"/>
          <w:szCs w:val="24"/>
        </w:rPr>
        <w:t>2006 Guidance</w:t>
      </w:r>
      <w:r w:rsidR="00FF5688">
        <w:rPr>
          <w:rFonts w:ascii="Times New Roman" w:hAnsi="Times New Roman" w:cs="Times New Roman"/>
          <w:bCs/>
          <w:iCs/>
          <w:sz w:val="24"/>
          <w:szCs w:val="24"/>
        </w:rPr>
        <w:t xml:space="preserve">, </w:t>
      </w:r>
      <w:r w:rsidR="00FF5688" w:rsidRPr="001F6D55">
        <w:rPr>
          <w:rFonts w:ascii="Times New Roman" w:hAnsi="Times New Roman" w:cs="Times New Roman"/>
          <w:bCs/>
          <w:i/>
          <w:iCs/>
          <w:sz w:val="24"/>
          <w:szCs w:val="24"/>
        </w:rPr>
        <w:t xml:space="preserve">supra </w:t>
      </w:r>
      <w:r w:rsidR="00FF5688" w:rsidRPr="001F6D55">
        <w:rPr>
          <w:rFonts w:ascii="Times New Roman" w:hAnsi="Times New Roman" w:cs="Times New Roman"/>
          <w:bCs/>
          <w:iCs/>
          <w:sz w:val="24"/>
          <w:szCs w:val="24"/>
        </w:rPr>
        <w:t>note 3</w:t>
      </w:r>
      <w:r w:rsidR="00FF5688" w:rsidRPr="00970C83">
        <w:rPr>
          <w:rFonts w:ascii="Times New Roman" w:hAnsi="Times New Roman" w:cs="Times New Roman"/>
          <w:bCs/>
          <w:iCs/>
          <w:sz w:val="24"/>
          <w:szCs w:val="24"/>
        </w:rPr>
        <w:t>,</w:t>
      </w:r>
      <w:r w:rsidRPr="00612515">
        <w:rPr>
          <w:rFonts w:ascii="Times New Roman" w:hAnsi="Times New Roman" w:cs="Times New Roman"/>
          <w:bCs/>
          <w:i/>
          <w:iCs/>
          <w:sz w:val="24"/>
          <w:szCs w:val="24"/>
        </w:rPr>
        <w:t xml:space="preserve"> </w:t>
      </w:r>
      <w:r>
        <w:rPr>
          <w:rFonts w:ascii="Times New Roman" w:hAnsi="Times New Roman" w:cs="Times New Roman"/>
          <w:bCs/>
          <w:sz w:val="24"/>
          <w:szCs w:val="24"/>
        </w:rPr>
        <w:t>§ </w:t>
      </w:r>
      <w:r w:rsidRPr="00612515">
        <w:rPr>
          <w:rFonts w:ascii="Times New Roman" w:hAnsi="Times New Roman" w:cs="Times New Roman"/>
          <w:bCs/>
          <w:sz w:val="24"/>
          <w:szCs w:val="24"/>
        </w:rPr>
        <w:t>V</w:t>
      </w:r>
      <w:r>
        <w:rPr>
          <w:rFonts w:ascii="Times New Roman" w:hAnsi="Times New Roman" w:cs="Times New Roman"/>
          <w:bCs/>
          <w:sz w:val="24"/>
          <w:szCs w:val="24"/>
        </w:rPr>
        <w:t>.</w:t>
      </w:r>
    </w:p>
  </w:footnote>
  <w:footnote w:id="6">
    <w:p w:rsidR="00085D62" w:rsidRPr="00490490" w:rsidRDefault="00085D62">
      <w:pPr>
        <w:pStyle w:val="FootnoteText"/>
      </w:pPr>
      <w:r>
        <w:rPr>
          <w:rStyle w:val="FootnoteReference"/>
        </w:rPr>
        <w:footnoteRef/>
      </w:r>
      <w:r>
        <w:t xml:space="preserve"> </w:t>
      </w:r>
      <w:r w:rsidRPr="00612515">
        <w:rPr>
          <w:rFonts w:ascii="Times New Roman" w:hAnsi="Times New Roman" w:cs="Times New Roman"/>
          <w:bCs/>
          <w:sz w:val="24"/>
          <w:szCs w:val="24"/>
        </w:rPr>
        <w:t xml:space="preserve">U.S. Dep’t of Justice, </w:t>
      </w:r>
      <w:r w:rsidRPr="00612515">
        <w:rPr>
          <w:rFonts w:ascii="Times New Roman" w:hAnsi="Times New Roman" w:cs="Times New Roman"/>
          <w:bCs/>
          <w:i/>
          <w:iCs/>
          <w:sz w:val="24"/>
          <w:szCs w:val="24"/>
        </w:rPr>
        <w:t xml:space="preserve">Communicating with People Who Are Deaf or Hard of Hearing: ADA Guide for Law Enforcement Officers </w:t>
      </w:r>
      <w:r w:rsidRPr="00612515">
        <w:rPr>
          <w:rFonts w:ascii="Times New Roman" w:hAnsi="Times New Roman" w:cs="Times New Roman"/>
          <w:bCs/>
          <w:sz w:val="24"/>
          <w:szCs w:val="24"/>
        </w:rPr>
        <w:t xml:space="preserve">(Jan. 2006) (under “What Situations </w:t>
      </w:r>
      <w:r w:rsidRPr="00612515">
        <w:rPr>
          <w:rFonts w:ascii="Times New Roman" w:hAnsi="Times New Roman" w:cs="Times New Roman"/>
          <w:bCs/>
          <w:i/>
          <w:sz w:val="24"/>
          <w:szCs w:val="24"/>
        </w:rPr>
        <w:t>Require</w:t>
      </w:r>
      <w:r>
        <w:rPr>
          <w:rFonts w:ascii="Times New Roman" w:hAnsi="Times New Roman" w:cs="Times New Roman"/>
          <w:bCs/>
          <w:sz w:val="24"/>
          <w:szCs w:val="24"/>
        </w:rPr>
        <w:t xml:space="preserve"> An Interpreter?”), </w:t>
      </w:r>
      <w:r>
        <w:rPr>
          <w:rFonts w:ascii="Times New Roman" w:hAnsi="Times New Roman" w:cs="Times New Roman"/>
          <w:bCs/>
          <w:i/>
          <w:sz w:val="24"/>
          <w:szCs w:val="24"/>
        </w:rPr>
        <w:t xml:space="preserve">available at </w:t>
      </w:r>
      <w:r w:rsidRPr="00490490">
        <w:rPr>
          <w:rFonts w:ascii="Times New Roman" w:hAnsi="Times New Roman" w:cs="Times New Roman"/>
          <w:bCs/>
          <w:sz w:val="24"/>
          <w:szCs w:val="24"/>
        </w:rPr>
        <w:t>https://www.ada.gov/lawenfcomm.htm</w:t>
      </w:r>
      <w:r>
        <w:rPr>
          <w:rFonts w:ascii="Times New Roman" w:hAnsi="Times New Roman" w:cs="Times New Roman"/>
          <w:bCs/>
          <w:sz w:val="24"/>
          <w:szCs w:val="24"/>
        </w:rPr>
        <w:t>.</w:t>
      </w:r>
    </w:p>
  </w:footnote>
  <w:footnote w:id="7">
    <w:p w:rsidR="00085D62" w:rsidRPr="00612515" w:rsidRDefault="00085D62" w:rsidP="001342C8">
      <w:pPr>
        <w:spacing w:after="0" w:line="240" w:lineRule="auto"/>
        <w:contextualSpacing/>
        <w:rPr>
          <w:rFonts w:ascii="Times New Roman" w:eastAsia="Times New Roman" w:hAnsi="Times New Roman" w:cs="Times New Roman"/>
          <w:sz w:val="24"/>
          <w:szCs w:val="24"/>
        </w:rPr>
      </w:pPr>
      <w:r>
        <w:rPr>
          <w:rStyle w:val="FootnoteReference"/>
        </w:rPr>
        <w:footnoteRef/>
      </w:r>
      <w:r>
        <w:t xml:space="preserve"> </w:t>
      </w:r>
      <w:r w:rsidRPr="00612515">
        <w:rPr>
          <w:rFonts w:ascii="Times New Roman" w:eastAsia="Times New Roman" w:hAnsi="Times New Roman" w:cs="Times New Roman"/>
          <w:sz w:val="24"/>
          <w:szCs w:val="24"/>
        </w:rPr>
        <w:t xml:space="preserve">Police Executive Research Forum, </w:t>
      </w:r>
      <w:r w:rsidRPr="006F3252">
        <w:rPr>
          <w:rFonts w:ascii="Times New Roman" w:eastAsia="Times New Roman" w:hAnsi="Times New Roman" w:cs="Times New Roman"/>
          <w:i/>
          <w:sz w:val="24"/>
          <w:szCs w:val="24"/>
        </w:rPr>
        <w:t>The Police Response to People with Mental Illnesses: Including Information on the Americans with Disabilities Act Requirements and Community Policing Approaches</w:t>
      </w:r>
      <w:r>
        <w:rPr>
          <w:rFonts w:ascii="Times New Roman" w:eastAsia="Times New Roman" w:hAnsi="Times New Roman" w:cs="Times New Roman"/>
          <w:sz w:val="24"/>
          <w:szCs w:val="24"/>
        </w:rPr>
        <w:t xml:space="preserve"> </w:t>
      </w:r>
      <w:r w:rsidRPr="00612515">
        <w:rPr>
          <w:rFonts w:ascii="Times New Roman" w:eastAsia="Times New Roman" w:hAnsi="Times New Roman" w:cs="Times New Roman"/>
          <w:sz w:val="24"/>
          <w:szCs w:val="24"/>
        </w:rPr>
        <w:t>29</w:t>
      </w:r>
      <w:r w:rsidR="007B717C">
        <w:rPr>
          <w:rFonts w:ascii="Times New Roman" w:eastAsia="Times New Roman" w:hAnsi="Times New Roman" w:cs="Times New Roman"/>
          <w:sz w:val="24"/>
          <w:szCs w:val="24"/>
        </w:rPr>
        <w:t>-30</w:t>
      </w:r>
      <w:r w:rsidRPr="00612515">
        <w:rPr>
          <w:rFonts w:ascii="Times New Roman" w:eastAsia="Times New Roman" w:hAnsi="Times New Roman" w:cs="Times New Roman"/>
          <w:sz w:val="24"/>
          <w:szCs w:val="24"/>
        </w:rPr>
        <w:t xml:space="preserve">, </w:t>
      </w:r>
      <w:r w:rsidR="007B717C">
        <w:rPr>
          <w:rFonts w:ascii="Times New Roman" w:eastAsia="Times New Roman" w:hAnsi="Times New Roman" w:cs="Times New Roman"/>
          <w:sz w:val="24"/>
          <w:szCs w:val="24"/>
        </w:rPr>
        <w:t>34, 5</w:t>
      </w:r>
      <w:r w:rsidR="007B717C" w:rsidRPr="00612515">
        <w:rPr>
          <w:rFonts w:ascii="Times New Roman" w:eastAsia="Times New Roman" w:hAnsi="Times New Roman" w:cs="Times New Roman"/>
          <w:sz w:val="24"/>
          <w:szCs w:val="24"/>
        </w:rPr>
        <w:t>4</w:t>
      </w:r>
      <w:r w:rsidR="007B717C">
        <w:rPr>
          <w:rFonts w:ascii="Times New Roman" w:eastAsia="Times New Roman" w:hAnsi="Times New Roman" w:cs="Times New Roman"/>
          <w:sz w:val="24"/>
          <w:szCs w:val="24"/>
        </w:rPr>
        <w:t>, MP-5</w:t>
      </w:r>
      <w:r w:rsidR="007B717C" w:rsidRPr="00612515">
        <w:rPr>
          <w:rFonts w:ascii="Times New Roman" w:eastAsia="Times New Roman" w:hAnsi="Times New Roman" w:cs="Times New Roman"/>
          <w:sz w:val="24"/>
          <w:szCs w:val="24"/>
        </w:rPr>
        <w:t xml:space="preserve"> </w:t>
      </w:r>
      <w:r w:rsidRPr="00612515">
        <w:rPr>
          <w:rFonts w:ascii="Times New Roman" w:eastAsia="Times New Roman" w:hAnsi="Times New Roman" w:cs="Times New Roman"/>
          <w:sz w:val="24"/>
          <w:szCs w:val="24"/>
        </w:rPr>
        <w:t>(1997)</w:t>
      </w:r>
      <w:r>
        <w:rPr>
          <w:rFonts w:ascii="Times New Roman" w:eastAsia="Times New Roman" w:hAnsi="Times New Roman" w:cs="Times New Roman"/>
          <w:sz w:val="24"/>
          <w:szCs w:val="24"/>
        </w:rPr>
        <w:t>,</w:t>
      </w:r>
      <w:r w:rsidRPr="00612515">
        <w:rPr>
          <w:rFonts w:ascii="Times New Roman" w:eastAsia="Times New Roman" w:hAnsi="Times New Roman" w:cs="Times New Roman"/>
          <w:sz w:val="24"/>
          <w:szCs w:val="24"/>
        </w:rPr>
        <w:t xml:space="preserve"> </w:t>
      </w:r>
      <w:r w:rsidRPr="006F3252">
        <w:rPr>
          <w:rFonts w:ascii="Times New Roman" w:eastAsia="Times New Roman" w:hAnsi="Times New Roman" w:cs="Times New Roman"/>
          <w:i/>
          <w:sz w:val="24"/>
          <w:szCs w:val="24"/>
        </w:rPr>
        <w:t>available at</w:t>
      </w:r>
      <w:r w:rsidRPr="00612515">
        <w:rPr>
          <w:rFonts w:ascii="Times New Roman" w:eastAsia="Times New Roman" w:hAnsi="Times New Roman" w:cs="Times New Roman"/>
          <w:sz w:val="24"/>
          <w:szCs w:val="24"/>
        </w:rPr>
        <w:t xml:space="preserve"> www.ptb.state.il.us/resources/mentalillness/mpoliceresponse.pdf</w:t>
      </w:r>
      <w:r w:rsidR="007B717C">
        <w:rPr>
          <w:rFonts w:ascii="Times New Roman" w:eastAsia="Times New Roman" w:hAnsi="Times New Roman" w:cs="Times New Roman"/>
          <w:sz w:val="24"/>
          <w:szCs w:val="24"/>
        </w:rPr>
        <w:t>.</w:t>
      </w:r>
      <w:r w:rsidRPr="00612515">
        <w:rPr>
          <w:rFonts w:ascii="Times New Roman" w:eastAsia="Times New Roman" w:hAnsi="Times New Roman" w:cs="Times New Roman"/>
          <w:sz w:val="24"/>
          <w:szCs w:val="24"/>
        </w:rPr>
        <w:t xml:space="preserve"> </w:t>
      </w:r>
    </w:p>
    <w:p w:rsidR="00085D62" w:rsidRDefault="00085D62" w:rsidP="00B11E3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A0" w:rsidRDefault="00171B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A0" w:rsidRDefault="00171B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A0" w:rsidRDefault="00171B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ED5"/>
    <w:multiLevelType w:val="hybridMultilevel"/>
    <w:tmpl w:val="DF70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E2A9A"/>
    <w:multiLevelType w:val="hybridMultilevel"/>
    <w:tmpl w:val="03F4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A11ED"/>
    <w:multiLevelType w:val="hybridMultilevel"/>
    <w:tmpl w:val="BC1E4F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0C689D"/>
    <w:multiLevelType w:val="hybridMultilevel"/>
    <w:tmpl w:val="7298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B7F30"/>
    <w:multiLevelType w:val="hybridMultilevel"/>
    <w:tmpl w:val="101C82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CB1B20"/>
    <w:multiLevelType w:val="hybridMultilevel"/>
    <w:tmpl w:val="8A5ECC38"/>
    <w:lvl w:ilvl="0" w:tplc="6D8AB0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A6515F2"/>
    <w:multiLevelType w:val="hybridMultilevel"/>
    <w:tmpl w:val="D8F01ED0"/>
    <w:lvl w:ilvl="0" w:tplc="27E25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2F5CA1"/>
    <w:multiLevelType w:val="hybridMultilevel"/>
    <w:tmpl w:val="FE524DD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B31637"/>
    <w:multiLevelType w:val="hybridMultilevel"/>
    <w:tmpl w:val="FE3A7B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883BCB"/>
    <w:multiLevelType w:val="hybridMultilevel"/>
    <w:tmpl w:val="296204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8"/>
  </w:num>
  <w:num w:numId="5">
    <w:abstractNumId w:val="2"/>
  </w:num>
  <w:num w:numId="6">
    <w:abstractNumId w:val="7"/>
  </w:num>
  <w:num w:numId="7">
    <w:abstractNumId w:val="9"/>
  </w:num>
  <w:num w:numId="8">
    <w:abstractNumId w:val="6"/>
  </w:num>
  <w:num w:numId="9">
    <w:abstractNumId w:val="5"/>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l, Eve L. (CRT)">
    <w15:presenceInfo w15:providerId="AD" w15:userId="S-1-5-21-671366142-1315730118-1538882281-37836"/>
  </w15:person>
  <w15:person w15:author="Bond, Rebecca (CRT)">
    <w15:presenceInfo w15:providerId="AD" w15:userId="S-1-5-21-671366142-1315730118-1538882281-98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E2232"/>
    <w:rsid w:val="0001045E"/>
    <w:rsid w:val="00010DB1"/>
    <w:rsid w:val="0001145C"/>
    <w:rsid w:val="00017889"/>
    <w:rsid w:val="0002009C"/>
    <w:rsid w:val="00023DAB"/>
    <w:rsid w:val="00032C16"/>
    <w:rsid w:val="00053A14"/>
    <w:rsid w:val="00053E85"/>
    <w:rsid w:val="0008263F"/>
    <w:rsid w:val="00083E5A"/>
    <w:rsid w:val="00085D62"/>
    <w:rsid w:val="000A1D0D"/>
    <w:rsid w:val="000A23E3"/>
    <w:rsid w:val="000A6958"/>
    <w:rsid w:val="000B03EA"/>
    <w:rsid w:val="000B1C15"/>
    <w:rsid w:val="000B5F7E"/>
    <w:rsid w:val="000E39D2"/>
    <w:rsid w:val="00117D93"/>
    <w:rsid w:val="00121C94"/>
    <w:rsid w:val="001342C8"/>
    <w:rsid w:val="001568E3"/>
    <w:rsid w:val="00171BA0"/>
    <w:rsid w:val="0019123C"/>
    <w:rsid w:val="001956A0"/>
    <w:rsid w:val="001957BE"/>
    <w:rsid w:val="0019609C"/>
    <w:rsid w:val="001C47FD"/>
    <w:rsid w:val="001C5D81"/>
    <w:rsid w:val="001D337E"/>
    <w:rsid w:val="001D5C82"/>
    <w:rsid w:val="001E041E"/>
    <w:rsid w:val="001E2232"/>
    <w:rsid w:val="001E6112"/>
    <w:rsid w:val="001F018E"/>
    <w:rsid w:val="001F3C87"/>
    <w:rsid w:val="001F6D55"/>
    <w:rsid w:val="00203D82"/>
    <w:rsid w:val="0021018A"/>
    <w:rsid w:val="00232515"/>
    <w:rsid w:val="00232F3E"/>
    <w:rsid w:val="00240E17"/>
    <w:rsid w:val="002454F8"/>
    <w:rsid w:val="00252A32"/>
    <w:rsid w:val="002621B2"/>
    <w:rsid w:val="002829FC"/>
    <w:rsid w:val="00282B54"/>
    <w:rsid w:val="002A42F7"/>
    <w:rsid w:val="002B671F"/>
    <w:rsid w:val="002D2E0C"/>
    <w:rsid w:val="002D4299"/>
    <w:rsid w:val="002D5326"/>
    <w:rsid w:val="002E0069"/>
    <w:rsid w:val="002E6427"/>
    <w:rsid w:val="002E6529"/>
    <w:rsid w:val="002E7CF1"/>
    <w:rsid w:val="00335726"/>
    <w:rsid w:val="003444C0"/>
    <w:rsid w:val="00351EEC"/>
    <w:rsid w:val="003522DD"/>
    <w:rsid w:val="003565C4"/>
    <w:rsid w:val="003611DB"/>
    <w:rsid w:val="00393A4C"/>
    <w:rsid w:val="003A4049"/>
    <w:rsid w:val="003B46E3"/>
    <w:rsid w:val="003C1C9F"/>
    <w:rsid w:val="003E5A9F"/>
    <w:rsid w:val="003F64B4"/>
    <w:rsid w:val="00415223"/>
    <w:rsid w:val="004203C1"/>
    <w:rsid w:val="0043342D"/>
    <w:rsid w:val="00440C4D"/>
    <w:rsid w:val="00442849"/>
    <w:rsid w:val="00455B8E"/>
    <w:rsid w:val="004672A8"/>
    <w:rsid w:val="00477B7D"/>
    <w:rsid w:val="00481C16"/>
    <w:rsid w:val="004841B2"/>
    <w:rsid w:val="00485D42"/>
    <w:rsid w:val="00490490"/>
    <w:rsid w:val="00490B42"/>
    <w:rsid w:val="004A0145"/>
    <w:rsid w:val="004A0AF0"/>
    <w:rsid w:val="004C1DD1"/>
    <w:rsid w:val="004C3CA9"/>
    <w:rsid w:val="004D74E4"/>
    <w:rsid w:val="004E07FF"/>
    <w:rsid w:val="004E5E4A"/>
    <w:rsid w:val="004F30D2"/>
    <w:rsid w:val="004F6E74"/>
    <w:rsid w:val="00500055"/>
    <w:rsid w:val="00512358"/>
    <w:rsid w:val="00521968"/>
    <w:rsid w:val="00532D5D"/>
    <w:rsid w:val="00534AC6"/>
    <w:rsid w:val="00537B80"/>
    <w:rsid w:val="00545B3D"/>
    <w:rsid w:val="00547287"/>
    <w:rsid w:val="00557D6E"/>
    <w:rsid w:val="0057464D"/>
    <w:rsid w:val="00586BCF"/>
    <w:rsid w:val="00590848"/>
    <w:rsid w:val="005A18A7"/>
    <w:rsid w:val="005A3492"/>
    <w:rsid w:val="005F05E3"/>
    <w:rsid w:val="00612515"/>
    <w:rsid w:val="0063335D"/>
    <w:rsid w:val="006408EF"/>
    <w:rsid w:val="006414C0"/>
    <w:rsid w:val="006430CC"/>
    <w:rsid w:val="006470E1"/>
    <w:rsid w:val="00683344"/>
    <w:rsid w:val="00691241"/>
    <w:rsid w:val="00692775"/>
    <w:rsid w:val="006979BA"/>
    <w:rsid w:val="006B3335"/>
    <w:rsid w:val="006F3252"/>
    <w:rsid w:val="00704D2D"/>
    <w:rsid w:val="00706A98"/>
    <w:rsid w:val="007108B5"/>
    <w:rsid w:val="00723E93"/>
    <w:rsid w:val="00733232"/>
    <w:rsid w:val="00740445"/>
    <w:rsid w:val="00745EA5"/>
    <w:rsid w:val="00751B5F"/>
    <w:rsid w:val="007566D9"/>
    <w:rsid w:val="00757BB3"/>
    <w:rsid w:val="007802B1"/>
    <w:rsid w:val="0078760D"/>
    <w:rsid w:val="007B717C"/>
    <w:rsid w:val="007D1AE9"/>
    <w:rsid w:val="007E7174"/>
    <w:rsid w:val="00804699"/>
    <w:rsid w:val="00810D93"/>
    <w:rsid w:val="00815DC3"/>
    <w:rsid w:val="008165E0"/>
    <w:rsid w:val="00830FB4"/>
    <w:rsid w:val="00841289"/>
    <w:rsid w:val="00847333"/>
    <w:rsid w:val="00854445"/>
    <w:rsid w:val="0086041E"/>
    <w:rsid w:val="008756DF"/>
    <w:rsid w:val="00881E27"/>
    <w:rsid w:val="008A0AAB"/>
    <w:rsid w:val="008A135D"/>
    <w:rsid w:val="008C28A6"/>
    <w:rsid w:val="008C54F1"/>
    <w:rsid w:val="008D45D5"/>
    <w:rsid w:val="008D584F"/>
    <w:rsid w:val="008F59D8"/>
    <w:rsid w:val="00901F6E"/>
    <w:rsid w:val="00915F9C"/>
    <w:rsid w:val="00926E6B"/>
    <w:rsid w:val="00970C83"/>
    <w:rsid w:val="00972C10"/>
    <w:rsid w:val="009C333F"/>
    <w:rsid w:val="009C7B13"/>
    <w:rsid w:val="009D6E51"/>
    <w:rsid w:val="009E0C3F"/>
    <w:rsid w:val="009E267E"/>
    <w:rsid w:val="009E65CE"/>
    <w:rsid w:val="009E6DC1"/>
    <w:rsid w:val="009F66B0"/>
    <w:rsid w:val="00A1386A"/>
    <w:rsid w:val="00A21853"/>
    <w:rsid w:val="00A3050F"/>
    <w:rsid w:val="00A62C6A"/>
    <w:rsid w:val="00A6704B"/>
    <w:rsid w:val="00A672C4"/>
    <w:rsid w:val="00A72641"/>
    <w:rsid w:val="00A76F63"/>
    <w:rsid w:val="00A81629"/>
    <w:rsid w:val="00A86207"/>
    <w:rsid w:val="00A929BA"/>
    <w:rsid w:val="00A9363F"/>
    <w:rsid w:val="00AA4B9F"/>
    <w:rsid w:val="00AB3A4E"/>
    <w:rsid w:val="00AF577F"/>
    <w:rsid w:val="00B02A17"/>
    <w:rsid w:val="00B04EAB"/>
    <w:rsid w:val="00B11E34"/>
    <w:rsid w:val="00B17145"/>
    <w:rsid w:val="00B26D2D"/>
    <w:rsid w:val="00B274DF"/>
    <w:rsid w:val="00B30967"/>
    <w:rsid w:val="00B31173"/>
    <w:rsid w:val="00B753C5"/>
    <w:rsid w:val="00BE5AE8"/>
    <w:rsid w:val="00BE63EA"/>
    <w:rsid w:val="00BE793E"/>
    <w:rsid w:val="00BF316F"/>
    <w:rsid w:val="00C04E22"/>
    <w:rsid w:val="00C10321"/>
    <w:rsid w:val="00C40B7D"/>
    <w:rsid w:val="00C42DA9"/>
    <w:rsid w:val="00C55B3E"/>
    <w:rsid w:val="00C6673D"/>
    <w:rsid w:val="00C717C9"/>
    <w:rsid w:val="00C727AD"/>
    <w:rsid w:val="00C8248B"/>
    <w:rsid w:val="00C828CB"/>
    <w:rsid w:val="00C865C9"/>
    <w:rsid w:val="00C94DF3"/>
    <w:rsid w:val="00CE21B4"/>
    <w:rsid w:val="00CE323C"/>
    <w:rsid w:val="00CE7C5B"/>
    <w:rsid w:val="00CF007F"/>
    <w:rsid w:val="00CF0624"/>
    <w:rsid w:val="00CF2CAB"/>
    <w:rsid w:val="00CF41AD"/>
    <w:rsid w:val="00D141A0"/>
    <w:rsid w:val="00D15CEF"/>
    <w:rsid w:val="00D2058B"/>
    <w:rsid w:val="00D23AE0"/>
    <w:rsid w:val="00D278B8"/>
    <w:rsid w:val="00D36526"/>
    <w:rsid w:val="00D46395"/>
    <w:rsid w:val="00D80AAD"/>
    <w:rsid w:val="00D84DF2"/>
    <w:rsid w:val="00D9791E"/>
    <w:rsid w:val="00DA28EF"/>
    <w:rsid w:val="00DC538D"/>
    <w:rsid w:val="00DC79C1"/>
    <w:rsid w:val="00DD3114"/>
    <w:rsid w:val="00DF37F1"/>
    <w:rsid w:val="00DF7052"/>
    <w:rsid w:val="00E24B49"/>
    <w:rsid w:val="00E31BFC"/>
    <w:rsid w:val="00E3236E"/>
    <w:rsid w:val="00E54F68"/>
    <w:rsid w:val="00E648C0"/>
    <w:rsid w:val="00E73A8F"/>
    <w:rsid w:val="00E86952"/>
    <w:rsid w:val="00EB179B"/>
    <w:rsid w:val="00EB1FED"/>
    <w:rsid w:val="00EB35D9"/>
    <w:rsid w:val="00EF7FFD"/>
    <w:rsid w:val="00F46824"/>
    <w:rsid w:val="00F53B45"/>
    <w:rsid w:val="00F8210F"/>
    <w:rsid w:val="00F87AD1"/>
    <w:rsid w:val="00FA0EC7"/>
    <w:rsid w:val="00FA1469"/>
    <w:rsid w:val="00FA4BAE"/>
    <w:rsid w:val="00FC06E1"/>
    <w:rsid w:val="00FC440C"/>
    <w:rsid w:val="00FE3725"/>
    <w:rsid w:val="00FF047B"/>
    <w:rsid w:val="00FF5564"/>
    <w:rsid w:val="00FF5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32"/>
  </w:style>
  <w:style w:type="paragraph" w:styleId="Heading1">
    <w:name w:val="heading 1"/>
    <w:basedOn w:val="Normal"/>
    <w:next w:val="Normal"/>
    <w:link w:val="Heading1Char"/>
    <w:uiPriority w:val="9"/>
    <w:qFormat/>
    <w:rsid w:val="00440C4D"/>
    <w:pPr>
      <w:spacing w:after="0" w:line="240" w:lineRule="auto"/>
      <w:outlineLvl w:val="0"/>
    </w:pPr>
    <w:rPr>
      <w:rFonts w:ascii="Times New Roman" w:eastAsia="Calibri" w:hAnsi="Times New Roman" w:cs="Times New Roman"/>
      <w:sz w:val="24"/>
      <w:szCs w:val="24"/>
    </w:rPr>
  </w:style>
  <w:style w:type="paragraph" w:styleId="Heading2">
    <w:name w:val="heading 2"/>
    <w:basedOn w:val="Normal"/>
    <w:next w:val="Normal"/>
    <w:link w:val="Heading2Char"/>
    <w:uiPriority w:val="9"/>
    <w:unhideWhenUsed/>
    <w:qFormat/>
    <w:rsid w:val="00440C4D"/>
    <w:pPr>
      <w:spacing w:after="0" w:line="480" w:lineRule="auto"/>
      <w:jc w:val="center"/>
      <w:outlineLvl w:val="1"/>
    </w:pPr>
    <w:rPr>
      <w:rFonts w:ascii="Times New Roman" w:eastAsia="Calibri" w:hAnsi="Times New Roman" w:cs="Times New Roman"/>
      <w:b/>
      <w:sz w:val="24"/>
      <w:szCs w:val="24"/>
      <w:u w:val="single"/>
    </w:rPr>
  </w:style>
  <w:style w:type="paragraph" w:styleId="Heading3">
    <w:name w:val="heading 3"/>
    <w:basedOn w:val="ListParagraph"/>
    <w:next w:val="Normal"/>
    <w:link w:val="Heading3Char"/>
    <w:uiPriority w:val="9"/>
    <w:unhideWhenUsed/>
    <w:qFormat/>
    <w:rsid w:val="00440C4D"/>
    <w:pPr>
      <w:spacing w:after="0" w:line="480" w:lineRule="auto"/>
      <w:ind w:left="0"/>
      <w:jc w:val="center"/>
      <w:outlineLvl w:val="2"/>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41E"/>
    <w:pPr>
      <w:ind w:left="720"/>
      <w:contextualSpacing/>
    </w:pPr>
  </w:style>
  <w:style w:type="character" w:customStyle="1" w:styleId="Heading1Char">
    <w:name w:val="Heading 1 Char"/>
    <w:basedOn w:val="DefaultParagraphFont"/>
    <w:link w:val="Heading1"/>
    <w:uiPriority w:val="9"/>
    <w:rsid w:val="00440C4D"/>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rsid w:val="00440C4D"/>
    <w:rPr>
      <w:rFonts w:ascii="Times New Roman" w:eastAsia="Calibri" w:hAnsi="Times New Roman" w:cs="Times New Roman"/>
      <w:b/>
      <w:sz w:val="24"/>
      <w:szCs w:val="24"/>
      <w:u w:val="single"/>
    </w:rPr>
  </w:style>
  <w:style w:type="character" w:customStyle="1" w:styleId="Heading3Char">
    <w:name w:val="Heading 3 Char"/>
    <w:basedOn w:val="DefaultParagraphFont"/>
    <w:link w:val="Heading3"/>
    <w:uiPriority w:val="9"/>
    <w:rsid w:val="00440C4D"/>
    <w:rPr>
      <w:rFonts w:ascii="Times New Roman" w:eastAsia="Calibri" w:hAnsi="Times New Roman" w:cs="Times New Roman"/>
      <w:b/>
      <w:sz w:val="24"/>
      <w:szCs w:val="24"/>
    </w:rPr>
  </w:style>
  <w:style w:type="paragraph" w:styleId="Title">
    <w:name w:val="Title"/>
    <w:basedOn w:val="Normal"/>
    <w:next w:val="Normal"/>
    <w:link w:val="TitleChar"/>
    <w:uiPriority w:val="10"/>
    <w:qFormat/>
    <w:rsid w:val="00440C4D"/>
    <w:pPr>
      <w:spacing w:after="0" w:line="240" w:lineRule="auto"/>
      <w:jc w:val="center"/>
    </w:pPr>
    <w:rPr>
      <w:rFonts w:ascii="Times New Roman" w:eastAsia="Calibri" w:hAnsi="Times New Roman" w:cs="Times New Roman"/>
      <w:b/>
      <w:sz w:val="24"/>
      <w:szCs w:val="24"/>
    </w:rPr>
  </w:style>
  <w:style w:type="character" w:customStyle="1" w:styleId="TitleChar">
    <w:name w:val="Title Char"/>
    <w:basedOn w:val="DefaultParagraphFont"/>
    <w:link w:val="Title"/>
    <w:uiPriority w:val="10"/>
    <w:rsid w:val="00440C4D"/>
    <w:rPr>
      <w:rFonts w:ascii="Times New Roman" w:eastAsia="Calibri" w:hAnsi="Times New Roman" w:cs="Times New Roman"/>
      <w:b/>
      <w:sz w:val="24"/>
      <w:szCs w:val="24"/>
    </w:rPr>
  </w:style>
  <w:style w:type="paragraph" w:customStyle="1" w:styleId="Default">
    <w:name w:val="Default"/>
    <w:rsid w:val="00815D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815D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5DC3"/>
  </w:style>
  <w:style w:type="paragraph" w:styleId="Footer">
    <w:name w:val="footer"/>
    <w:basedOn w:val="Normal"/>
    <w:link w:val="FooterChar"/>
    <w:uiPriority w:val="99"/>
    <w:unhideWhenUsed/>
    <w:rsid w:val="00815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DC3"/>
  </w:style>
  <w:style w:type="character" w:styleId="Hyperlink">
    <w:name w:val="Hyperlink"/>
    <w:basedOn w:val="DefaultParagraphFont"/>
    <w:uiPriority w:val="99"/>
    <w:unhideWhenUsed/>
    <w:rsid w:val="00841289"/>
    <w:rPr>
      <w:color w:val="0000FF" w:themeColor="hyperlink"/>
      <w:u w:val="single"/>
    </w:rPr>
  </w:style>
  <w:style w:type="paragraph" w:styleId="FootnoteText">
    <w:name w:val="footnote text"/>
    <w:basedOn w:val="Normal"/>
    <w:link w:val="FootnoteTextChar"/>
    <w:uiPriority w:val="99"/>
    <w:unhideWhenUsed/>
    <w:rsid w:val="00B02A17"/>
    <w:pPr>
      <w:spacing w:after="0" w:line="240" w:lineRule="auto"/>
    </w:pPr>
    <w:rPr>
      <w:sz w:val="20"/>
      <w:szCs w:val="20"/>
    </w:rPr>
  </w:style>
  <w:style w:type="character" w:customStyle="1" w:styleId="FootnoteTextChar">
    <w:name w:val="Footnote Text Char"/>
    <w:basedOn w:val="DefaultParagraphFont"/>
    <w:link w:val="FootnoteText"/>
    <w:uiPriority w:val="99"/>
    <w:rsid w:val="00B02A17"/>
    <w:rPr>
      <w:sz w:val="20"/>
      <w:szCs w:val="20"/>
    </w:rPr>
  </w:style>
  <w:style w:type="character" w:styleId="FootnoteReference">
    <w:name w:val="footnote reference"/>
    <w:basedOn w:val="DefaultParagraphFont"/>
    <w:uiPriority w:val="99"/>
    <w:semiHidden/>
    <w:unhideWhenUsed/>
    <w:rsid w:val="00B02A17"/>
    <w:rPr>
      <w:vertAlign w:val="superscript"/>
    </w:rPr>
  </w:style>
  <w:style w:type="character" w:customStyle="1" w:styleId="cosearchterm">
    <w:name w:val="co_searchterm"/>
    <w:basedOn w:val="DefaultParagraphFont"/>
    <w:rsid w:val="00881E27"/>
  </w:style>
  <w:style w:type="character" w:styleId="Emphasis">
    <w:name w:val="Emphasis"/>
    <w:basedOn w:val="DefaultParagraphFont"/>
    <w:uiPriority w:val="20"/>
    <w:qFormat/>
    <w:rsid w:val="00881E27"/>
    <w:rPr>
      <w:i/>
      <w:iCs/>
    </w:rPr>
  </w:style>
  <w:style w:type="paragraph" w:styleId="PlainText">
    <w:name w:val="Plain Text"/>
    <w:basedOn w:val="Normal"/>
    <w:link w:val="PlainTextChar"/>
    <w:uiPriority w:val="99"/>
    <w:semiHidden/>
    <w:unhideWhenUsed/>
    <w:rsid w:val="00010DB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10DB1"/>
    <w:rPr>
      <w:rFonts w:ascii="Consolas" w:hAnsi="Consolas" w:cs="Consolas"/>
      <w:sz w:val="21"/>
      <w:szCs w:val="21"/>
    </w:rPr>
  </w:style>
  <w:style w:type="paragraph" w:customStyle="1" w:styleId="Body">
    <w:name w:val="Body"/>
    <w:rsid w:val="008D584F"/>
    <w:pPr>
      <w:pBdr>
        <w:top w:val="nil"/>
        <w:left w:val="nil"/>
        <w:bottom w:val="nil"/>
        <w:right w:val="nil"/>
        <w:between w:val="nil"/>
        <w:bar w:val="nil"/>
      </w:pBdr>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CE7C5B"/>
    <w:rPr>
      <w:sz w:val="16"/>
      <w:szCs w:val="16"/>
    </w:rPr>
  </w:style>
  <w:style w:type="paragraph" w:styleId="CommentText">
    <w:name w:val="annotation text"/>
    <w:basedOn w:val="Normal"/>
    <w:link w:val="CommentTextChar"/>
    <w:uiPriority w:val="99"/>
    <w:semiHidden/>
    <w:unhideWhenUsed/>
    <w:rsid w:val="00CE7C5B"/>
    <w:pPr>
      <w:spacing w:line="240" w:lineRule="auto"/>
    </w:pPr>
    <w:rPr>
      <w:sz w:val="20"/>
      <w:szCs w:val="20"/>
    </w:rPr>
  </w:style>
  <w:style w:type="character" w:customStyle="1" w:styleId="CommentTextChar">
    <w:name w:val="Comment Text Char"/>
    <w:basedOn w:val="DefaultParagraphFont"/>
    <w:link w:val="CommentText"/>
    <w:uiPriority w:val="99"/>
    <w:semiHidden/>
    <w:rsid w:val="00CE7C5B"/>
    <w:rPr>
      <w:sz w:val="20"/>
      <w:szCs w:val="20"/>
    </w:rPr>
  </w:style>
  <w:style w:type="paragraph" w:styleId="CommentSubject">
    <w:name w:val="annotation subject"/>
    <w:basedOn w:val="CommentText"/>
    <w:next w:val="CommentText"/>
    <w:link w:val="CommentSubjectChar"/>
    <w:uiPriority w:val="99"/>
    <w:semiHidden/>
    <w:unhideWhenUsed/>
    <w:rsid w:val="00CE7C5B"/>
    <w:rPr>
      <w:b/>
      <w:bCs/>
    </w:rPr>
  </w:style>
  <w:style w:type="character" w:customStyle="1" w:styleId="CommentSubjectChar">
    <w:name w:val="Comment Subject Char"/>
    <w:basedOn w:val="CommentTextChar"/>
    <w:link w:val="CommentSubject"/>
    <w:uiPriority w:val="99"/>
    <w:semiHidden/>
    <w:rsid w:val="00CE7C5B"/>
    <w:rPr>
      <w:b/>
      <w:bCs/>
      <w:sz w:val="20"/>
      <w:szCs w:val="20"/>
    </w:rPr>
  </w:style>
  <w:style w:type="paragraph" w:styleId="BalloonText">
    <w:name w:val="Balloon Text"/>
    <w:basedOn w:val="Normal"/>
    <w:link w:val="BalloonTextChar"/>
    <w:uiPriority w:val="99"/>
    <w:semiHidden/>
    <w:unhideWhenUsed/>
    <w:rsid w:val="00CE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C5B"/>
    <w:rPr>
      <w:rFonts w:ascii="Tahoma" w:hAnsi="Tahoma" w:cs="Tahoma"/>
      <w:sz w:val="16"/>
      <w:szCs w:val="16"/>
    </w:rPr>
  </w:style>
  <w:style w:type="paragraph" w:customStyle="1" w:styleId="BodyA">
    <w:name w:val="Body A"/>
    <w:rsid w:val="00CE7C5B"/>
    <w:pPr>
      <w:pBdr>
        <w:top w:val="nil"/>
        <w:left w:val="nil"/>
        <w:bottom w:val="nil"/>
        <w:right w:val="nil"/>
        <w:between w:val="nil"/>
        <w:bar w:val="nil"/>
      </w:pBdr>
    </w:pPr>
    <w:rPr>
      <w:rFonts w:ascii="Calibri" w:eastAsia="Calibri" w:hAnsi="Calibri" w:cs="Calibri"/>
      <w:color w:val="000000"/>
      <w:u w:color="000000"/>
      <w:bdr w:val="nil"/>
    </w:rPr>
  </w:style>
  <w:style w:type="paragraph" w:styleId="Revision">
    <w:name w:val="Revision"/>
    <w:hidden/>
    <w:uiPriority w:val="99"/>
    <w:semiHidden/>
    <w:rsid w:val="00415223"/>
    <w:pPr>
      <w:spacing w:after="0" w:line="240" w:lineRule="auto"/>
    </w:pPr>
  </w:style>
</w:styles>
</file>

<file path=word/webSettings.xml><?xml version="1.0" encoding="utf-8"?>
<w:webSettings xmlns:r="http://schemas.openxmlformats.org/officeDocument/2006/relationships" xmlns:w="http://schemas.openxmlformats.org/wordprocessingml/2006/main">
  <w:divs>
    <w:div w:id="58944177">
      <w:bodyDiv w:val="1"/>
      <w:marLeft w:val="0"/>
      <w:marRight w:val="0"/>
      <w:marTop w:val="0"/>
      <w:marBottom w:val="0"/>
      <w:divBdr>
        <w:top w:val="none" w:sz="0" w:space="0" w:color="auto"/>
        <w:left w:val="none" w:sz="0" w:space="0" w:color="auto"/>
        <w:bottom w:val="none" w:sz="0" w:space="0" w:color="auto"/>
        <w:right w:val="none" w:sz="0" w:space="0" w:color="auto"/>
      </w:divBdr>
      <w:divsChild>
        <w:div w:id="1910186109">
          <w:marLeft w:val="0"/>
          <w:marRight w:val="0"/>
          <w:marTop w:val="0"/>
          <w:marBottom w:val="0"/>
          <w:divBdr>
            <w:top w:val="none" w:sz="0" w:space="0" w:color="auto"/>
            <w:left w:val="none" w:sz="0" w:space="0" w:color="auto"/>
            <w:bottom w:val="none" w:sz="0" w:space="0" w:color="auto"/>
            <w:right w:val="none" w:sz="0" w:space="0" w:color="auto"/>
          </w:divBdr>
        </w:div>
        <w:div w:id="1565486120">
          <w:marLeft w:val="0"/>
          <w:marRight w:val="0"/>
          <w:marTop w:val="0"/>
          <w:marBottom w:val="0"/>
          <w:divBdr>
            <w:top w:val="none" w:sz="0" w:space="0" w:color="auto"/>
            <w:left w:val="none" w:sz="0" w:space="0" w:color="auto"/>
            <w:bottom w:val="none" w:sz="0" w:space="0" w:color="auto"/>
            <w:right w:val="none" w:sz="0" w:space="0" w:color="auto"/>
          </w:divBdr>
        </w:div>
        <w:div w:id="1805078280">
          <w:marLeft w:val="0"/>
          <w:marRight w:val="0"/>
          <w:marTop w:val="0"/>
          <w:marBottom w:val="0"/>
          <w:divBdr>
            <w:top w:val="none" w:sz="0" w:space="0" w:color="auto"/>
            <w:left w:val="none" w:sz="0" w:space="0" w:color="auto"/>
            <w:bottom w:val="none" w:sz="0" w:space="0" w:color="auto"/>
            <w:right w:val="none" w:sz="0" w:space="0" w:color="auto"/>
          </w:divBdr>
        </w:div>
        <w:div w:id="183634401">
          <w:marLeft w:val="0"/>
          <w:marRight w:val="0"/>
          <w:marTop w:val="0"/>
          <w:marBottom w:val="0"/>
          <w:divBdr>
            <w:top w:val="none" w:sz="0" w:space="0" w:color="auto"/>
            <w:left w:val="none" w:sz="0" w:space="0" w:color="auto"/>
            <w:bottom w:val="none" w:sz="0" w:space="0" w:color="auto"/>
            <w:right w:val="none" w:sz="0" w:space="0" w:color="auto"/>
          </w:divBdr>
        </w:div>
        <w:div w:id="1962105983">
          <w:marLeft w:val="0"/>
          <w:marRight w:val="0"/>
          <w:marTop w:val="0"/>
          <w:marBottom w:val="0"/>
          <w:divBdr>
            <w:top w:val="none" w:sz="0" w:space="0" w:color="auto"/>
            <w:left w:val="none" w:sz="0" w:space="0" w:color="auto"/>
            <w:bottom w:val="none" w:sz="0" w:space="0" w:color="auto"/>
            <w:right w:val="none" w:sz="0" w:space="0" w:color="auto"/>
          </w:divBdr>
        </w:div>
        <w:div w:id="552736515">
          <w:marLeft w:val="0"/>
          <w:marRight w:val="0"/>
          <w:marTop w:val="0"/>
          <w:marBottom w:val="0"/>
          <w:divBdr>
            <w:top w:val="none" w:sz="0" w:space="0" w:color="auto"/>
            <w:left w:val="none" w:sz="0" w:space="0" w:color="auto"/>
            <w:bottom w:val="none" w:sz="0" w:space="0" w:color="auto"/>
            <w:right w:val="none" w:sz="0" w:space="0" w:color="auto"/>
          </w:divBdr>
        </w:div>
        <w:div w:id="1542743306">
          <w:marLeft w:val="0"/>
          <w:marRight w:val="0"/>
          <w:marTop w:val="0"/>
          <w:marBottom w:val="0"/>
          <w:divBdr>
            <w:top w:val="none" w:sz="0" w:space="0" w:color="auto"/>
            <w:left w:val="none" w:sz="0" w:space="0" w:color="auto"/>
            <w:bottom w:val="none" w:sz="0" w:space="0" w:color="auto"/>
            <w:right w:val="none" w:sz="0" w:space="0" w:color="auto"/>
          </w:divBdr>
        </w:div>
        <w:div w:id="1216817369">
          <w:marLeft w:val="0"/>
          <w:marRight w:val="0"/>
          <w:marTop w:val="0"/>
          <w:marBottom w:val="0"/>
          <w:divBdr>
            <w:top w:val="none" w:sz="0" w:space="0" w:color="auto"/>
            <w:left w:val="none" w:sz="0" w:space="0" w:color="auto"/>
            <w:bottom w:val="none" w:sz="0" w:space="0" w:color="auto"/>
            <w:right w:val="none" w:sz="0" w:space="0" w:color="auto"/>
          </w:divBdr>
        </w:div>
        <w:div w:id="858006135">
          <w:marLeft w:val="0"/>
          <w:marRight w:val="0"/>
          <w:marTop w:val="0"/>
          <w:marBottom w:val="0"/>
          <w:divBdr>
            <w:top w:val="none" w:sz="0" w:space="0" w:color="auto"/>
            <w:left w:val="none" w:sz="0" w:space="0" w:color="auto"/>
            <w:bottom w:val="none" w:sz="0" w:space="0" w:color="auto"/>
            <w:right w:val="none" w:sz="0" w:space="0" w:color="auto"/>
          </w:divBdr>
        </w:div>
        <w:div w:id="1126849464">
          <w:marLeft w:val="0"/>
          <w:marRight w:val="0"/>
          <w:marTop w:val="0"/>
          <w:marBottom w:val="0"/>
          <w:divBdr>
            <w:top w:val="none" w:sz="0" w:space="0" w:color="auto"/>
            <w:left w:val="none" w:sz="0" w:space="0" w:color="auto"/>
            <w:bottom w:val="none" w:sz="0" w:space="0" w:color="auto"/>
            <w:right w:val="none" w:sz="0" w:space="0" w:color="auto"/>
          </w:divBdr>
        </w:div>
        <w:div w:id="1348599945">
          <w:marLeft w:val="0"/>
          <w:marRight w:val="0"/>
          <w:marTop w:val="0"/>
          <w:marBottom w:val="0"/>
          <w:divBdr>
            <w:top w:val="none" w:sz="0" w:space="0" w:color="auto"/>
            <w:left w:val="none" w:sz="0" w:space="0" w:color="auto"/>
            <w:bottom w:val="none" w:sz="0" w:space="0" w:color="auto"/>
            <w:right w:val="none" w:sz="0" w:space="0" w:color="auto"/>
          </w:divBdr>
        </w:div>
        <w:div w:id="48724853">
          <w:marLeft w:val="0"/>
          <w:marRight w:val="0"/>
          <w:marTop w:val="0"/>
          <w:marBottom w:val="0"/>
          <w:divBdr>
            <w:top w:val="none" w:sz="0" w:space="0" w:color="auto"/>
            <w:left w:val="none" w:sz="0" w:space="0" w:color="auto"/>
            <w:bottom w:val="none" w:sz="0" w:space="0" w:color="auto"/>
            <w:right w:val="none" w:sz="0" w:space="0" w:color="auto"/>
          </w:divBdr>
        </w:div>
        <w:div w:id="1602952486">
          <w:marLeft w:val="0"/>
          <w:marRight w:val="0"/>
          <w:marTop w:val="0"/>
          <w:marBottom w:val="0"/>
          <w:divBdr>
            <w:top w:val="none" w:sz="0" w:space="0" w:color="auto"/>
            <w:left w:val="none" w:sz="0" w:space="0" w:color="auto"/>
            <w:bottom w:val="none" w:sz="0" w:space="0" w:color="auto"/>
            <w:right w:val="none" w:sz="0" w:space="0" w:color="auto"/>
          </w:divBdr>
        </w:div>
        <w:div w:id="1269577771">
          <w:marLeft w:val="0"/>
          <w:marRight w:val="0"/>
          <w:marTop w:val="0"/>
          <w:marBottom w:val="0"/>
          <w:divBdr>
            <w:top w:val="none" w:sz="0" w:space="0" w:color="auto"/>
            <w:left w:val="none" w:sz="0" w:space="0" w:color="auto"/>
            <w:bottom w:val="none" w:sz="0" w:space="0" w:color="auto"/>
            <w:right w:val="none" w:sz="0" w:space="0" w:color="auto"/>
          </w:divBdr>
        </w:div>
        <w:div w:id="1749690147">
          <w:marLeft w:val="0"/>
          <w:marRight w:val="0"/>
          <w:marTop w:val="0"/>
          <w:marBottom w:val="0"/>
          <w:divBdr>
            <w:top w:val="none" w:sz="0" w:space="0" w:color="auto"/>
            <w:left w:val="none" w:sz="0" w:space="0" w:color="auto"/>
            <w:bottom w:val="none" w:sz="0" w:space="0" w:color="auto"/>
            <w:right w:val="none" w:sz="0" w:space="0" w:color="auto"/>
          </w:divBdr>
        </w:div>
        <w:div w:id="36511087">
          <w:marLeft w:val="0"/>
          <w:marRight w:val="0"/>
          <w:marTop w:val="0"/>
          <w:marBottom w:val="0"/>
          <w:divBdr>
            <w:top w:val="none" w:sz="0" w:space="0" w:color="auto"/>
            <w:left w:val="none" w:sz="0" w:space="0" w:color="auto"/>
            <w:bottom w:val="none" w:sz="0" w:space="0" w:color="auto"/>
            <w:right w:val="none" w:sz="0" w:space="0" w:color="auto"/>
          </w:divBdr>
        </w:div>
        <w:div w:id="1097796210">
          <w:marLeft w:val="0"/>
          <w:marRight w:val="0"/>
          <w:marTop w:val="0"/>
          <w:marBottom w:val="0"/>
          <w:divBdr>
            <w:top w:val="none" w:sz="0" w:space="0" w:color="auto"/>
            <w:left w:val="none" w:sz="0" w:space="0" w:color="auto"/>
            <w:bottom w:val="none" w:sz="0" w:space="0" w:color="auto"/>
            <w:right w:val="none" w:sz="0" w:space="0" w:color="auto"/>
          </w:divBdr>
        </w:div>
        <w:div w:id="1415053588">
          <w:marLeft w:val="0"/>
          <w:marRight w:val="0"/>
          <w:marTop w:val="0"/>
          <w:marBottom w:val="0"/>
          <w:divBdr>
            <w:top w:val="none" w:sz="0" w:space="0" w:color="auto"/>
            <w:left w:val="none" w:sz="0" w:space="0" w:color="auto"/>
            <w:bottom w:val="none" w:sz="0" w:space="0" w:color="auto"/>
            <w:right w:val="none" w:sz="0" w:space="0" w:color="auto"/>
          </w:divBdr>
        </w:div>
        <w:div w:id="1459255460">
          <w:marLeft w:val="0"/>
          <w:marRight w:val="0"/>
          <w:marTop w:val="0"/>
          <w:marBottom w:val="0"/>
          <w:divBdr>
            <w:top w:val="none" w:sz="0" w:space="0" w:color="auto"/>
            <w:left w:val="none" w:sz="0" w:space="0" w:color="auto"/>
            <w:bottom w:val="none" w:sz="0" w:space="0" w:color="auto"/>
            <w:right w:val="none" w:sz="0" w:space="0" w:color="auto"/>
          </w:divBdr>
        </w:div>
        <w:div w:id="1213150794">
          <w:marLeft w:val="0"/>
          <w:marRight w:val="0"/>
          <w:marTop w:val="0"/>
          <w:marBottom w:val="0"/>
          <w:divBdr>
            <w:top w:val="none" w:sz="0" w:space="0" w:color="auto"/>
            <w:left w:val="none" w:sz="0" w:space="0" w:color="auto"/>
            <w:bottom w:val="none" w:sz="0" w:space="0" w:color="auto"/>
            <w:right w:val="none" w:sz="0" w:space="0" w:color="auto"/>
          </w:divBdr>
        </w:div>
        <w:div w:id="1035928188">
          <w:marLeft w:val="0"/>
          <w:marRight w:val="0"/>
          <w:marTop w:val="0"/>
          <w:marBottom w:val="0"/>
          <w:divBdr>
            <w:top w:val="none" w:sz="0" w:space="0" w:color="auto"/>
            <w:left w:val="none" w:sz="0" w:space="0" w:color="auto"/>
            <w:bottom w:val="none" w:sz="0" w:space="0" w:color="auto"/>
            <w:right w:val="none" w:sz="0" w:space="0" w:color="auto"/>
          </w:divBdr>
        </w:div>
        <w:div w:id="1506631081">
          <w:marLeft w:val="0"/>
          <w:marRight w:val="0"/>
          <w:marTop w:val="0"/>
          <w:marBottom w:val="0"/>
          <w:divBdr>
            <w:top w:val="none" w:sz="0" w:space="0" w:color="auto"/>
            <w:left w:val="none" w:sz="0" w:space="0" w:color="auto"/>
            <w:bottom w:val="none" w:sz="0" w:space="0" w:color="auto"/>
            <w:right w:val="none" w:sz="0" w:space="0" w:color="auto"/>
          </w:divBdr>
        </w:div>
        <w:div w:id="897787621">
          <w:marLeft w:val="0"/>
          <w:marRight w:val="0"/>
          <w:marTop w:val="0"/>
          <w:marBottom w:val="0"/>
          <w:divBdr>
            <w:top w:val="none" w:sz="0" w:space="0" w:color="auto"/>
            <w:left w:val="none" w:sz="0" w:space="0" w:color="auto"/>
            <w:bottom w:val="none" w:sz="0" w:space="0" w:color="auto"/>
            <w:right w:val="none" w:sz="0" w:space="0" w:color="auto"/>
          </w:divBdr>
        </w:div>
        <w:div w:id="574626045">
          <w:marLeft w:val="0"/>
          <w:marRight w:val="0"/>
          <w:marTop w:val="0"/>
          <w:marBottom w:val="0"/>
          <w:divBdr>
            <w:top w:val="none" w:sz="0" w:space="0" w:color="auto"/>
            <w:left w:val="none" w:sz="0" w:space="0" w:color="auto"/>
            <w:bottom w:val="none" w:sz="0" w:space="0" w:color="auto"/>
            <w:right w:val="none" w:sz="0" w:space="0" w:color="auto"/>
          </w:divBdr>
        </w:div>
        <w:div w:id="1090468083">
          <w:marLeft w:val="0"/>
          <w:marRight w:val="0"/>
          <w:marTop w:val="0"/>
          <w:marBottom w:val="0"/>
          <w:divBdr>
            <w:top w:val="none" w:sz="0" w:space="0" w:color="auto"/>
            <w:left w:val="none" w:sz="0" w:space="0" w:color="auto"/>
            <w:bottom w:val="none" w:sz="0" w:space="0" w:color="auto"/>
            <w:right w:val="none" w:sz="0" w:space="0" w:color="auto"/>
          </w:divBdr>
        </w:div>
        <w:div w:id="1336221683">
          <w:marLeft w:val="0"/>
          <w:marRight w:val="0"/>
          <w:marTop w:val="0"/>
          <w:marBottom w:val="0"/>
          <w:divBdr>
            <w:top w:val="none" w:sz="0" w:space="0" w:color="auto"/>
            <w:left w:val="none" w:sz="0" w:space="0" w:color="auto"/>
            <w:bottom w:val="none" w:sz="0" w:space="0" w:color="auto"/>
            <w:right w:val="none" w:sz="0" w:space="0" w:color="auto"/>
          </w:divBdr>
        </w:div>
        <w:div w:id="1339962380">
          <w:marLeft w:val="0"/>
          <w:marRight w:val="0"/>
          <w:marTop w:val="0"/>
          <w:marBottom w:val="0"/>
          <w:divBdr>
            <w:top w:val="none" w:sz="0" w:space="0" w:color="auto"/>
            <w:left w:val="none" w:sz="0" w:space="0" w:color="auto"/>
            <w:bottom w:val="none" w:sz="0" w:space="0" w:color="auto"/>
            <w:right w:val="none" w:sz="0" w:space="0" w:color="auto"/>
          </w:divBdr>
        </w:div>
        <w:div w:id="1388381284">
          <w:marLeft w:val="0"/>
          <w:marRight w:val="0"/>
          <w:marTop w:val="0"/>
          <w:marBottom w:val="0"/>
          <w:divBdr>
            <w:top w:val="none" w:sz="0" w:space="0" w:color="auto"/>
            <w:left w:val="none" w:sz="0" w:space="0" w:color="auto"/>
            <w:bottom w:val="none" w:sz="0" w:space="0" w:color="auto"/>
            <w:right w:val="none" w:sz="0" w:space="0" w:color="auto"/>
          </w:divBdr>
        </w:div>
        <w:div w:id="1975986216">
          <w:marLeft w:val="0"/>
          <w:marRight w:val="0"/>
          <w:marTop w:val="0"/>
          <w:marBottom w:val="0"/>
          <w:divBdr>
            <w:top w:val="none" w:sz="0" w:space="0" w:color="auto"/>
            <w:left w:val="none" w:sz="0" w:space="0" w:color="auto"/>
            <w:bottom w:val="none" w:sz="0" w:space="0" w:color="auto"/>
            <w:right w:val="none" w:sz="0" w:space="0" w:color="auto"/>
          </w:divBdr>
        </w:div>
        <w:div w:id="251865870">
          <w:marLeft w:val="0"/>
          <w:marRight w:val="0"/>
          <w:marTop w:val="0"/>
          <w:marBottom w:val="0"/>
          <w:divBdr>
            <w:top w:val="none" w:sz="0" w:space="0" w:color="auto"/>
            <w:left w:val="none" w:sz="0" w:space="0" w:color="auto"/>
            <w:bottom w:val="none" w:sz="0" w:space="0" w:color="auto"/>
            <w:right w:val="none" w:sz="0" w:space="0" w:color="auto"/>
          </w:divBdr>
        </w:div>
        <w:div w:id="1143044591">
          <w:marLeft w:val="0"/>
          <w:marRight w:val="0"/>
          <w:marTop w:val="0"/>
          <w:marBottom w:val="0"/>
          <w:divBdr>
            <w:top w:val="none" w:sz="0" w:space="0" w:color="auto"/>
            <w:left w:val="none" w:sz="0" w:space="0" w:color="auto"/>
            <w:bottom w:val="none" w:sz="0" w:space="0" w:color="auto"/>
            <w:right w:val="none" w:sz="0" w:space="0" w:color="auto"/>
          </w:divBdr>
        </w:div>
        <w:div w:id="1996642135">
          <w:marLeft w:val="0"/>
          <w:marRight w:val="0"/>
          <w:marTop w:val="0"/>
          <w:marBottom w:val="0"/>
          <w:divBdr>
            <w:top w:val="none" w:sz="0" w:space="0" w:color="auto"/>
            <w:left w:val="none" w:sz="0" w:space="0" w:color="auto"/>
            <w:bottom w:val="none" w:sz="0" w:space="0" w:color="auto"/>
            <w:right w:val="none" w:sz="0" w:space="0" w:color="auto"/>
          </w:divBdr>
        </w:div>
        <w:div w:id="912810856">
          <w:marLeft w:val="0"/>
          <w:marRight w:val="0"/>
          <w:marTop w:val="0"/>
          <w:marBottom w:val="0"/>
          <w:divBdr>
            <w:top w:val="none" w:sz="0" w:space="0" w:color="auto"/>
            <w:left w:val="none" w:sz="0" w:space="0" w:color="auto"/>
            <w:bottom w:val="none" w:sz="0" w:space="0" w:color="auto"/>
            <w:right w:val="none" w:sz="0" w:space="0" w:color="auto"/>
          </w:divBdr>
        </w:div>
        <w:div w:id="567958962">
          <w:marLeft w:val="0"/>
          <w:marRight w:val="0"/>
          <w:marTop w:val="0"/>
          <w:marBottom w:val="0"/>
          <w:divBdr>
            <w:top w:val="none" w:sz="0" w:space="0" w:color="auto"/>
            <w:left w:val="none" w:sz="0" w:space="0" w:color="auto"/>
            <w:bottom w:val="none" w:sz="0" w:space="0" w:color="auto"/>
            <w:right w:val="none" w:sz="0" w:space="0" w:color="auto"/>
          </w:divBdr>
        </w:div>
        <w:div w:id="712658975">
          <w:marLeft w:val="0"/>
          <w:marRight w:val="0"/>
          <w:marTop w:val="0"/>
          <w:marBottom w:val="0"/>
          <w:divBdr>
            <w:top w:val="none" w:sz="0" w:space="0" w:color="auto"/>
            <w:left w:val="none" w:sz="0" w:space="0" w:color="auto"/>
            <w:bottom w:val="none" w:sz="0" w:space="0" w:color="auto"/>
            <w:right w:val="none" w:sz="0" w:space="0" w:color="auto"/>
          </w:divBdr>
        </w:div>
        <w:div w:id="1508517868">
          <w:marLeft w:val="0"/>
          <w:marRight w:val="0"/>
          <w:marTop w:val="0"/>
          <w:marBottom w:val="0"/>
          <w:divBdr>
            <w:top w:val="none" w:sz="0" w:space="0" w:color="auto"/>
            <w:left w:val="none" w:sz="0" w:space="0" w:color="auto"/>
            <w:bottom w:val="none" w:sz="0" w:space="0" w:color="auto"/>
            <w:right w:val="none" w:sz="0" w:space="0" w:color="auto"/>
          </w:divBdr>
        </w:div>
        <w:div w:id="354498169">
          <w:marLeft w:val="0"/>
          <w:marRight w:val="0"/>
          <w:marTop w:val="0"/>
          <w:marBottom w:val="0"/>
          <w:divBdr>
            <w:top w:val="none" w:sz="0" w:space="0" w:color="auto"/>
            <w:left w:val="none" w:sz="0" w:space="0" w:color="auto"/>
            <w:bottom w:val="none" w:sz="0" w:space="0" w:color="auto"/>
            <w:right w:val="none" w:sz="0" w:space="0" w:color="auto"/>
          </w:divBdr>
        </w:div>
        <w:div w:id="1634795925">
          <w:marLeft w:val="0"/>
          <w:marRight w:val="0"/>
          <w:marTop w:val="0"/>
          <w:marBottom w:val="0"/>
          <w:divBdr>
            <w:top w:val="none" w:sz="0" w:space="0" w:color="auto"/>
            <w:left w:val="none" w:sz="0" w:space="0" w:color="auto"/>
            <w:bottom w:val="none" w:sz="0" w:space="0" w:color="auto"/>
            <w:right w:val="none" w:sz="0" w:space="0" w:color="auto"/>
          </w:divBdr>
        </w:div>
        <w:div w:id="645818829">
          <w:marLeft w:val="0"/>
          <w:marRight w:val="0"/>
          <w:marTop w:val="0"/>
          <w:marBottom w:val="0"/>
          <w:divBdr>
            <w:top w:val="none" w:sz="0" w:space="0" w:color="auto"/>
            <w:left w:val="none" w:sz="0" w:space="0" w:color="auto"/>
            <w:bottom w:val="none" w:sz="0" w:space="0" w:color="auto"/>
            <w:right w:val="none" w:sz="0" w:space="0" w:color="auto"/>
          </w:divBdr>
        </w:div>
        <w:div w:id="2100518761">
          <w:marLeft w:val="0"/>
          <w:marRight w:val="0"/>
          <w:marTop w:val="0"/>
          <w:marBottom w:val="0"/>
          <w:divBdr>
            <w:top w:val="none" w:sz="0" w:space="0" w:color="auto"/>
            <w:left w:val="none" w:sz="0" w:space="0" w:color="auto"/>
            <w:bottom w:val="none" w:sz="0" w:space="0" w:color="auto"/>
            <w:right w:val="none" w:sz="0" w:space="0" w:color="auto"/>
          </w:divBdr>
        </w:div>
        <w:div w:id="1958633043">
          <w:marLeft w:val="0"/>
          <w:marRight w:val="0"/>
          <w:marTop w:val="0"/>
          <w:marBottom w:val="0"/>
          <w:divBdr>
            <w:top w:val="none" w:sz="0" w:space="0" w:color="auto"/>
            <w:left w:val="none" w:sz="0" w:space="0" w:color="auto"/>
            <w:bottom w:val="none" w:sz="0" w:space="0" w:color="auto"/>
            <w:right w:val="none" w:sz="0" w:space="0" w:color="auto"/>
          </w:divBdr>
        </w:div>
        <w:div w:id="1165124424">
          <w:marLeft w:val="0"/>
          <w:marRight w:val="0"/>
          <w:marTop w:val="0"/>
          <w:marBottom w:val="0"/>
          <w:divBdr>
            <w:top w:val="none" w:sz="0" w:space="0" w:color="auto"/>
            <w:left w:val="none" w:sz="0" w:space="0" w:color="auto"/>
            <w:bottom w:val="none" w:sz="0" w:space="0" w:color="auto"/>
            <w:right w:val="none" w:sz="0" w:space="0" w:color="auto"/>
          </w:divBdr>
        </w:div>
        <w:div w:id="1536428705">
          <w:marLeft w:val="0"/>
          <w:marRight w:val="0"/>
          <w:marTop w:val="0"/>
          <w:marBottom w:val="0"/>
          <w:divBdr>
            <w:top w:val="none" w:sz="0" w:space="0" w:color="auto"/>
            <w:left w:val="none" w:sz="0" w:space="0" w:color="auto"/>
            <w:bottom w:val="none" w:sz="0" w:space="0" w:color="auto"/>
            <w:right w:val="none" w:sz="0" w:space="0" w:color="auto"/>
          </w:divBdr>
        </w:div>
        <w:div w:id="1544829038">
          <w:marLeft w:val="0"/>
          <w:marRight w:val="0"/>
          <w:marTop w:val="0"/>
          <w:marBottom w:val="0"/>
          <w:divBdr>
            <w:top w:val="none" w:sz="0" w:space="0" w:color="auto"/>
            <w:left w:val="none" w:sz="0" w:space="0" w:color="auto"/>
            <w:bottom w:val="none" w:sz="0" w:space="0" w:color="auto"/>
            <w:right w:val="none" w:sz="0" w:space="0" w:color="auto"/>
          </w:divBdr>
        </w:div>
        <w:div w:id="2107263330">
          <w:marLeft w:val="0"/>
          <w:marRight w:val="0"/>
          <w:marTop w:val="0"/>
          <w:marBottom w:val="0"/>
          <w:divBdr>
            <w:top w:val="none" w:sz="0" w:space="0" w:color="auto"/>
            <w:left w:val="none" w:sz="0" w:space="0" w:color="auto"/>
            <w:bottom w:val="none" w:sz="0" w:space="0" w:color="auto"/>
            <w:right w:val="none" w:sz="0" w:space="0" w:color="auto"/>
          </w:divBdr>
        </w:div>
        <w:div w:id="1367481355">
          <w:marLeft w:val="0"/>
          <w:marRight w:val="0"/>
          <w:marTop w:val="0"/>
          <w:marBottom w:val="0"/>
          <w:divBdr>
            <w:top w:val="none" w:sz="0" w:space="0" w:color="auto"/>
            <w:left w:val="none" w:sz="0" w:space="0" w:color="auto"/>
            <w:bottom w:val="none" w:sz="0" w:space="0" w:color="auto"/>
            <w:right w:val="none" w:sz="0" w:space="0" w:color="auto"/>
          </w:divBdr>
        </w:div>
        <w:div w:id="1604799548">
          <w:marLeft w:val="0"/>
          <w:marRight w:val="0"/>
          <w:marTop w:val="0"/>
          <w:marBottom w:val="0"/>
          <w:divBdr>
            <w:top w:val="none" w:sz="0" w:space="0" w:color="auto"/>
            <w:left w:val="none" w:sz="0" w:space="0" w:color="auto"/>
            <w:bottom w:val="none" w:sz="0" w:space="0" w:color="auto"/>
            <w:right w:val="none" w:sz="0" w:space="0" w:color="auto"/>
          </w:divBdr>
        </w:div>
        <w:div w:id="901405063">
          <w:marLeft w:val="0"/>
          <w:marRight w:val="0"/>
          <w:marTop w:val="0"/>
          <w:marBottom w:val="0"/>
          <w:divBdr>
            <w:top w:val="none" w:sz="0" w:space="0" w:color="auto"/>
            <w:left w:val="none" w:sz="0" w:space="0" w:color="auto"/>
            <w:bottom w:val="none" w:sz="0" w:space="0" w:color="auto"/>
            <w:right w:val="none" w:sz="0" w:space="0" w:color="auto"/>
          </w:divBdr>
        </w:div>
        <w:div w:id="992218535">
          <w:marLeft w:val="0"/>
          <w:marRight w:val="0"/>
          <w:marTop w:val="0"/>
          <w:marBottom w:val="0"/>
          <w:divBdr>
            <w:top w:val="none" w:sz="0" w:space="0" w:color="auto"/>
            <w:left w:val="none" w:sz="0" w:space="0" w:color="auto"/>
            <w:bottom w:val="none" w:sz="0" w:space="0" w:color="auto"/>
            <w:right w:val="none" w:sz="0" w:space="0" w:color="auto"/>
          </w:divBdr>
        </w:div>
        <w:div w:id="1586842206">
          <w:marLeft w:val="0"/>
          <w:marRight w:val="0"/>
          <w:marTop w:val="0"/>
          <w:marBottom w:val="0"/>
          <w:divBdr>
            <w:top w:val="none" w:sz="0" w:space="0" w:color="auto"/>
            <w:left w:val="none" w:sz="0" w:space="0" w:color="auto"/>
            <w:bottom w:val="none" w:sz="0" w:space="0" w:color="auto"/>
            <w:right w:val="none" w:sz="0" w:space="0" w:color="auto"/>
          </w:divBdr>
        </w:div>
        <w:div w:id="457573169">
          <w:marLeft w:val="0"/>
          <w:marRight w:val="0"/>
          <w:marTop w:val="0"/>
          <w:marBottom w:val="0"/>
          <w:divBdr>
            <w:top w:val="none" w:sz="0" w:space="0" w:color="auto"/>
            <w:left w:val="none" w:sz="0" w:space="0" w:color="auto"/>
            <w:bottom w:val="none" w:sz="0" w:space="0" w:color="auto"/>
            <w:right w:val="none" w:sz="0" w:space="0" w:color="auto"/>
          </w:divBdr>
        </w:div>
        <w:div w:id="1980499301">
          <w:marLeft w:val="0"/>
          <w:marRight w:val="0"/>
          <w:marTop w:val="0"/>
          <w:marBottom w:val="0"/>
          <w:divBdr>
            <w:top w:val="none" w:sz="0" w:space="0" w:color="auto"/>
            <w:left w:val="none" w:sz="0" w:space="0" w:color="auto"/>
            <w:bottom w:val="none" w:sz="0" w:space="0" w:color="auto"/>
            <w:right w:val="none" w:sz="0" w:space="0" w:color="auto"/>
          </w:divBdr>
        </w:div>
        <w:div w:id="266893217">
          <w:marLeft w:val="0"/>
          <w:marRight w:val="0"/>
          <w:marTop w:val="0"/>
          <w:marBottom w:val="0"/>
          <w:divBdr>
            <w:top w:val="none" w:sz="0" w:space="0" w:color="auto"/>
            <w:left w:val="none" w:sz="0" w:space="0" w:color="auto"/>
            <w:bottom w:val="none" w:sz="0" w:space="0" w:color="auto"/>
            <w:right w:val="none" w:sz="0" w:space="0" w:color="auto"/>
          </w:divBdr>
        </w:div>
      </w:divsChild>
    </w:div>
    <w:div w:id="105085736">
      <w:bodyDiv w:val="1"/>
      <w:marLeft w:val="0"/>
      <w:marRight w:val="0"/>
      <w:marTop w:val="0"/>
      <w:marBottom w:val="0"/>
      <w:divBdr>
        <w:top w:val="none" w:sz="0" w:space="0" w:color="auto"/>
        <w:left w:val="none" w:sz="0" w:space="0" w:color="auto"/>
        <w:bottom w:val="none" w:sz="0" w:space="0" w:color="auto"/>
        <w:right w:val="none" w:sz="0" w:space="0" w:color="auto"/>
      </w:divBdr>
      <w:divsChild>
        <w:div w:id="1976643458">
          <w:marLeft w:val="0"/>
          <w:marRight w:val="0"/>
          <w:marTop w:val="0"/>
          <w:marBottom w:val="0"/>
          <w:divBdr>
            <w:top w:val="none" w:sz="0" w:space="0" w:color="auto"/>
            <w:left w:val="none" w:sz="0" w:space="0" w:color="auto"/>
            <w:bottom w:val="none" w:sz="0" w:space="0" w:color="auto"/>
            <w:right w:val="none" w:sz="0" w:space="0" w:color="auto"/>
          </w:divBdr>
        </w:div>
        <w:div w:id="585503257">
          <w:marLeft w:val="0"/>
          <w:marRight w:val="0"/>
          <w:marTop w:val="0"/>
          <w:marBottom w:val="0"/>
          <w:divBdr>
            <w:top w:val="none" w:sz="0" w:space="0" w:color="auto"/>
            <w:left w:val="none" w:sz="0" w:space="0" w:color="auto"/>
            <w:bottom w:val="none" w:sz="0" w:space="0" w:color="auto"/>
            <w:right w:val="none" w:sz="0" w:space="0" w:color="auto"/>
          </w:divBdr>
        </w:div>
        <w:div w:id="1664703753">
          <w:marLeft w:val="0"/>
          <w:marRight w:val="0"/>
          <w:marTop w:val="0"/>
          <w:marBottom w:val="0"/>
          <w:divBdr>
            <w:top w:val="none" w:sz="0" w:space="0" w:color="auto"/>
            <w:left w:val="none" w:sz="0" w:space="0" w:color="auto"/>
            <w:bottom w:val="none" w:sz="0" w:space="0" w:color="auto"/>
            <w:right w:val="none" w:sz="0" w:space="0" w:color="auto"/>
          </w:divBdr>
        </w:div>
        <w:div w:id="1111049899">
          <w:marLeft w:val="0"/>
          <w:marRight w:val="0"/>
          <w:marTop w:val="0"/>
          <w:marBottom w:val="0"/>
          <w:divBdr>
            <w:top w:val="none" w:sz="0" w:space="0" w:color="auto"/>
            <w:left w:val="none" w:sz="0" w:space="0" w:color="auto"/>
            <w:bottom w:val="none" w:sz="0" w:space="0" w:color="auto"/>
            <w:right w:val="none" w:sz="0" w:space="0" w:color="auto"/>
          </w:divBdr>
        </w:div>
        <w:div w:id="522211833">
          <w:marLeft w:val="0"/>
          <w:marRight w:val="0"/>
          <w:marTop w:val="0"/>
          <w:marBottom w:val="0"/>
          <w:divBdr>
            <w:top w:val="none" w:sz="0" w:space="0" w:color="auto"/>
            <w:left w:val="none" w:sz="0" w:space="0" w:color="auto"/>
            <w:bottom w:val="none" w:sz="0" w:space="0" w:color="auto"/>
            <w:right w:val="none" w:sz="0" w:space="0" w:color="auto"/>
          </w:divBdr>
        </w:div>
        <w:div w:id="1362510861">
          <w:marLeft w:val="0"/>
          <w:marRight w:val="0"/>
          <w:marTop w:val="0"/>
          <w:marBottom w:val="0"/>
          <w:divBdr>
            <w:top w:val="none" w:sz="0" w:space="0" w:color="auto"/>
            <w:left w:val="none" w:sz="0" w:space="0" w:color="auto"/>
            <w:bottom w:val="none" w:sz="0" w:space="0" w:color="auto"/>
            <w:right w:val="none" w:sz="0" w:space="0" w:color="auto"/>
          </w:divBdr>
        </w:div>
        <w:div w:id="868756443">
          <w:marLeft w:val="0"/>
          <w:marRight w:val="0"/>
          <w:marTop w:val="0"/>
          <w:marBottom w:val="0"/>
          <w:divBdr>
            <w:top w:val="none" w:sz="0" w:space="0" w:color="auto"/>
            <w:left w:val="none" w:sz="0" w:space="0" w:color="auto"/>
            <w:bottom w:val="none" w:sz="0" w:space="0" w:color="auto"/>
            <w:right w:val="none" w:sz="0" w:space="0" w:color="auto"/>
          </w:divBdr>
        </w:div>
        <w:div w:id="2089031471">
          <w:marLeft w:val="0"/>
          <w:marRight w:val="0"/>
          <w:marTop w:val="0"/>
          <w:marBottom w:val="0"/>
          <w:divBdr>
            <w:top w:val="none" w:sz="0" w:space="0" w:color="auto"/>
            <w:left w:val="none" w:sz="0" w:space="0" w:color="auto"/>
            <w:bottom w:val="none" w:sz="0" w:space="0" w:color="auto"/>
            <w:right w:val="none" w:sz="0" w:space="0" w:color="auto"/>
          </w:divBdr>
        </w:div>
        <w:div w:id="51735874">
          <w:marLeft w:val="0"/>
          <w:marRight w:val="0"/>
          <w:marTop w:val="0"/>
          <w:marBottom w:val="0"/>
          <w:divBdr>
            <w:top w:val="none" w:sz="0" w:space="0" w:color="auto"/>
            <w:left w:val="none" w:sz="0" w:space="0" w:color="auto"/>
            <w:bottom w:val="none" w:sz="0" w:space="0" w:color="auto"/>
            <w:right w:val="none" w:sz="0" w:space="0" w:color="auto"/>
          </w:divBdr>
        </w:div>
        <w:div w:id="672338855">
          <w:marLeft w:val="0"/>
          <w:marRight w:val="0"/>
          <w:marTop w:val="0"/>
          <w:marBottom w:val="0"/>
          <w:divBdr>
            <w:top w:val="none" w:sz="0" w:space="0" w:color="auto"/>
            <w:left w:val="none" w:sz="0" w:space="0" w:color="auto"/>
            <w:bottom w:val="none" w:sz="0" w:space="0" w:color="auto"/>
            <w:right w:val="none" w:sz="0" w:space="0" w:color="auto"/>
          </w:divBdr>
        </w:div>
        <w:div w:id="1970474044">
          <w:marLeft w:val="0"/>
          <w:marRight w:val="0"/>
          <w:marTop w:val="0"/>
          <w:marBottom w:val="0"/>
          <w:divBdr>
            <w:top w:val="none" w:sz="0" w:space="0" w:color="auto"/>
            <w:left w:val="none" w:sz="0" w:space="0" w:color="auto"/>
            <w:bottom w:val="none" w:sz="0" w:space="0" w:color="auto"/>
            <w:right w:val="none" w:sz="0" w:space="0" w:color="auto"/>
          </w:divBdr>
        </w:div>
        <w:div w:id="1776902265">
          <w:marLeft w:val="0"/>
          <w:marRight w:val="0"/>
          <w:marTop w:val="0"/>
          <w:marBottom w:val="0"/>
          <w:divBdr>
            <w:top w:val="none" w:sz="0" w:space="0" w:color="auto"/>
            <w:left w:val="none" w:sz="0" w:space="0" w:color="auto"/>
            <w:bottom w:val="none" w:sz="0" w:space="0" w:color="auto"/>
            <w:right w:val="none" w:sz="0" w:space="0" w:color="auto"/>
          </w:divBdr>
        </w:div>
        <w:div w:id="956567028">
          <w:marLeft w:val="0"/>
          <w:marRight w:val="0"/>
          <w:marTop w:val="0"/>
          <w:marBottom w:val="0"/>
          <w:divBdr>
            <w:top w:val="none" w:sz="0" w:space="0" w:color="auto"/>
            <w:left w:val="none" w:sz="0" w:space="0" w:color="auto"/>
            <w:bottom w:val="none" w:sz="0" w:space="0" w:color="auto"/>
            <w:right w:val="none" w:sz="0" w:space="0" w:color="auto"/>
          </w:divBdr>
        </w:div>
        <w:div w:id="1744986791">
          <w:marLeft w:val="0"/>
          <w:marRight w:val="0"/>
          <w:marTop w:val="0"/>
          <w:marBottom w:val="0"/>
          <w:divBdr>
            <w:top w:val="none" w:sz="0" w:space="0" w:color="auto"/>
            <w:left w:val="none" w:sz="0" w:space="0" w:color="auto"/>
            <w:bottom w:val="none" w:sz="0" w:space="0" w:color="auto"/>
            <w:right w:val="none" w:sz="0" w:space="0" w:color="auto"/>
          </w:divBdr>
        </w:div>
        <w:div w:id="1133133270">
          <w:marLeft w:val="0"/>
          <w:marRight w:val="0"/>
          <w:marTop w:val="0"/>
          <w:marBottom w:val="0"/>
          <w:divBdr>
            <w:top w:val="none" w:sz="0" w:space="0" w:color="auto"/>
            <w:left w:val="none" w:sz="0" w:space="0" w:color="auto"/>
            <w:bottom w:val="none" w:sz="0" w:space="0" w:color="auto"/>
            <w:right w:val="none" w:sz="0" w:space="0" w:color="auto"/>
          </w:divBdr>
        </w:div>
        <w:div w:id="1333877780">
          <w:marLeft w:val="0"/>
          <w:marRight w:val="0"/>
          <w:marTop w:val="0"/>
          <w:marBottom w:val="0"/>
          <w:divBdr>
            <w:top w:val="none" w:sz="0" w:space="0" w:color="auto"/>
            <w:left w:val="none" w:sz="0" w:space="0" w:color="auto"/>
            <w:bottom w:val="none" w:sz="0" w:space="0" w:color="auto"/>
            <w:right w:val="none" w:sz="0" w:space="0" w:color="auto"/>
          </w:divBdr>
        </w:div>
        <w:div w:id="520048917">
          <w:marLeft w:val="0"/>
          <w:marRight w:val="0"/>
          <w:marTop w:val="0"/>
          <w:marBottom w:val="0"/>
          <w:divBdr>
            <w:top w:val="none" w:sz="0" w:space="0" w:color="auto"/>
            <w:left w:val="none" w:sz="0" w:space="0" w:color="auto"/>
            <w:bottom w:val="none" w:sz="0" w:space="0" w:color="auto"/>
            <w:right w:val="none" w:sz="0" w:space="0" w:color="auto"/>
          </w:divBdr>
        </w:div>
        <w:div w:id="851261174">
          <w:marLeft w:val="0"/>
          <w:marRight w:val="0"/>
          <w:marTop w:val="0"/>
          <w:marBottom w:val="0"/>
          <w:divBdr>
            <w:top w:val="none" w:sz="0" w:space="0" w:color="auto"/>
            <w:left w:val="none" w:sz="0" w:space="0" w:color="auto"/>
            <w:bottom w:val="none" w:sz="0" w:space="0" w:color="auto"/>
            <w:right w:val="none" w:sz="0" w:space="0" w:color="auto"/>
          </w:divBdr>
        </w:div>
        <w:div w:id="564610519">
          <w:marLeft w:val="0"/>
          <w:marRight w:val="0"/>
          <w:marTop w:val="0"/>
          <w:marBottom w:val="0"/>
          <w:divBdr>
            <w:top w:val="none" w:sz="0" w:space="0" w:color="auto"/>
            <w:left w:val="none" w:sz="0" w:space="0" w:color="auto"/>
            <w:bottom w:val="none" w:sz="0" w:space="0" w:color="auto"/>
            <w:right w:val="none" w:sz="0" w:space="0" w:color="auto"/>
          </w:divBdr>
        </w:div>
        <w:div w:id="1609660512">
          <w:marLeft w:val="0"/>
          <w:marRight w:val="0"/>
          <w:marTop w:val="0"/>
          <w:marBottom w:val="0"/>
          <w:divBdr>
            <w:top w:val="none" w:sz="0" w:space="0" w:color="auto"/>
            <w:left w:val="none" w:sz="0" w:space="0" w:color="auto"/>
            <w:bottom w:val="none" w:sz="0" w:space="0" w:color="auto"/>
            <w:right w:val="none" w:sz="0" w:space="0" w:color="auto"/>
          </w:divBdr>
        </w:div>
        <w:div w:id="353388518">
          <w:marLeft w:val="0"/>
          <w:marRight w:val="0"/>
          <w:marTop w:val="0"/>
          <w:marBottom w:val="0"/>
          <w:divBdr>
            <w:top w:val="none" w:sz="0" w:space="0" w:color="auto"/>
            <w:left w:val="none" w:sz="0" w:space="0" w:color="auto"/>
            <w:bottom w:val="none" w:sz="0" w:space="0" w:color="auto"/>
            <w:right w:val="none" w:sz="0" w:space="0" w:color="auto"/>
          </w:divBdr>
        </w:div>
        <w:div w:id="1471896832">
          <w:marLeft w:val="0"/>
          <w:marRight w:val="0"/>
          <w:marTop w:val="0"/>
          <w:marBottom w:val="0"/>
          <w:divBdr>
            <w:top w:val="none" w:sz="0" w:space="0" w:color="auto"/>
            <w:left w:val="none" w:sz="0" w:space="0" w:color="auto"/>
            <w:bottom w:val="none" w:sz="0" w:space="0" w:color="auto"/>
            <w:right w:val="none" w:sz="0" w:space="0" w:color="auto"/>
          </w:divBdr>
        </w:div>
        <w:div w:id="2096433510">
          <w:marLeft w:val="0"/>
          <w:marRight w:val="0"/>
          <w:marTop w:val="0"/>
          <w:marBottom w:val="0"/>
          <w:divBdr>
            <w:top w:val="none" w:sz="0" w:space="0" w:color="auto"/>
            <w:left w:val="none" w:sz="0" w:space="0" w:color="auto"/>
            <w:bottom w:val="none" w:sz="0" w:space="0" w:color="auto"/>
            <w:right w:val="none" w:sz="0" w:space="0" w:color="auto"/>
          </w:divBdr>
        </w:div>
      </w:divsChild>
    </w:div>
    <w:div w:id="202327090">
      <w:bodyDiv w:val="1"/>
      <w:marLeft w:val="0"/>
      <w:marRight w:val="0"/>
      <w:marTop w:val="0"/>
      <w:marBottom w:val="0"/>
      <w:divBdr>
        <w:top w:val="none" w:sz="0" w:space="0" w:color="auto"/>
        <w:left w:val="none" w:sz="0" w:space="0" w:color="auto"/>
        <w:bottom w:val="none" w:sz="0" w:space="0" w:color="auto"/>
        <w:right w:val="none" w:sz="0" w:space="0" w:color="auto"/>
      </w:divBdr>
      <w:divsChild>
        <w:div w:id="1927112927">
          <w:marLeft w:val="0"/>
          <w:marRight w:val="0"/>
          <w:marTop w:val="0"/>
          <w:marBottom w:val="0"/>
          <w:divBdr>
            <w:top w:val="none" w:sz="0" w:space="0" w:color="auto"/>
            <w:left w:val="none" w:sz="0" w:space="0" w:color="auto"/>
            <w:bottom w:val="none" w:sz="0" w:space="0" w:color="auto"/>
            <w:right w:val="none" w:sz="0" w:space="0" w:color="auto"/>
          </w:divBdr>
        </w:div>
        <w:div w:id="1815180408">
          <w:marLeft w:val="0"/>
          <w:marRight w:val="0"/>
          <w:marTop w:val="0"/>
          <w:marBottom w:val="0"/>
          <w:divBdr>
            <w:top w:val="none" w:sz="0" w:space="0" w:color="auto"/>
            <w:left w:val="none" w:sz="0" w:space="0" w:color="auto"/>
            <w:bottom w:val="none" w:sz="0" w:space="0" w:color="auto"/>
            <w:right w:val="none" w:sz="0" w:space="0" w:color="auto"/>
          </w:divBdr>
        </w:div>
        <w:div w:id="1227648408">
          <w:marLeft w:val="0"/>
          <w:marRight w:val="0"/>
          <w:marTop w:val="0"/>
          <w:marBottom w:val="0"/>
          <w:divBdr>
            <w:top w:val="none" w:sz="0" w:space="0" w:color="auto"/>
            <w:left w:val="none" w:sz="0" w:space="0" w:color="auto"/>
            <w:bottom w:val="none" w:sz="0" w:space="0" w:color="auto"/>
            <w:right w:val="none" w:sz="0" w:space="0" w:color="auto"/>
          </w:divBdr>
        </w:div>
        <w:div w:id="66656641">
          <w:marLeft w:val="0"/>
          <w:marRight w:val="0"/>
          <w:marTop w:val="0"/>
          <w:marBottom w:val="0"/>
          <w:divBdr>
            <w:top w:val="none" w:sz="0" w:space="0" w:color="auto"/>
            <w:left w:val="none" w:sz="0" w:space="0" w:color="auto"/>
            <w:bottom w:val="none" w:sz="0" w:space="0" w:color="auto"/>
            <w:right w:val="none" w:sz="0" w:space="0" w:color="auto"/>
          </w:divBdr>
        </w:div>
      </w:divsChild>
    </w:div>
    <w:div w:id="222448489">
      <w:bodyDiv w:val="1"/>
      <w:marLeft w:val="0"/>
      <w:marRight w:val="0"/>
      <w:marTop w:val="0"/>
      <w:marBottom w:val="0"/>
      <w:divBdr>
        <w:top w:val="none" w:sz="0" w:space="0" w:color="auto"/>
        <w:left w:val="none" w:sz="0" w:space="0" w:color="auto"/>
        <w:bottom w:val="none" w:sz="0" w:space="0" w:color="auto"/>
        <w:right w:val="none" w:sz="0" w:space="0" w:color="auto"/>
      </w:divBdr>
      <w:divsChild>
        <w:div w:id="1735161827">
          <w:marLeft w:val="0"/>
          <w:marRight w:val="0"/>
          <w:marTop w:val="0"/>
          <w:marBottom w:val="0"/>
          <w:divBdr>
            <w:top w:val="none" w:sz="0" w:space="0" w:color="auto"/>
            <w:left w:val="none" w:sz="0" w:space="0" w:color="auto"/>
            <w:bottom w:val="none" w:sz="0" w:space="0" w:color="auto"/>
            <w:right w:val="none" w:sz="0" w:space="0" w:color="auto"/>
          </w:divBdr>
        </w:div>
        <w:div w:id="1503012445">
          <w:marLeft w:val="0"/>
          <w:marRight w:val="0"/>
          <w:marTop w:val="0"/>
          <w:marBottom w:val="0"/>
          <w:divBdr>
            <w:top w:val="none" w:sz="0" w:space="0" w:color="auto"/>
            <w:left w:val="none" w:sz="0" w:space="0" w:color="auto"/>
            <w:bottom w:val="none" w:sz="0" w:space="0" w:color="auto"/>
            <w:right w:val="none" w:sz="0" w:space="0" w:color="auto"/>
          </w:divBdr>
        </w:div>
        <w:div w:id="1463771671">
          <w:marLeft w:val="0"/>
          <w:marRight w:val="0"/>
          <w:marTop w:val="0"/>
          <w:marBottom w:val="0"/>
          <w:divBdr>
            <w:top w:val="none" w:sz="0" w:space="0" w:color="auto"/>
            <w:left w:val="none" w:sz="0" w:space="0" w:color="auto"/>
            <w:bottom w:val="none" w:sz="0" w:space="0" w:color="auto"/>
            <w:right w:val="none" w:sz="0" w:space="0" w:color="auto"/>
          </w:divBdr>
        </w:div>
        <w:div w:id="536699595">
          <w:marLeft w:val="0"/>
          <w:marRight w:val="0"/>
          <w:marTop w:val="0"/>
          <w:marBottom w:val="0"/>
          <w:divBdr>
            <w:top w:val="none" w:sz="0" w:space="0" w:color="auto"/>
            <w:left w:val="none" w:sz="0" w:space="0" w:color="auto"/>
            <w:bottom w:val="none" w:sz="0" w:space="0" w:color="auto"/>
            <w:right w:val="none" w:sz="0" w:space="0" w:color="auto"/>
          </w:divBdr>
        </w:div>
        <w:div w:id="676228308">
          <w:marLeft w:val="0"/>
          <w:marRight w:val="0"/>
          <w:marTop w:val="0"/>
          <w:marBottom w:val="0"/>
          <w:divBdr>
            <w:top w:val="none" w:sz="0" w:space="0" w:color="auto"/>
            <w:left w:val="none" w:sz="0" w:space="0" w:color="auto"/>
            <w:bottom w:val="none" w:sz="0" w:space="0" w:color="auto"/>
            <w:right w:val="none" w:sz="0" w:space="0" w:color="auto"/>
          </w:divBdr>
        </w:div>
        <w:div w:id="458181104">
          <w:marLeft w:val="0"/>
          <w:marRight w:val="0"/>
          <w:marTop w:val="0"/>
          <w:marBottom w:val="0"/>
          <w:divBdr>
            <w:top w:val="none" w:sz="0" w:space="0" w:color="auto"/>
            <w:left w:val="none" w:sz="0" w:space="0" w:color="auto"/>
            <w:bottom w:val="none" w:sz="0" w:space="0" w:color="auto"/>
            <w:right w:val="none" w:sz="0" w:space="0" w:color="auto"/>
          </w:divBdr>
        </w:div>
        <w:div w:id="176383022">
          <w:marLeft w:val="0"/>
          <w:marRight w:val="0"/>
          <w:marTop w:val="0"/>
          <w:marBottom w:val="0"/>
          <w:divBdr>
            <w:top w:val="none" w:sz="0" w:space="0" w:color="auto"/>
            <w:left w:val="none" w:sz="0" w:space="0" w:color="auto"/>
            <w:bottom w:val="none" w:sz="0" w:space="0" w:color="auto"/>
            <w:right w:val="none" w:sz="0" w:space="0" w:color="auto"/>
          </w:divBdr>
        </w:div>
        <w:div w:id="1908102754">
          <w:marLeft w:val="0"/>
          <w:marRight w:val="0"/>
          <w:marTop w:val="0"/>
          <w:marBottom w:val="0"/>
          <w:divBdr>
            <w:top w:val="none" w:sz="0" w:space="0" w:color="auto"/>
            <w:left w:val="none" w:sz="0" w:space="0" w:color="auto"/>
            <w:bottom w:val="none" w:sz="0" w:space="0" w:color="auto"/>
            <w:right w:val="none" w:sz="0" w:space="0" w:color="auto"/>
          </w:divBdr>
        </w:div>
        <w:div w:id="38480755">
          <w:marLeft w:val="0"/>
          <w:marRight w:val="0"/>
          <w:marTop w:val="0"/>
          <w:marBottom w:val="0"/>
          <w:divBdr>
            <w:top w:val="none" w:sz="0" w:space="0" w:color="auto"/>
            <w:left w:val="none" w:sz="0" w:space="0" w:color="auto"/>
            <w:bottom w:val="none" w:sz="0" w:space="0" w:color="auto"/>
            <w:right w:val="none" w:sz="0" w:space="0" w:color="auto"/>
          </w:divBdr>
        </w:div>
        <w:div w:id="1913464505">
          <w:marLeft w:val="0"/>
          <w:marRight w:val="0"/>
          <w:marTop w:val="0"/>
          <w:marBottom w:val="0"/>
          <w:divBdr>
            <w:top w:val="none" w:sz="0" w:space="0" w:color="auto"/>
            <w:left w:val="none" w:sz="0" w:space="0" w:color="auto"/>
            <w:bottom w:val="none" w:sz="0" w:space="0" w:color="auto"/>
            <w:right w:val="none" w:sz="0" w:space="0" w:color="auto"/>
          </w:divBdr>
        </w:div>
        <w:div w:id="496189936">
          <w:marLeft w:val="0"/>
          <w:marRight w:val="0"/>
          <w:marTop w:val="0"/>
          <w:marBottom w:val="0"/>
          <w:divBdr>
            <w:top w:val="none" w:sz="0" w:space="0" w:color="auto"/>
            <w:left w:val="none" w:sz="0" w:space="0" w:color="auto"/>
            <w:bottom w:val="none" w:sz="0" w:space="0" w:color="auto"/>
            <w:right w:val="none" w:sz="0" w:space="0" w:color="auto"/>
          </w:divBdr>
        </w:div>
        <w:div w:id="837311940">
          <w:marLeft w:val="0"/>
          <w:marRight w:val="0"/>
          <w:marTop w:val="0"/>
          <w:marBottom w:val="0"/>
          <w:divBdr>
            <w:top w:val="none" w:sz="0" w:space="0" w:color="auto"/>
            <w:left w:val="none" w:sz="0" w:space="0" w:color="auto"/>
            <w:bottom w:val="none" w:sz="0" w:space="0" w:color="auto"/>
            <w:right w:val="none" w:sz="0" w:space="0" w:color="auto"/>
          </w:divBdr>
        </w:div>
        <w:div w:id="1311056868">
          <w:marLeft w:val="0"/>
          <w:marRight w:val="0"/>
          <w:marTop w:val="0"/>
          <w:marBottom w:val="0"/>
          <w:divBdr>
            <w:top w:val="none" w:sz="0" w:space="0" w:color="auto"/>
            <w:left w:val="none" w:sz="0" w:space="0" w:color="auto"/>
            <w:bottom w:val="none" w:sz="0" w:space="0" w:color="auto"/>
            <w:right w:val="none" w:sz="0" w:space="0" w:color="auto"/>
          </w:divBdr>
        </w:div>
        <w:div w:id="118382931">
          <w:marLeft w:val="0"/>
          <w:marRight w:val="0"/>
          <w:marTop w:val="0"/>
          <w:marBottom w:val="0"/>
          <w:divBdr>
            <w:top w:val="none" w:sz="0" w:space="0" w:color="auto"/>
            <w:left w:val="none" w:sz="0" w:space="0" w:color="auto"/>
            <w:bottom w:val="none" w:sz="0" w:space="0" w:color="auto"/>
            <w:right w:val="none" w:sz="0" w:space="0" w:color="auto"/>
          </w:divBdr>
        </w:div>
        <w:div w:id="1280145007">
          <w:marLeft w:val="0"/>
          <w:marRight w:val="0"/>
          <w:marTop w:val="0"/>
          <w:marBottom w:val="0"/>
          <w:divBdr>
            <w:top w:val="none" w:sz="0" w:space="0" w:color="auto"/>
            <w:left w:val="none" w:sz="0" w:space="0" w:color="auto"/>
            <w:bottom w:val="none" w:sz="0" w:space="0" w:color="auto"/>
            <w:right w:val="none" w:sz="0" w:space="0" w:color="auto"/>
          </w:divBdr>
        </w:div>
        <w:div w:id="871647650">
          <w:marLeft w:val="0"/>
          <w:marRight w:val="0"/>
          <w:marTop w:val="0"/>
          <w:marBottom w:val="0"/>
          <w:divBdr>
            <w:top w:val="none" w:sz="0" w:space="0" w:color="auto"/>
            <w:left w:val="none" w:sz="0" w:space="0" w:color="auto"/>
            <w:bottom w:val="none" w:sz="0" w:space="0" w:color="auto"/>
            <w:right w:val="none" w:sz="0" w:space="0" w:color="auto"/>
          </w:divBdr>
        </w:div>
        <w:div w:id="1963460309">
          <w:marLeft w:val="0"/>
          <w:marRight w:val="0"/>
          <w:marTop w:val="0"/>
          <w:marBottom w:val="0"/>
          <w:divBdr>
            <w:top w:val="none" w:sz="0" w:space="0" w:color="auto"/>
            <w:left w:val="none" w:sz="0" w:space="0" w:color="auto"/>
            <w:bottom w:val="none" w:sz="0" w:space="0" w:color="auto"/>
            <w:right w:val="none" w:sz="0" w:space="0" w:color="auto"/>
          </w:divBdr>
        </w:div>
        <w:div w:id="911084441">
          <w:marLeft w:val="0"/>
          <w:marRight w:val="0"/>
          <w:marTop w:val="0"/>
          <w:marBottom w:val="0"/>
          <w:divBdr>
            <w:top w:val="none" w:sz="0" w:space="0" w:color="auto"/>
            <w:left w:val="none" w:sz="0" w:space="0" w:color="auto"/>
            <w:bottom w:val="none" w:sz="0" w:space="0" w:color="auto"/>
            <w:right w:val="none" w:sz="0" w:space="0" w:color="auto"/>
          </w:divBdr>
        </w:div>
        <w:div w:id="1693722431">
          <w:marLeft w:val="0"/>
          <w:marRight w:val="0"/>
          <w:marTop w:val="0"/>
          <w:marBottom w:val="0"/>
          <w:divBdr>
            <w:top w:val="none" w:sz="0" w:space="0" w:color="auto"/>
            <w:left w:val="none" w:sz="0" w:space="0" w:color="auto"/>
            <w:bottom w:val="none" w:sz="0" w:space="0" w:color="auto"/>
            <w:right w:val="none" w:sz="0" w:space="0" w:color="auto"/>
          </w:divBdr>
        </w:div>
        <w:div w:id="580411815">
          <w:marLeft w:val="0"/>
          <w:marRight w:val="0"/>
          <w:marTop w:val="0"/>
          <w:marBottom w:val="0"/>
          <w:divBdr>
            <w:top w:val="none" w:sz="0" w:space="0" w:color="auto"/>
            <w:left w:val="none" w:sz="0" w:space="0" w:color="auto"/>
            <w:bottom w:val="none" w:sz="0" w:space="0" w:color="auto"/>
            <w:right w:val="none" w:sz="0" w:space="0" w:color="auto"/>
          </w:divBdr>
        </w:div>
        <w:div w:id="1534079106">
          <w:marLeft w:val="0"/>
          <w:marRight w:val="0"/>
          <w:marTop w:val="0"/>
          <w:marBottom w:val="0"/>
          <w:divBdr>
            <w:top w:val="none" w:sz="0" w:space="0" w:color="auto"/>
            <w:left w:val="none" w:sz="0" w:space="0" w:color="auto"/>
            <w:bottom w:val="none" w:sz="0" w:space="0" w:color="auto"/>
            <w:right w:val="none" w:sz="0" w:space="0" w:color="auto"/>
          </w:divBdr>
        </w:div>
        <w:div w:id="1879396578">
          <w:marLeft w:val="0"/>
          <w:marRight w:val="0"/>
          <w:marTop w:val="0"/>
          <w:marBottom w:val="0"/>
          <w:divBdr>
            <w:top w:val="none" w:sz="0" w:space="0" w:color="auto"/>
            <w:left w:val="none" w:sz="0" w:space="0" w:color="auto"/>
            <w:bottom w:val="none" w:sz="0" w:space="0" w:color="auto"/>
            <w:right w:val="none" w:sz="0" w:space="0" w:color="auto"/>
          </w:divBdr>
        </w:div>
        <w:div w:id="2097705515">
          <w:marLeft w:val="0"/>
          <w:marRight w:val="0"/>
          <w:marTop w:val="0"/>
          <w:marBottom w:val="0"/>
          <w:divBdr>
            <w:top w:val="none" w:sz="0" w:space="0" w:color="auto"/>
            <w:left w:val="none" w:sz="0" w:space="0" w:color="auto"/>
            <w:bottom w:val="none" w:sz="0" w:space="0" w:color="auto"/>
            <w:right w:val="none" w:sz="0" w:space="0" w:color="auto"/>
          </w:divBdr>
        </w:div>
        <w:div w:id="301927671">
          <w:marLeft w:val="0"/>
          <w:marRight w:val="0"/>
          <w:marTop w:val="0"/>
          <w:marBottom w:val="0"/>
          <w:divBdr>
            <w:top w:val="none" w:sz="0" w:space="0" w:color="auto"/>
            <w:left w:val="none" w:sz="0" w:space="0" w:color="auto"/>
            <w:bottom w:val="none" w:sz="0" w:space="0" w:color="auto"/>
            <w:right w:val="none" w:sz="0" w:space="0" w:color="auto"/>
          </w:divBdr>
        </w:div>
        <w:div w:id="1502282174">
          <w:marLeft w:val="0"/>
          <w:marRight w:val="0"/>
          <w:marTop w:val="0"/>
          <w:marBottom w:val="0"/>
          <w:divBdr>
            <w:top w:val="none" w:sz="0" w:space="0" w:color="auto"/>
            <w:left w:val="none" w:sz="0" w:space="0" w:color="auto"/>
            <w:bottom w:val="none" w:sz="0" w:space="0" w:color="auto"/>
            <w:right w:val="none" w:sz="0" w:space="0" w:color="auto"/>
          </w:divBdr>
        </w:div>
        <w:div w:id="1883395004">
          <w:marLeft w:val="0"/>
          <w:marRight w:val="0"/>
          <w:marTop w:val="0"/>
          <w:marBottom w:val="0"/>
          <w:divBdr>
            <w:top w:val="none" w:sz="0" w:space="0" w:color="auto"/>
            <w:left w:val="none" w:sz="0" w:space="0" w:color="auto"/>
            <w:bottom w:val="none" w:sz="0" w:space="0" w:color="auto"/>
            <w:right w:val="none" w:sz="0" w:space="0" w:color="auto"/>
          </w:divBdr>
        </w:div>
        <w:div w:id="1895962495">
          <w:marLeft w:val="0"/>
          <w:marRight w:val="0"/>
          <w:marTop w:val="0"/>
          <w:marBottom w:val="0"/>
          <w:divBdr>
            <w:top w:val="none" w:sz="0" w:space="0" w:color="auto"/>
            <w:left w:val="none" w:sz="0" w:space="0" w:color="auto"/>
            <w:bottom w:val="none" w:sz="0" w:space="0" w:color="auto"/>
            <w:right w:val="none" w:sz="0" w:space="0" w:color="auto"/>
          </w:divBdr>
        </w:div>
        <w:div w:id="1729647545">
          <w:marLeft w:val="0"/>
          <w:marRight w:val="0"/>
          <w:marTop w:val="0"/>
          <w:marBottom w:val="0"/>
          <w:divBdr>
            <w:top w:val="none" w:sz="0" w:space="0" w:color="auto"/>
            <w:left w:val="none" w:sz="0" w:space="0" w:color="auto"/>
            <w:bottom w:val="none" w:sz="0" w:space="0" w:color="auto"/>
            <w:right w:val="none" w:sz="0" w:space="0" w:color="auto"/>
          </w:divBdr>
        </w:div>
        <w:div w:id="1948657935">
          <w:marLeft w:val="0"/>
          <w:marRight w:val="0"/>
          <w:marTop w:val="0"/>
          <w:marBottom w:val="0"/>
          <w:divBdr>
            <w:top w:val="none" w:sz="0" w:space="0" w:color="auto"/>
            <w:left w:val="none" w:sz="0" w:space="0" w:color="auto"/>
            <w:bottom w:val="none" w:sz="0" w:space="0" w:color="auto"/>
            <w:right w:val="none" w:sz="0" w:space="0" w:color="auto"/>
          </w:divBdr>
        </w:div>
        <w:div w:id="837379342">
          <w:marLeft w:val="0"/>
          <w:marRight w:val="0"/>
          <w:marTop w:val="0"/>
          <w:marBottom w:val="0"/>
          <w:divBdr>
            <w:top w:val="none" w:sz="0" w:space="0" w:color="auto"/>
            <w:left w:val="none" w:sz="0" w:space="0" w:color="auto"/>
            <w:bottom w:val="none" w:sz="0" w:space="0" w:color="auto"/>
            <w:right w:val="none" w:sz="0" w:space="0" w:color="auto"/>
          </w:divBdr>
        </w:div>
        <w:div w:id="2034334197">
          <w:marLeft w:val="0"/>
          <w:marRight w:val="0"/>
          <w:marTop w:val="0"/>
          <w:marBottom w:val="0"/>
          <w:divBdr>
            <w:top w:val="none" w:sz="0" w:space="0" w:color="auto"/>
            <w:left w:val="none" w:sz="0" w:space="0" w:color="auto"/>
            <w:bottom w:val="none" w:sz="0" w:space="0" w:color="auto"/>
            <w:right w:val="none" w:sz="0" w:space="0" w:color="auto"/>
          </w:divBdr>
        </w:div>
        <w:div w:id="1510097660">
          <w:marLeft w:val="0"/>
          <w:marRight w:val="0"/>
          <w:marTop w:val="0"/>
          <w:marBottom w:val="0"/>
          <w:divBdr>
            <w:top w:val="none" w:sz="0" w:space="0" w:color="auto"/>
            <w:left w:val="none" w:sz="0" w:space="0" w:color="auto"/>
            <w:bottom w:val="none" w:sz="0" w:space="0" w:color="auto"/>
            <w:right w:val="none" w:sz="0" w:space="0" w:color="auto"/>
          </w:divBdr>
        </w:div>
        <w:div w:id="1312565882">
          <w:marLeft w:val="0"/>
          <w:marRight w:val="0"/>
          <w:marTop w:val="0"/>
          <w:marBottom w:val="0"/>
          <w:divBdr>
            <w:top w:val="none" w:sz="0" w:space="0" w:color="auto"/>
            <w:left w:val="none" w:sz="0" w:space="0" w:color="auto"/>
            <w:bottom w:val="none" w:sz="0" w:space="0" w:color="auto"/>
            <w:right w:val="none" w:sz="0" w:space="0" w:color="auto"/>
          </w:divBdr>
        </w:div>
        <w:div w:id="382872615">
          <w:marLeft w:val="0"/>
          <w:marRight w:val="0"/>
          <w:marTop w:val="0"/>
          <w:marBottom w:val="0"/>
          <w:divBdr>
            <w:top w:val="none" w:sz="0" w:space="0" w:color="auto"/>
            <w:left w:val="none" w:sz="0" w:space="0" w:color="auto"/>
            <w:bottom w:val="none" w:sz="0" w:space="0" w:color="auto"/>
            <w:right w:val="none" w:sz="0" w:space="0" w:color="auto"/>
          </w:divBdr>
        </w:div>
        <w:div w:id="1939293059">
          <w:marLeft w:val="0"/>
          <w:marRight w:val="0"/>
          <w:marTop w:val="0"/>
          <w:marBottom w:val="0"/>
          <w:divBdr>
            <w:top w:val="none" w:sz="0" w:space="0" w:color="auto"/>
            <w:left w:val="none" w:sz="0" w:space="0" w:color="auto"/>
            <w:bottom w:val="none" w:sz="0" w:space="0" w:color="auto"/>
            <w:right w:val="none" w:sz="0" w:space="0" w:color="auto"/>
          </w:divBdr>
        </w:div>
        <w:div w:id="614215893">
          <w:marLeft w:val="0"/>
          <w:marRight w:val="0"/>
          <w:marTop w:val="0"/>
          <w:marBottom w:val="0"/>
          <w:divBdr>
            <w:top w:val="none" w:sz="0" w:space="0" w:color="auto"/>
            <w:left w:val="none" w:sz="0" w:space="0" w:color="auto"/>
            <w:bottom w:val="none" w:sz="0" w:space="0" w:color="auto"/>
            <w:right w:val="none" w:sz="0" w:space="0" w:color="auto"/>
          </w:divBdr>
        </w:div>
        <w:div w:id="2083135512">
          <w:marLeft w:val="0"/>
          <w:marRight w:val="0"/>
          <w:marTop w:val="0"/>
          <w:marBottom w:val="0"/>
          <w:divBdr>
            <w:top w:val="none" w:sz="0" w:space="0" w:color="auto"/>
            <w:left w:val="none" w:sz="0" w:space="0" w:color="auto"/>
            <w:bottom w:val="none" w:sz="0" w:space="0" w:color="auto"/>
            <w:right w:val="none" w:sz="0" w:space="0" w:color="auto"/>
          </w:divBdr>
        </w:div>
        <w:div w:id="949699380">
          <w:marLeft w:val="0"/>
          <w:marRight w:val="0"/>
          <w:marTop w:val="0"/>
          <w:marBottom w:val="0"/>
          <w:divBdr>
            <w:top w:val="none" w:sz="0" w:space="0" w:color="auto"/>
            <w:left w:val="none" w:sz="0" w:space="0" w:color="auto"/>
            <w:bottom w:val="none" w:sz="0" w:space="0" w:color="auto"/>
            <w:right w:val="none" w:sz="0" w:space="0" w:color="auto"/>
          </w:divBdr>
        </w:div>
        <w:div w:id="1152064078">
          <w:marLeft w:val="0"/>
          <w:marRight w:val="0"/>
          <w:marTop w:val="0"/>
          <w:marBottom w:val="0"/>
          <w:divBdr>
            <w:top w:val="none" w:sz="0" w:space="0" w:color="auto"/>
            <w:left w:val="none" w:sz="0" w:space="0" w:color="auto"/>
            <w:bottom w:val="none" w:sz="0" w:space="0" w:color="auto"/>
            <w:right w:val="none" w:sz="0" w:space="0" w:color="auto"/>
          </w:divBdr>
        </w:div>
        <w:div w:id="646085224">
          <w:marLeft w:val="0"/>
          <w:marRight w:val="0"/>
          <w:marTop w:val="0"/>
          <w:marBottom w:val="0"/>
          <w:divBdr>
            <w:top w:val="none" w:sz="0" w:space="0" w:color="auto"/>
            <w:left w:val="none" w:sz="0" w:space="0" w:color="auto"/>
            <w:bottom w:val="none" w:sz="0" w:space="0" w:color="auto"/>
            <w:right w:val="none" w:sz="0" w:space="0" w:color="auto"/>
          </w:divBdr>
        </w:div>
      </w:divsChild>
    </w:div>
    <w:div w:id="226382854">
      <w:bodyDiv w:val="1"/>
      <w:marLeft w:val="0"/>
      <w:marRight w:val="0"/>
      <w:marTop w:val="0"/>
      <w:marBottom w:val="0"/>
      <w:divBdr>
        <w:top w:val="none" w:sz="0" w:space="0" w:color="auto"/>
        <w:left w:val="none" w:sz="0" w:space="0" w:color="auto"/>
        <w:bottom w:val="none" w:sz="0" w:space="0" w:color="auto"/>
        <w:right w:val="none" w:sz="0" w:space="0" w:color="auto"/>
      </w:divBdr>
      <w:divsChild>
        <w:div w:id="1401173843">
          <w:marLeft w:val="0"/>
          <w:marRight w:val="0"/>
          <w:marTop w:val="0"/>
          <w:marBottom w:val="0"/>
          <w:divBdr>
            <w:top w:val="none" w:sz="0" w:space="0" w:color="auto"/>
            <w:left w:val="none" w:sz="0" w:space="0" w:color="auto"/>
            <w:bottom w:val="none" w:sz="0" w:space="0" w:color="auto"/>
            <w:right w:val="none" w:sz="0" w:space="0" w:color="auto"/>
          </w:divBdr>
          <w:divsChild>
            <w:div w:id="728844125">
              <w:marLeft w:val="0"/>
              <w:marRight w:val="0"/>
              <w:marTop w:val="0"/>
              <w:marBottom w:val="0"/>
              <w:divBdr>
                <w:top w:val="none" w:sz="0" w:space="0" w:color="auto"/>
                <w:left w:val="none" w:sz="0" w:space="0" w:color="auto"/>
                <w:bottom w:val="none" w:sz="0" w:space="0" w:color="auto"/>
                <w:right w:val="none" w:sz="0" w:space="0" w:color="auto"/>
              </w:divBdr>
              <w:divsChild>
                <w:div w:id="220990900">
                  <w:marLeft w:val="0"/>
                  <w:marRight w:val="0"/>
                  <w:marTop w:val="0"/>
                  <w:marBottom w:val="0"/>
                  <w:divBdr>
                    <w:top w:val="none" w:sz="0" w:space="0" w:color="auto"/>
                    <w:left w:val="none" w:sz="0" w:space="0" w:color="auto"/>
                    <w:bottom w:val="none" w:sz="0" w:space="0" w:color="auto"/>
                    <w:right w:val="none" w:sz="0" w:space="0" w:color="auto"/>
                  </w:divBdr>
                  <w:divsChild>
                    <w:div w:id="3676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4766">
      <w:bodyDiv w:val="1"/>
      <w:marLeft w:val="0"/>
      <w:marRight w:val="0"/>
      <w:marTop w:val="0"/>
      <w:marBottom w:val="0"/>
      <w:divBdr>
        <w:top w:val="none" w:sz="0" w:space="0" w:color="auto"/>
        <w:left w:val="none" w:sz="0" w:space="0" w:color="auto"/>
        <w:bottom w:val="none" w:sz="0" w:space="0" w:color="auto"/>
        <w:right w:val="none" w:sz="0" w:space="0" w:color="auto"/>
      </w:divBdr>
      <w:divsChild>
        <w:div w:id="1078403821">
          <w:marLeft w:val="0"/>
          <w:marRight w:val="0"/>
          <w:marTop w:val="0"/>
          <w:marBottom w:val="0"/>
          <w:divBdr>
            <w:top w:val="none" w:sz="0" w:space="0" w:color="auto"/>
            <w:left w:val="none" w:sz="0" w:space="0" w:color="auto"/>
            <w:bottom w:val="none" w:sz="0" w:space="0" w:color="auto"/>
            <w:right w:val="none" w:sz="0" w:space="0" w:color="auto"/>
          </w:divBdr>
        </w:div>
        <w:div w:id="1884056754">
          <w:marLeft w:val="0"/>
          <w:marRight w:val="0"/>
          <w:marTop w:val="0"/>
          <w:marBottom w:val="0"/>
          <w:divBdr>
            <w:top w:val="none" w:sz="0" w:space="0" w:color="auto"/>
            <w:left w:val="none" w:sz="0" w:space="0" w:color="auto"/>
            <w:bottom w:val="none" w:sz="0" w:space="0" w:color="auto"/>
            <w:right w:val="none" w:sz="0" w:space="0" w:color="auto"/>
          </w:divBdr>
        </w:div>
        <w:div w:id="498152802">
          <w:marLeft w:val="0"/>
          <w:marRight w:val="0"/>
          <w:marTop w:val="0"/>
          <w:marBottom w:val="0"/>
          <w:divBdr>
            <w:top w:val="none" w:sz="0" w:space="0" w:color="auto"/>
            <w:left w:val="none" w:sz="0" w:space="0" w:color="auto"/>
            <w:bottom w:val="none" w:sz="0" w:space="0" w:color="auto"/>
            <w:right w:val="none" w:sz="0" w:space="0" w:color="auto"/>
          </w:divBdr>
        </w:div>
        <w:div w:id="33315764">
          <w:marLeft w:val="0"/>
          <w:marRight w:val="0"/>
          <w:marTop w:val="0"/>
          <w:marBottom w:val="0"/>
          <w:divBdr>
            <w:top w:val="none" w:sz="0" w:space="0" w:color="auto"/>
            <w:left w:val="none" w:sz="0" w:space="0" w:color="auto"/>
            <w:bottom w:val="none" w:sz="0" w:space="0" w:color="auto"/>
            <w:right w:val="none" w:sz="0" w:space="0" w:color="auto"/>
          </w:divBdr>
        </w:div>
        <w:div w:id="1001128720">
          <w:marLeft w:val="0"/>
          <w:marRight w:val="0"/>
          <w:marTop w:val="0"/>
          <w:marBottom w:val="0"/>
          <w:divBdr>
            <w:top w:val="none" w:sz="0" w:space="0" w:color="auto"/>
            <w:left w:val="none" w:sz="0" w:space="0" w:color="auto"/>
            <w:bottom w:val="none" w:sz="0" w:space="0" w:color="auto"/>
            <w:right w:val="none" w:sz="0" w:space="0" w:color="auto"/>
          </w:divBdr>
        </w:div>
        <w:div w:id="49966969">
          <w:marLeft w:val="0"/>
          <w:marRight w:val="0"/>
          <w:marTop w:val="0"/>
          <w:marBottom w:val="0"/>
          <w:divBdr>
            <w:top w:val="none" w:sz="0" w:space="0" w:color="auto"/>
            <w:left w:val="none" w:sz="0" w:space="0" w:color="auto"/>
            <w:bottom w:val="none" w:sz="0" w:space="0" w:color="auto"/>
            <w:right w:val="none" w:sz="0" w:space="0" w:color="auto"/>
          </w:divBdr>
        </w:div>
        <w:div w:id="370303482">
          <w:marLeft w:val="0"/>
          <w:marRight w:val="0"/>
          <w:marTop w:val="0"/>
          <w:marBottom w:val="0"/>
          <w:divBdr>
            <w:top w:val="none" w:sz="0" w:space="0" w:color="auto"/>
            <w:left w:val="none" w:sz="0" w:space="0" w:color="auto"/>
            <w:bottom w:val="none" w:sz="0" w:space="0" w:color="auto"/>
            <w:right w:val="none" w:sz="0" w:space="0" w:color="auto"/>
          </w:divBdr>
        </w:div>
        <w:div w:id="1520587614">
          <w:marLeft w:val="0"/>
          <w:marRight w:val="0"/>
          <w:marTop w:val="0"/>
          <w:marBottom w:val="0"/>
          <w:divBdr>
            <w:top w:val="none" w:sz="0" w:space="0" w:color="auto"/>
            <w:left w:val="none" w:sz="0" w:space="0" w:color="auto"/>
            <w:bottom w:val="none" w:sz="0" w:space="0" w:color="auto"/>
            <w:right w:val="none" w:sz="0" w:space="0" w:color="auto"/>
          </w:divBdr>
        </w:div>
        <w:div w:id="1261331278">
          <w:marLeft w:val="0"/>
          <w:marRight w:val="0"/>
          <w:marTop w:val="0"/>
          <w:marBottom w:val="0"/>
          <w:divBdr>
            <w:top w:val="none" w:sz="0" w:space="0" w:color="auto"/>
            <w:left w:val="none" w:sz="0" w:space="0" w:color="auto"/>
            <w:bottom w:val="none" w:sz="0" w:space="0" w:color="auto"/>
            <w:right w:val="none" w:sz="0" w:space="0" w:color="auto"/>
          </w:divBdr>
        </w:div>
        <w:div w:id="1330060266">
          <w:marLeft w:val="0"/>
          <w:marRight w:val="0"/>
          <w:marTop w:val="0"/>
          <w:marBottom w:val="0"/>
          <w:divBdr>
            <w:top w:val="none" w:sz="0" w:space="0" w:color="auto"/>
            <w:left w:val="none" w:sz="0" w:space="0" w:color="auto"/>
            <w:bottom w:val="none" w:sz="0" w:space="0" w:color="auto"/>
            <w:right w:val="none" w:sz="0" w:space="0" w:color="auto"/>
          </w:divBdr>
        </w:div>
        <w:div w:id="1620840158">
          <w:marLeft w:val="0"/>
          <w:marRight w:val="0"/>
          <w:marTop w:val="0"/>
          <w:marBottom w:val="0"/>
          <w:divBdr>
            <w:top w:val="none" w:sz="0" w:space="0" w:color="auto"/>
            <w:left w:val="none" w:sz="0" w:space="0" w:color="auto"/>
            <w:bottom w:val="none" w:sz="0" w:space="0" w:color="auto"/>
            <w:right w:val="none" w:sz="0" w:space="0" w:color="auto"/>
          </w:divBdr>
        </w:div>
        <w:div w:id="1428380719">
          <w:marLeft w:val="0"/>
          <w:marRight w:val="0"/>
          <w:marTop w:val="0"/>
          <w:marBottom w:val="0"/>
          <w:divBdr>
            <w:top w:val="none" w:sz="0" w:space="0" w:color="auto"/>
            <w:left w:val="none" w:sz="0" w:space="0" w:color="auto"/>
            <w:bottom w:val="none" w:sz="0" w:space="0" w:color="auto"/>
            <w:right w:val="none" w:sz="0" w:space="0" w:color="auto"/>
          </w:divBdr>
        </w:div>
      </w:divsChild>
    </w:div>
    <w:div w:id="239677845">
      <w:bodyDiv w:val="1"/>
      <w:marLeft w:val="0"/>
      <w:marRight w:val="0"/>
      <w:marTop w:val="0"/>
      <w:marBottom w:val="0"/>
      <w:divBdr>
        <w:top w:val="none" w:sz="0" w:space="0" w:color="auto"/>
        <w:left w:val="none" w:sz="0" w:space="0" w:color="auto"/>
        <w:bottom w:val="none" w:sz="0" w:space="0" w:color="auto"/>
        <w:right w:val="none" w:sz="0" w:space="0" w:color="auto"/>
      </w:divBdr>
      <w:divsChild>
        <w:div w:id="1837960750">
          <w:marLeft w:val="0"/>
          <w:marRight w:val="0"/>
          <w:marTop w:val="0"/>
          <w:marBottom w:val="0"/>
          <w:divBdr>
            <w:top w:val="none" w:sz="0" w:space="0" w:color="auto"/>
            <w:left w:val="none" w:sz="0" w:space="0" w:color="auto"/>
            <w:bottom w:val="none" w:sz="0" w:space="0" w:color="auto"/>
            <w:right w:val="none" w:sz="0" w:space="0" w:color="auto"/>
          </w:divBdr>
        </w:div>
        <w:div w:id="1988586605">
          <w:marLeft w:val="0"/>
          <w:marRight w:val="0"/>
          <w:marTop w:val="0"/>
          <w:marBottom w:val="0"/>
          <w:divBdr>
            <w:top w:val="none" w:sz="0" w:space="0" w:color="auto"/>
            <w:left w:val="none" w:sz="0" w:space="0" w:color="auto"/>
            <w:bottom w:val="none" w:sz="0" w:space="0" w:color="auto"/>
            <w:right w:val="none" w:sz="0" w:space="0" w:color="auto"/>
          </w:divBdr>
        </w:div>
        <w:div w:id="998077719">
          <w:marLeft w:val="0"/>
          <w:marRight w:val="0"/>
          <w:marTop w:val="0"/>
          <w:marBottom w:val="0"/>
          <w:divBdr>
            <w:top w:val="none" w:sz="0" w:space="0" w:color="auto"/>
            <w:left w:val="none" w:sz="0" w:space="0" w:color="auto"/>
            <w:bottom w:val="none" w:sz="0" w:space="0" w:color="auto"/>
            <w:right w:val="none" w:sz="0" w:space="0" w:color="auto"/>
          </w:divBdr>
        </w:div>
        <w:div w:id="508175584">
          <w:marLeft w:val="0"/>
          <w:marRight w:val="0"/>
          <w:marTop w:val="0"/>
          <w:marBottom w:val="0"/>
          <w:divBdr>
            <w:top w:val="none" w:sz="0" w:space="0" w:color="auto"/>
            <w:left w:val="none" w:sz="0" w:space="0" w:color="auto"/>
            <w:bottom w:val="none" w:sz="0" w:space="0" w:color="auto"/>
            <w:right w:val="none" w:sz="0" w:space="0" w:color="auto"/>
          </w:divBdr>
        </w:div>
        <w:div w:id="1247688544">
          <w:marLeft w:val="0"/>
          <w:marRight w:val="0"/>
          <w:marTop w:val="0"/>
          <w:marBottom w:val="0"/>
          <w:divBdr>
            <w:top w:val="none" w:sz="0" w:space="0" w:color="auto"/>
            <w:left w:val="none" w:sz="0" w:space="0" w:color="auto"/>
            <w:bottom w:val="none" w:sz="0" w:space="0" w:color="auto"/>
            <w:right w:val="none" w:sz="0" w:space="0" w:color="auto"/>
          </w:divBdr>
        </w:div>
        <w:div w:id="1998024415">
          <w:marLeft w:val="0"/>
          <w:marRight w:val="0"/>
          <w:marTop w:val="0"/>
          <w:marBottom w:val="0"/>
          <w:divBdr>
            <w:top w:val="none" w:sz="0" w:space="0" w:color="auto"/>
            <w:left w:val="none" w:sz="0" w:space="0" w:color="auto"/>
            <w:bottom w:val="none" w:sz="0" w:space="0" w:color="auto"/>
            <w:right w:val="none" w:sz="0" w:space="0" w:color="auto"/>
          </w:divBdr>
        </w:div>
      </w:divsChild>
    </w:div>
    <w:div w:id="311370313">
      <w:bodyDiv w:val="1"/>
      <w:marLeft w:val="0"/>
      <w:marRight w:val="0"/>
      <w:marTop w:val="0"/>
      <w:marBottom w:val="0"/>
      <w:divBdr>
        <w:top w:val="none" w:sz="0" w:space="0" w:color="auto"/>
        <w:left w:val="none" w:sz="0" w:space="0" w:color="auto"/>
        <w:bottom w:val="none" w:sz="0" w:space="0" w:color="auto"/>
        <w:right w:val="none" w:sz="0" w:space="0" w:color="auto"/>
      </w:divBdr>
      <w:divsChild>
        <w:div w:id="1872306002">
          <w:marLeft w:val="0"/>
          <w:marRight w:val="0"/>
          <w:marTop w:val="0"/>
          <w:marBottom w:val="0"/>
          <w:divBdr>
            <w:top w:val="none" w:sz="0" w:space="0" w:color="auto"/>
            <w:left w:val="none" w:sz="0" w:space="0" w:color="auto"/>
            <w:bottom w:val="none" w:sz="0" w:space="0" w:color="auto"/>
            <w:right w:val="none" w:sz="0" w:space="0" w:color="auto"/>
          </w:divBdr>
          <w:divsChild>
            <w:div w:id="1927878002">
              <w:marLeft w:val="0"/>
              <w:marRight w:val="0"/>
              <w:marTop w:val="0"/>
              <w:marBottom w:val="0"/>
              <w:divBdr>
                <w:top w:val="none" w:sz="0" w:space="0" w:color="auto"/>
                <w:left w:val="none" w:sz="0" w:space="0" w:color="auto"/>
                <w:bottom w:val="none" w:sz="0" w:space="0" w:color="auto"/>
                <w:right w:val="none" w:sz="0" w:space="0" w:color="auto"/>
              </w:divBdr>
            </w:div>
            <w:div w:id="1309944251">
              <w:marLeft w:val="0"/>
              <w:marRight w:val="0"/>
              <w:marTop w:val="0"/>
              <w:marBottom w:val="0"/>
              <w:divBdr>
                <w:top w:val="none" w:sz="0" w:space="0" w:color="auto"/>
                <w:left w:val="none" w:sz="0" w:space="0" w:color="auto"/>
                <w:bottom w:val="none" w:sz="0" w:space="0" w:color="auto"/>
                <w:right w:val="none" w:sz="0" w:space="0" w:color="auto"/>
              </w:divBdr>
            </w:div>
            <w:div w:id="2066174958">
              <w:marLeft w:val="0"/>
              <w:marRight w:val="0"/>
              <w:marTop w:val="0"/>
              <w:marBottom w:val="0"/>
              <w:divBdr>
                <w:top w:val="none" w:sz="0" w:space="0" w:color="auto"/>
                <w:left w:val="none" w:sz="0" w:space="0" w:color="auto"/>
                <w:bottom w:val="none" w:sz="0" w:space="0" w:color="auto"/>
                <w:right w:val="none" w:sz="0" w:space="0" w:color="auto"/>
              </w:divBdr>
            </w:div>
            <w:div w:id="34276548">
              <w:marLeft w:val="0"/>
              <w:marRight w:val="0"/>
              <w:marTop w:val="0"/>
              <w:marBottom w:val="0"/>
              <w:divBdr>
                <w:top w:val="none" w:sz="0" w:space="0" w:color="auto"/>
                <w:left w:val="none" w:sz="0" w:space="0" w:color="auto"/>
                <w:bottom w:val="none" w:sz="0" w:space="0" w:color="auto"/>
                <w:right w:val="none" w:sz="0" w:space="0" w:color="auto"/>
              </w:divBdr>
            </w:div>
            <w:div w:id="1842891594">
              <w:marLeft w:val="0"/>
              <w:marRight w:val="0"/>
              <w:marTop w:val="0"/>
              <w:marBottom w:val="0"/>
              <w:divBdr>
                <w:top w:val="none" w:sz="0" w:space="0" w:color="auto"/>
                <w:left w:val="none" w:sz="0" w:space="0" w:color="auto"/>
                <w:bottom w:val="none" w:sz="0" w:space="0" w:color="auto"/>
                <w:right w:val="none" w:sz="0" w:space="0" w:color="auto"/>
              </w:divBdr>
            </w:div>
            <w:div w:id="1655335056">
              <w:marLeft w:val="0"/>
              <w:marRight w:val="0"/>
              <w:marTop w:val="0"/>
              <w:marBottom w:val="0"/>
              <w:divBdr>
                <w:top w:val="none" w:sz="0" w:space="0" w:color="auto"/>
                <w:left w:val="none" w:sz="0" w:space="0" w:color="auto"/>
                <w:bottom w:val="none" w:sz="0" w:space="0" w:color="auto"/>
                <w:right w:val="none" w:sz="0" w:space="0" w:color="auto"/>
              </w:divBdr>
            </w:div>
            <w:div w:id="225342131">
              <w:marLeft w:val="0"/>
              <w:marRight w:val="0"/>
              <w:marTop w:val="0"/>
              <w:marBottom w:val="0"/>
              <w:divBdr>
                <w:top w:val="none" w:sz="0" w:space="0" w:color="auto"/>
                <w:left w:val="none" w:sz="0" w:space="0" w:color="auto"/>
                <w:bottom w:val="none" w:sz="0" w:space="0" w:color="auto"/>
                <w:right w:val="none" w:sz="0" w:space="0" w:color="auto"/>
              </w:divBdr>
            </w:div>
            <w:div w:id="1577206480">
              <w:marLeft w:val="0"/>
              <w:marRight w:val="0"/>
              <w:marTop w:val="0"/>
              <w:marBottom w:val="0"/>
              <w:divBdr>
                <w:top w:val="none" w:sz="0" w:space="0" w:color="auto"/>
                <w:left w:val="none" w:sz="0" w:space="0" w:color="auto"/>
                <w:bottom w:val="none" w:sz="0" w:space="0" w:color="auto"/>
                <w:right w:val="none" w:sz="0" w:space="0" w:color="auto"/>
              </w:divBdr>
            </w:div>
            <w:div w:id="1190949501">
              <w:marLeft w:val="0"/>
              <w:marRight w:val="0"/>
              <w:marTop w:val="0"/>
              <w:marBottom w:val="0"/>
              <w:divBdr>
                <w:top w:val="none" w:sz="0" w:space="0" w:color="auto"/>
                <w:left w:val="none" w:sz="0" w:space="0" w:color="auto"/>
                <w:bottom w:val="none" w:sz="0" w:space="0" w:color="auto"/>
                <w:right w:val="none" w:sz="0" w:space="0" w:color="auto"/>
              </w:divBdr>
            </w:div>
            <w:div w:id="1039473292">
              <w:marLeft w:val="0"/>
              <w:marRight w:val="0"/>
              <w:marTop w:val="0"/>
              <w:marBottom w:val="0"/>
              <w:divBdr>
                <w:top w:val="none" w:sz="0" w:space="0" w:color="auto"/>
                <w:left w:val="none" w:sz="0" w:space="0" w:color="auto"/>
                <w:bottom w:val="none" w:sz="0" w:space="0" w:color="auto"/>
                <w:right w:val="none" w:sz="0" w:space="0" w:color="auto"/>
              </w:divBdr>
            </w:div>
            <w:div w:id="1915896111">
              <w:marLeft w:val="0"/>
              <w:marRight w:val="0"/>
              <w:marTop w:val="0"/>
              <w:marBottom w:val="0"/>
              <w:divBdr>
                <w:top w:val="none" w:sz="0" w:space="0" w:color="auto"/>
                <w:left w:val="none" w:sz="0" w:space="0" w:color="auto"/>
                <w:bottom w:val="none" w:sz="0" w:space="0" w:color="auto"/>
                <w:right w:val="none" w:sz="0" w:space="0" w:color="auto"/>
              </w:divBdr>
            </w:div>
            <w:div w:id="1292051223">
              <w:marLeft w:val="0"/>
              <w:marRight w:val="0"/>
              <w:marTop w:val="0"/>
              <w:marBottom w:val="0"/>
              <w:divBdr>
                <w:top w:val="none" w:sz="0" w:space="0" w:color="auto"/>
                <w:left w:val="none" w:sz="0" w:space="0" w:color="auto"/>
                <w:bottom w:val="none" w:sz="0" w:space="0" w:color="auto"/>
                <w:right w:val="none" w:sz="0" w:space="0" w:color="auto"/>
              </w:divBdr>
            </w:div>
            <w:div w:id="1219242036">
              <w:marLeft w:val="0"/>
              <w:marRight w:val="0"/>
              <w:marTop w:val="0"/>
              <w:marBottom w:val="0"/>
              <w:divBdr>
                <w:top w:val="none" w:sz="0" w:space="0" w:color="auto"/>
                <w:left w:val="none" w:sz="0" w:space="0" w:color="auto"/>
                <w:bottom w:val="none" w:sz="0" w:space="0" w:color="auto"/>
                <w:right w:val="none" w:sz="0" w:space="0" w:color="auto"/>
              </w:divBdr>
            </w:div>
            <w:div w:id="1488090518">
              <w:marLeft w:val="0"/>
              <w:marRight w:val="0"/>
              <w:marTop w:val="0"/>
              <w:marBottom w:val="0"/>
              <w:divBdr>
                <w:top w:val="none" w:sz="0" w:space="0" w:color="auto"/>
                <w:left w:val="none" w:sz="0" w:space="0" w:color="auto"/>
                <w:bottom w:val="none" w:sz="0" w:space="0" w:color="auto"/>
                <w:right w:val="none" w:sz="0" w:space="0" w:color="auto"/>
              </w:divBdr>
            </w:div>
            <w:div w:id="782113134">
              <w:marLeft w:val="0"/>
              <w:marRight w:val="0"/>
              <w:marTop w:val="0"/>
              <w:marBottom w:val="0"/>
              <w:divBdr>
                <w:top w:val="none" w:sz="0" w:space="0" w:color="auto"/>
                <w:left w:val="none" w:sz="0" w:space="0" w:color="auto"/>
                <w:bottom w:val="none" w:sz="0" w:space="0" w:color="auto"/>
                <w:right w:val="none" w:sz="0" w:space="0" w:color="auto"/>
              </w:divBdr>
            </w:div>
            <w:div w:id="474644307">
              <w:marLeft w:val="0"/>
              <w:marRight w:val="0"/>
              <w:marTop w:val="0"/>
              <w:marBottom w:val="0"/>
              <w:divBdr>
                <w:top w:val="none" w:sz="0" w:space="0" w:color="auto"/>
                <w:left w:val="none" w:sz="0" w:space="0" w:color="auto"/>
                <w:bottom w:val="none" w:sz="0" w:space="0" w:color="auto"/>
                <w:right w:val="none" w:sz="0" w:space="0" w:color="auto"/>
              </w:divBdr>
            </w:div>
            <w:div w:id="1332874265">
              <w:marLeft w:val="0"/>
              <w:marRight w:val="0"/>
              <w:marTop w:val="0"/>
              <w:marBottom w:val="0"/>
              <w:divBdr>
                <w:top w:val="none" w:sz="0" w:space="0" w:color="auto"/>
                <w:left w:val="none" w:sz="0" w:space="0" w:color="auto"/>
                <w:bottom w:val="none" w:sz="0" w:space="0" w:color="auto"/>
                <w:right w:val="none" w:sz="0" w:space="0" w:color="auto"/>
              </w:divBdr>
            </w:div>
            <w:div w:id="869336026">
              <w:marLeft w:val="0"/>
              <w:marRight w:val="0"/>
              <w:marTop w:val="0"/>
              <w:marBottom w:val="0"/>
              <w:divBdr>
                <w:top w:val="none" w:sz="0" w:space="0" w:color="auto"/>
                <w:left w:val="none" w:sz="0" w:space="0" w:color="auto"/>
                <w:bottom w:val="none" w:sz="0" w:space="0" w:color="auto"/>
                <w:right w:val="none" w:sz="0" w:space="0" w:color="auto"/>
              </w:divBdr>
            </w:div>
            <w:div w:id="1267617842">
              <w:marLeft w:val="0"/>
              <w:marRight w:val="0"/>
              <w:marTop w:val="0"/>
              <w:marBottom w:val="0"/>
              <w:divBdr>
                <w:top w:val="none" w:sz="0" w:space="0" w:color="auto"/>
                <w:left w:val="none" w:sz="0" w:space="0" w:color="auto"/>
                <w:bottom w:val="none" w:sz="0" w:space="0" w:color="auto"/>
                <w:right w:val="none" w:sz="0" w:space="0" w:color="auto"/>
              </w:divBdr>
            </w:div>
            <w:div w:id="965545382">
              <w:marLeft w:val="0"/>
              <w:marRight w:val="0"/>
              <w:marTop w:val="0"/>
              <w:marBottom w:val="0"/>
              <w:divBdr>
                <w:top w:val="none" w:sz="0" w:space="0" w:color="auto"/>
                <w:left w:val="none" w:sz="0" w:space="0" w:color="auto"/>
                <w:bottom w:val="none" w:sz="0" w:space="0" w:color="auto"/>
                <w:right w:val="none" w:sz="0" w:space="0" w:color="auto"/>
              </w:divBdr>
            </w:div>
            <w:div w:id="781074114">
              <w:marLeft w:val="0"/>
              <w:marRight w:val="0"/>
              <w:marTop w:val="0"/>
              <w:marBottom w:val="0"/>
              <w:divBdr>
                <w:top w:val="none" w:sz="0" w:space="0" w:color="auto"/>
                <w:left w:val="none" w:sz="0" w:space="0" w:color="auto"/>
                <w:bottom w:val="none" w:sz="0" w:space="0" w:color="auto"/>
                <w:right w:val="none" w:sz="0" w:space="0" w:color="auto"/>
              </w:divBdr>
            </w:div>
            <w:div w:id="1106274269">
              <w:marLeft w:val="0"/>
              <w:marRight w:val="0"/>
              <w:marTop w:val="0"/>
              <w:marBottom w:val="0"/>
              <w:divBdr>
                <w:top w:val="none" w:sz="0" w:space="0" w:color="auto"/>
                <w:left w:val="none" w:sz="0" w:space="0" w:color="auto"/>
                <w:bottom w:val="none" w:sz="0" w:space="0" w:color="auto"/>
                <w:right w:val="none" w:sz="0" w:space="0" w:color="auto"/>
              </w:divBdr>
            </w:div>
            <w:div w:id="605428607">
              <w:marLeft w:val="0"/>
              <w:marRight w:val="0"/>
              <w:marTop w:val="0"/>
              <w:marBottom w:val="0"/>
              <w:divBdr>
                <w:top w:val="none" w:sz="0" w:space="0" w:color="auto"/>
                <w:left w:val="none" w:sz="0" w:space="0" w:color="auto"/>
                <w:bottom w:val="none" w:sz="0" w:space="0" w:color="auto"/>
                <w:right w:val="none" w:sz="0" w:space="0" w:color="auto"/>
              </w:divBdr>
            </w:div>
            <w:div w:id="1588492187">
              <w:marLeft w:val="0"/>
              <w:marRight w:val="0"/>
              <w:marTop w:val="0"/>
              <w:marBottom w:val="0"/>
              <w:divBdr>
                <w:top w:val="none" w:sz="0" w:space="0" w:color="auto"/>
                <w:left w:val="none" w:sz="0" w:space="0" w:color="auto"/>
                <w:bottom w:val="none" w:sz="0" w:space="0" w:color="auto"/>
                <w:right w:val="none" w:sz="0" w:space="0" w:color="auto"/>
              </w:divBdr>
            </w:div>
            <w:div w:id="447092565">
              <w:marLeft w:val="0"/>
              <w:marRight w:val="0"/>
              <w:marTop w:val="0"/>
              <w:marBottom w:val="0"/>
              <w:divBdr>
                <w:top w:val="none" w:sz="0" w:space="0" w:color="auto"/>
                <w:left w:val="none" w:sz="0" w:space="0" w:color="auto"/>
                <w:bottom w:val="none" w:sz="0" w:space="0" w:color="auto"/>
                <w:right w:val="none" w:sz="0" w:space="0" w:color="auto"/>
              </w:divBdr>
            </w:div>
            <w:div w:id="743529381">
              <w:marLeft w:val="0"/>
              <w:marRight w:val="0"/>
              <w:marTop w:val="0"/>
              <w:marBottom w:val="0"/>
              <w:divBdr>
                <w:top w:val="none" w:sz="0" w:space="0" w:color="auto"/>
                <w:left w:val="none" w:sz="0" w:space="0" w:color="auto"/>
                <w:bottom w:val="none" w:sz="0" w:space="0" w:color="auto"/>
                <w:right w:val="none" w:sz="0" w:space="0" w:color="auto"/>
              </w:divBdr>
            </w:div>
            <w:div w:id="1906380408">
              <w:marLeft w:val="0"/>
              <w:marRight w:val="0"/>
              <w:marTop w:val="0"/>
              <w:marBottom w:val="0"/>
              <w:divBdr>
                <w:top w:val="none" w:sz="0" w:space="0" w:color="auto"/>
                <w:left w:val="none" w:sz="0" w:space="0" w:color="auto"/>
                <w:bottom w:val="none" w:sz="0" w:space="0" w:color="auto"/>
                <w:right w:val="none" w:sz="0" w:space="0" w:color="auto"/>
              </w:divBdr>
            </w:div>
            <w:div w:id="679508253">
              <w:marLeft w:val="0"/>
              <w:marRight w:val="0"/>
              <w:marTop w:val="0"/>
              <w:marBottom w:val="0"/>
              <w:divBdr>
                <w:top w:val="none" w:sz="0" w:space="0" w:color="auto"/>
                <w:left w:val="none" w:sz="0" w:space="0" w:color="auto"/>
                <w:bottom w:val="none" w:sz="0" w:space="0" w:color="auto"/>
                <w:right w:val="none" w:sz="0" w:space="0" w:color="auto"/>
              </w:divBdr>
            </w:div>
            <w:div w:id="2249218">
              <w:marLeft w:val="0"/>
              <w:marRight w:val="0"/>
              <w:marTop w:val="0"/>
              <w:marBottom w:val="0"/>
              <w:divBdr>
                <w:top w:val="none" w:sz="0" w:space="0" w:color="auto"/>
                <w:left w:val="none" w:sz="0" w:space="0" w:color="auto"/>
                <w:bottom w:val="none" w:sz="0" w:space="0" w:color="auto"/>
                <w:right w:val="none" w:sz="0" w:space="0" w:color="auto"/>
              </w:divBdr>
            </w:div>
            <w:div w:id="955062385">
              <w:marLeft w:val="0"/>
              <w:marRight w:val="0"/>
              <w:marTop w:val="0"/>
              <w:marBottom w:val="0"/>
              <w:divBdr>
                <w:top w:val="none" w:sz="0" w:space="0" w:color="auto"/>
                <w:left w:val="none" w:sz="0" w:space="0" w:color="auto"/>
                <w:bottom w:val="none" w:sz="0" w:space="0" w:color="auto"/>
                <w:right w:val="none" w:sz="0" w:space="0" w:color="auto"/>
              </w:divBdr>
            </w:div>
            <w:div w:id="1092707205">
              <w:marLeft w:val="0"/>
              <w:marRight w:val="0"/>
              <w:marTop w:val="0"/>
              <w:marBottom w:val="0"/>
              <w:divBdr>
                <w:top w:val="none" w:sz="0" w:space="0" w:color="auto"/>
                <w:left w:val="none" w:sz="0" w:space="0" w:color="auto"/>
                <w:bottom w:val="none" w:sz="0" w:space="0" w:color="auto"/>
                <w:right w:val="none" w:sz="0" w:space="0" w:color="auto"/>
              </w:divBdr>
            </w:div>
            <w:div w:id="2105035595">
              <w:marLeft w:val="0"/>
              <w:marRight w:val="0"/>
              <w:marTop w:val="0"/>
              <w:marBottom w:val="0"/>
              <w:divBdr>
                <w:top w:val="none" w:sz="0" w:space="0" w:color="auto"/>
                <w:left w:val="none" w:sz="0" w:space="0" w:color="auto"/>
                <w:bottom w:val="none" w:sz="0" w:space="0" w:color="auto"/>
                <w:right w:val="none" w:sz="0" w:space="0" w:color="auto"/>
              </w:divBdr>
            </w:div>
            <w:div w:id="2447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5007">
      <w:bodyDiv w:val="1"/>
      <w:marLeft w:val="0"/>
      <w:marRight w:val="0"/>
      <w:marTop w:val="0"/>
      <w:marBottom w:val="0"/>
      <w:divBdr>
        <w:top w:val="none" w:sz="0" w:space="0" w:color="auto"/>
        <w:left w:val="none" w:sz="0" w:space="0" w:color="auto"/>
        <w:bottom w:val="none" w:sz="0" w:space="0" w:color="auto"/>
        <w:right w:val="none" w:sz="0" w:space="0" w:color="auto"/>
      </w:divBdr>
      <w:divsChild>
        <w:div w:id="341932952">
          <w:marLeft w:val="0"/>
          <w:marRight w:val="0"/>
          <w:marTop w:val="0"/>
          <w:marBottom w:val="0"/>
          <w:divBdr>
            <w:top w:val="none" w:sz="0" w:space="0" w:color="auto"/>
            <w:left w:val="none" w:sz="0" w:space="0" w:color="auto"/>
            <w:bottom w:val="none" w:sz="0" w:space="0" w:color="auto"/>
            <w:right w:val="none" w:sz="0" w:space="0" w:color="auto"/>
          </w:divBdr>
        </w:div>
        <w:div w:id="868756387">
          <w:marLeft w:val="0"/>
          <w:marRight w:val="0"/>
          <w:marTop w:val="0"/>
          <w:marBottom w:val="0"/>
          <w:divBdr>
            <w:top w:val="none" w:sz="0" w:space="0" w:color="auto"/>
            <w:left w:val="none" w:sz="0" w:space="0" w:color="auto"/>
            <w:bottom w:val="none" w:sz="0" w:space="0" w:color="auto"/>
            <w:right w:val="none" w:sz="0" w:space="0" w:color="auto"/>
          </w:divBdr>
        </w:div>
      </w:divsChild>
    </w:div>
    <w:div w:id="386492480">
      <w:bodyDiv w:val="1"/>
      <w:marLeft w:val="0"/>
      <w:marRight w:val="0"/>
      <w:marTop w:val="0"/>
      <w:marBottom w:val="0"/>
      <w:divBdr>
        <w:top w:val="none" w:sz="0" w:space="0" w:color="auto"/>
        <w:left w:val="none" w:sz="0" w:space="0" w:color="auto"/>
        <w:bottom w:val="none" w:sz="0" w:space="0" w:color="auto"/>
        <w:right w:val="none" w:sz="0" w:space="0" w:color="auto"/>
      </w:divBdr>
      <w:divsChild>
        <w:div w:id="1541478277">
          <w:marLeft w:val="0"/>
          <w:marRight w:val="0"/>
          <w:marTop w:val="0"/>
          <w:marBottom w:val="0"/>
          <w:divBdr>
            <w:top w:val="none" w:sz="0" w:space="0" w:color="auto"/>
            <w:left w:val="none" w:sz="0" w:space="0" w:color="auto"/>
            <w:bottom w:val="none" w:sz="0" w:space="0" w:color="auto"/>
            <w:right w:val="none" w:sz="0" w:space="0" w:color="auto"/>
          </w:divBdr>
        </w:div>
        <w:div w:id="1647657938">
          <w:marLeft w:val="0"/>
          <w:marRight w:val="0"/>
          <w:marTop w:val="0"/>
          <w:marBottom w:val="0"/>
          <w:divBdr>
            <w:top w:val="none" w:sz="0" w:space="0" w:color="auto"/>
            <w:left w:val="none" w:sz="0" w:space="0" w:color="auto"/>
            <w:bottom w:val="none" w:sz="0" w:space="0" w:color="auto"/>
            <w:right w:val="none" w:sz="0" w:space="0" w:color="auto"/>
          </w:divBdr>
        </w:div>
        <w:div w:id="1790732782">
          <w:marLeft w:val="0"/>
          <w:marRight w:val="0"/>
          <w:marTop w:val="0"/>
          <w:marBottom w:val="0"/>
          <w:divBdr>
            <w:top w:val="none" w:sz="0" w:space="0" w:color="auto"/>
            <w:left w:val="none" w:sz="0" w:space="0" w:color="auto"/>
            <w:bottom w:val="none" w:sz="0" w:space="0" w:color="auto"/>
            <w:right w:val="none" w:sz="0" w:space="0" w:color="auto"/>
          </w:divBdr>
        </w:div>
        <w:div w:id="168101919">
          <w:marLeft w:val="0"/>
          <w:marRight w:val="0"/>
          <w:marTop w:val="0"/>
          <w:marBottom w:val="0"/>
          <w:divBdr>
            <w:top w:val="none" w:sz="0" w:space="0" w:color="auto"/>
            <w:left w:val="none" w:sz="0" w:space="0" w:color="auto"/>
            <w:bottom w:val="none" w:sz="0" w:space="0" w:color="auto"/>
            <w:right w:val="none" w:sz="0" w:space="0" w:color="auto"/>
          </w:divBdr>
        </w:div>
        <w:div w:id="662390102">
          <w:marLeft w:val="0"/>
          <w:marRight w:val="0"/>
          <w:marTop w:val="0"/>
          <w:marBottom w:val="0"/>
          <w:divBdr>
            <w:top w:val="none" w:sz="0" w:space="0" w:color="auto"/>
            <w:left w:val="none" w:sz="0" w:space="0" w:color="auto"/>
            <w:bottom w:val="none" w:sz="0" w:space="0" w:color="auto"/>
            <w:right w:val="none" w:sz="0" w:space="0" w:color="auto"/>
          </w:divBdr>
        </w:div>
        <w:div w:id="258485639">
          <w:marLeft w:val="0"/>
          <w:marRight w:val="0"/>
          <w:marTop w:val="0"/>
          <w:marBottom w:val="0"/>
          <w:divBdr>
            <w:top w:val="none" w:sz="0" w:space="0" w:color="auto"/>
            <w:left w:val="none" w:sz="0" w:space="0" w:color="auto"/>
            <w:bottom w:val="none" w:sz="0" w:space="0" w:color="auto"/>
            <w:right w:val="none" w:sz="0" w:space="0" w:color="auto"/>
          </w:divBdr>
        </w:div>
      </w:divsChild>
    </w:div>
    <w:div w:id="393234523">
      <w:bodyDiv w:val="1"/>
      <w:marLeft w:val="0"/>
      <w:marRight w:val="0"/>
      <w:marTop w:val="0"/>
      <w:marBottom w:val="0"/>
      <w:divBdr>
        <w:top w:val="none" w:sz="0" w:space="0" w:color="auto"/>
        <w:left w:val="none" w:sz="0" w:space="0" w:color="auto"/>
        <w:bottom w:val="none" w:sz="0" w:space="0" w:color="auto"/>
        <w:right w:val="none" w:sz="0" w:space="0" w:color="auto"/>
      </w:divBdr>
      <w:divsChild>
        <w:div w:id="744910325">
          <w:marLeft w:val="0"/>
          <w:marRight w:val="0"/>
          <w:marTop w:val="0"/>
          <w:marBottom w:val="0"/>
          <w:divBdr>
            <w:top w:val="none" w:sz="0" w:space="0" w:color="auto"/>
            <w:left w:val="none" w:sz="0" w:space="0" w:color="auto"/>
            <w:bottom w:val="none" w:sz="0" w:space="0" w:color="auto"/>
            <w:right w:val="none" w:sz="0" w:space="0" w:color="auto"/>
          </w:divBdr>
        </w:div>
        <w:div w:id="2004507087">
          <w:marLeft w:val="0"/>
          <w:marRight w:val="0"/>
          <w:marTop w:val="0"/>
          <w:marBottom w:val="0"/>
          <w:divBdr>
            <w:top w:val="none" w:sz="0" w:space="0" w:color="auto"/>
            <w:left w:val="none" w:sz="0" w:space="0" w:color="auto"/>
            <w:bottom w:val="none" w:sz="0" w:space="0" w:color="auto"/>
            <w:right w:val="none" w:sz="0" w:space="0" w:color="auto"/>
          </w:divBdr>
        </w:div>
        <w:div w:id="2143308935">
          <w:marLeft w:val="0"/>
          <w:marRight w:val="0"/>
          <w:marTop w:val="0"/>
          <w:marBottom w:val="0"/>
          <w:divBdr>
            <w:top w:val="none" w:sz="0" w:space="0" w:color="auto"/>
            <w:left w:val="none" w:sz="0" w:space="0" w:color="auto"/>
            <w:bottom w:val="none" w:sz="0" w:space="0" w:color="auto"/>
            <w:right w:val="none" w:sz="0" w:space="0" w:color="auto"/>
          </w:divBdr>
        </w:div>
        <w:div w:id="1827546023">
          <w:marLeft w:val="0"/>
          <w:marRight w:val="0"/>
          <w:marTop w:val="0"/>
          <w:marBottom w:val="0"/>
          <w:divBdr>
            <w:top w:val="none" w:sz="0" w:space="0" w:color="auto"/>
            <w:left w:val="none" w:sz="0" w:space="0" w:color="auto"/>
            <w:bottom w:val="none" w:sz="0" w:space="0" w:color="auto"/>
            <w:right w:val="none" w:sz="0" w:space="0" w:color="auto"/>
          </w:divBdr>
        </w:div>
        <w:div w:id="1065446594">
          <w:marLeft w:val="0"/>
          <w:marRight w:val="0"/>
          <w:marTop w:val="0"/>
          <w:marBottom w:val="0"/>
          <w:divBdr>
            <w:top w:val="none" w:sz="0" w:space="0" w:color="auto"/>
            <w:left w:val="none" w:sz="0" w:space="0" w:color="auto"/>
            <w:bottom w:val="none" w:sz="0" w:space="0" w:color="auto"/>
            <w:right w:val="none" w:sz="0" w:space="0" w:color="auto"/>
          </w:divBdr>
        </w:div>
        <w:div w:id="105544970">
          <w:marLeft w:val="0"/>
          <w:marRight w:val="0"/>
          <w:marTop w:val="0"/>
          <w:marBottom w:val="0"/>
          <w:divBdr>
            <w:top w:val="none" w:sz="0" w:space="0" w:color="auto"/>
            <w:left w:val="none" w:sz="0" w:space="0" w:color="auto"/>
            <w:bottom w:val="none" w:sz="0" w:space="0" w:color="auto"/>
            <w:right w:val="none" w:sz="0" w:space="0" w:color="auto"/>
          </w:divBdr>
        </w:div>
        <w:div w:id="415827484">
          <w:marLeft w:val="0"/>
          <w:marRight w:val="0"/>
          <w:marTop w:val="0"/>
          <w:marBottom w:val="0"/>
          <w:divBdr>
            <w:top w:val="none" w:sz="0" w:space="0" w:color="auto"/>
            <w:left w:val="none" w:sz="0" w:space="0" w:color="auto"/>
            <w:bottom w:val="none" w:sz="0" w:space="0" w:color="auto"/>
            <w:right w:val="none" w:sz="0" w:space="0" w:color="auto"/>
          </w:divBdr>
        </w:div>
        <w:div w:id="1912544978">
          <w:marLeft w:val="0"/>
          <w:marRight w:val="0"/>
          <w:marTop w:val="0"/>
          <w:marBottom w:val="0"/>
          <w:divBdr>
            <w:top w:val="none" w:sz="0" w:space="0" w:color="auto"/>
            <w:left w:val="none" w:sz="0" w:space="0" w:color="auto"/>
            <w:bottom w:val="none" w:sz="0" w:space="0" w:color="auto"/>
            <w:right w:val="none" w:sz="0" w:space="0" w:color="auto"/>
          </w:divBdr>
        </w:div>
        <w:div w:id="2134402020">
          <w:marLeft w:val="0"/>
          <w:marRight w:val="0"/>
          <w:marTop w:val="0"/>
          <w:marBottom w:val="0"/>
          <w:divBdr>
            <w:top w:val="none" w:sz="0" w:space="0" w:color="auto"/>
            <w:left w:val="none" w:sz="0" w:space="0" w:color="auto"/>
            <w:bottom w:val="none" w:sz="0" w:space="0" w:color="auto"/>
            <w:right w:val="none" w:sz="0" w:space="0" w:color="auto"/>
          </w:divBdr>
        </w:div>
        <w:div w:id="1209997070">
          <w:marLeft w:val="0"/>
          <w:marRight w:val="0"/>
          <w:marTop w:val="0"/>
          <w:marBottom w:val="0"/>
          <w:divBdr>
            <w:top w:val="none" w:sz="0" w:space="0" w:color="auto"/>
            <w:left w:val="none" w:sz="0" w:space="0" w:color="auto"/>
            <w:bottom w:val="none" w:sz="0" w:space="0" w:color="auto"/>
            <w:right w:val="none" w:sz="0" w:space="0" w:color="auto"/>
          </w:divBdr>
        </w:div>
        <w:div w:id="315305984">
          <w:marLeft w:val="0"/>
          <w:marRight w:val="0"/>
          <w:marTop w:val="0"/>
          <w:marBottom w:val="0"/>
          <w:divBdr>
            <w:top w:val="none" w:sz="0" w:space="0" w:color="auto"/>
            <w:left w:val="none" w:sz="0" w:space="0" w:color="auto"/>
            <w:bottom w:val="none" w:sz="0" w:space="0" w:color="auto"/>
            <w:right w:val="none" w:sz="0" w:space="0" w:color="auto"/>
          </w:divBdr>
        </w:div>
        <w:div w:id="1964311520">
          <w:marLeft w:val="0"/>
          <w:marRight w:val="0"/>
          <w:marTop w:val="0"/>
          <w:marBottom w:val="0"/>
          <w:divBdr>
            <w:top w:val="none" w:sz="0" w:space="0" w:color="auto"/>
            <w:left w:val="none" w:sz="0" w:space="0" w:color="auto"/>
            <w:bottom w:val="none" w:sz="0" w:space="0" w:color="auto"/>
            <w:right w:val="none" w:sz="0" w:space="0" w:color="auto"/>
          </w:divBdr>
        </w:div>
        <w:div w:id="572855401">
          <w:marLeft w:val="0"/>
          <w:marRight w:val="0"/>
          <w:marTop w:val="0"/>
          <w:marBottom w:val="0"/>
          <w:divBdr>
            <w:top w:val="none" w:sz="0" w:space="0" w:color="auto"/>
            <w:left w:val="none" w:sz="0" w:space="0" w:color="auto"/>
            <w:bottom w:val="none" w:sz="0" w:space="0" w:color="auto"/>
            <w:right w:val="none" w:sz="0" w:space="0" w:color="auto"/>
          </w:divBdr>
        </w:div>
        <w:div w:id="2086804147">
          <w:marLeft w:val="0"/>
          <w:marRight w:val="0"/>
          <w:marTop w:val="0"/>
          <w:marBottom w:val="0"/>
          <w:divBdr>
            <w:top w:val="none" w:sz="0" w:space="0" w:color="auto"/>
            <w:left w:val="none" w:sz="0" w:space="0" w:color="auto"/>
            <w:bottom w:val="none" w:sz="0" w:space="0" w:color="auto"/>
            <w:right w:val="none" w:sz="0" w:space="0" w:color="auto"/>
          </w:divBdr>
        </w:div>
        <w:div w:id="1581254540">
          <w:marLeft w:val="0"/>
          <w:marRight w:val="0"/>
          <w:marTop w:val="0"/>
          <w:marBottom w:val="0"/>
          <w:divBdr>
            <w:top w:val="none" w:sz="0" w:space="0" w:color="auto"/>
            <w:left w:val="none" w:sz="0" w:space="0" w:color="auto"/>
            <w:bottom w:val="none" w:sz="0" w:space="0" w:color="auto"/>
            <w:right w:val="none" w:sz="0" w:space="0" w:color="auto"/>
          </w:divBdr>
        </w:div>
      </w:divsChild>
    </w:div>
    <w:div w:id="416556936">
      <w:bodyDiv w:val="1"/>
      <w:marLeft w:val="0"/>
      <w:marRight w:val="0"/>
      <w:marTop w:val="0"/>
      <w:marBottom w:val="0"/>
      <w:divBdr>
        <w:top w:val="none" w:sz="0" w:space="0" w:color="auto"/>
        <w:left w:val="none" w:sz="0" w:space="0" w:color="auto"/>
        <w:bottom w:val="none" w:sz="0" w:space="0" w:color="auto"/>
        <w:right w:val="none" w:sz="0" w:space="0" w:color="auto"/>
      </w:divBdr>
      <w:divsChild>
        <w:div w:id="1350641747">
          <w:marLeft w:val="0"/>
          <w:marRight w:val="0"/>
          <w:marTop w:val="0"/>
          <w:marBottom w:val="0"/>
          <w:divBdr>
            <w:top w:val="none" w:sz="0" w:space="0" w:color="auto"/>
            <w:left w:val="none" w:sz="0" w:space="0" w:color="auto"/>
            <w:bottom w:val="none" w:sz="0" w:space="0" w:color="auto"/>
            <w:right w:val="none" w:sz="0" w:space="0" w:color="auto"/>
          </w:divBdr>
          <w:divsChild>
            <w:div w:id="117768901">
              <w:marLeft w:val="0"/>
              <w:marRight w:val="0"/>
              <w:marTop w:val="0"/>
              <w:marBottom w:val="0"/>
              <w:divBdr>
                <w:top w:val="none" w:sz="0" w:space="0" w:color="auto"/>
                <w:left w:val="none" w:sz="0" w:space="0" w:color="auto"/>
                <w:bottom w:val="none" w:sz="0" w:space="0" w:color="auto"/>
                <w:right w:val="none" w:sz="0" w:space="0" w:color="auto"/>
              </w:divBdr>
              <w:divsChild>
                <w:div w:id="1914193521">
                  <w:marLeft w:val="0"/>
                  <w:marRight w:val="0"/>
                  <w:marTop w:val="0"/>
                  <w:marBottom w:val="0"/>
                  <w:divBdr>
                    <w:top w:val="none" w:sz="0" w:space="0" w:color="auto"/>
                    <w:left w:val="none" w:sz="0" w:space="0" w:color="auto"/>
                    <w:bottom w:val="none" w:sz="0" w:space="0" w:color="auto"/>
                    <w:right w:val="none" w:sz="0" w:space="0" w:color="auto"/>
                  </w:divBdr>
                  <w:divsChild>
                    <w:div w:id="9405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7341">
      <w:bodyDiv w:val="1"/>
      <w:marLeft w:val="0"/>
      <w:marRight w:val="0"/>
      <w:marTop w:val="0"/>
      <w:marBottom w:val="0"/>
      <w:divBdr>
        <w:top w:val="none" w:sz="0" w:space="0" w:color="auto"/>
        <w:left w:val="none" w:sz="0" w:space="0" w:color="auto"/>
        <w:bottom w:val="none" w:sz="0" w:space="0" w:color="auto"/>
        <w:right w:val="none" w:sz="0" w:space="0" w:color="auto"/>
      </w:divBdr>
      <w:divsChild>
        <w:div w:id="1013262569">
          <w:marLeft w:val="0"/>
          <w:marRight w:val="0"/>
          <w:marTop w:val="0"/>
          <w:marBottom w:val="0"/>
          <w:divBdr>
            <w:top w:val="none" w:sz="0" w:space="0" w:color="auto"/>
            <w:left w:val="none" w:sz="0" w:space="0" w:color="auto"/>
            <w:bottom w:val="none" w:sz="0" w:space="0" w:color="auto"/>
            <w:right w:val="none" w:sz="0" w:space="0" w:color="auto"/>
          </w:divBdr>
        </w:div>
      </w:divsChild>
    </w:div>
    <w:div w:id="508259095">
      <w:bodyDiv w:val="1"/>
      <w:marLeft w:val="0"/>
      <w:marRight w:val="0"/>
      <w:marTop w:val="0"/>
      <w:marBottom w:val="0"/>
      <w:divBdr>
        <w:top w:val="none" w:sz="0" w:space="0" w:color="auto"/>
        <w:left w:val="none" w:sz="0" w:space="0" w:color="auto"/>
        <w:bottom w:val="none" w:sz="0" w:space="0" w:color="auto"/>
        <w:right w:val="none" w:sz="0" w:space="0" w:color="auto"/>
      </w:divBdr>
      <w:divsChild>
        <w:div w:id="820198288">
          <w:marLeft w:val="0"/>
          <w:marRight w:val="0"/>
          <w:marTop w:val="0"/>
          <w:marBottom w:val="0"/>
          <w:divBdr>
            <w:top w:val="none" w:sz="0" w:space="0" w:color="auto"/>
            <w:left w:val="none" w:sz="0" w:space="0" w:color="auto"/>
            <w:bottom w:val="none" w:sz="0" w:space="0" w:color="auto"/>
            <w:right w:val="none" w:sz="0" w:space="0" w:color="auto"/>
          </w:divBdr>
        </w:div>
      </w:divsChild>
    </w:div>
    <w:div w:id="511142780">
      <w:bodyDiv w:val="1"/>
      <w:marLeft w:val="0"/>
      <w:marRight w:val="0"/>
      <w:marTop w:val="0"/>
      <w:marBottom w:val="0"/>
      <w:divBdr>
        <w:top w:val="none" w:sz="0" w:space="0" w:color="auto"/>
        <w:left w:val="none" w:sz="0" w:space="0" w:color="auto"/>
        <w:bottom w:val="none" w:sz="0" w:space="0" w:color="auto"/>
        <w:right w:val="none" w:sz="0" w:space="0" w:color="auto"/>
      </w:divBdr>
      <w:divsChild>
        <w:div w:id="1702701006">
          <w:marLeft w:val="0"/>
          <w:marRight w:val="0"/>
          <w:marTop w:val="0"/>
          <w:marBottom w:val="0"/>
          <w:divBdr>
            <w:top w:val="none" w:sz="0" w:space="0" w:color="auto"/>
            <w:left w:val="none" w:sz="0" w:space="0" w:color="auto"/>
            <w:bottom w:val="none" w:sz="0" w:space="0" w:color="auto"/>
            <w:right w:val="none" w:sz="0" w:space="0" w:color="auto"/>
          </w:divBdr>
        </w:div>
        <w:div w:id="703141540">
          <w:marLeft w:val="0"/>
          <w:marRight w:val="0"/>
          <w:marTop w:val="0"/>
          <w:marBottom w:val="0"/>
          <w:divBdr>
            <w:top w:val="none" w:sz="0" w:space="0" w:color="auto"/>
            <w:left w:val="none" w:sz="0" w:space="0" w:color="auto"/>
            <w:bottom w:val="none" w:sz="0" w:space="0" w:color="auto"/>
            <w:right w:val="none" w:sz="0" w:space="0" w:color="auto"/>
          </w:divBdr>
        </w:div>
      </w:divsChild>
    </w:div>
    <w:div w:id="532620912">
      <w:bodyDiv w:val="1"/>
      <w:marLeft w:val="0"/>
      <w:marRight w:val="0"/>
      <w:marTop w:val="0"/>
      <w:marBottom w:val="0"/>
      <w:divBdr>
        <w:top w:val="none" w:sz="0" w:space="0" w:color="auto"/>
        <w:left w:val="none" w:sz="0" w:space="0" w:color="auto"/>
        <w:bottom w:val="none" w:sz="0" w:space="0" w:color="auto"/>
        <w:right w:val="none" w:sz="0" w:space="0" w:color="auto"/>
      </w:divBdr>
      <w:divsChild>
        <w:div w:id="1734501549">
          <w:marLeft w:val="0"/>
          <w:marRight w:val="0"/>
          <w:marTop w:val="0"/>
          <w:marBottom w:val="0"/>
          <w:divBdr>
            <w:top w:val="none" w:sz="0" w:space="0" w:color="auto"/>
            <w:left w:val="none" w:sz="0" w:space="0" w:color="auto"/>
            <w:bottom w:val="none" w:sz="0" w:space="0" w:color="auto"/>
            <w:right w:val="none" w:sz="0" w:space="0" w:color="auto"/>
          </w:divBdr>
          <w:divsChild>
            <w:div w:id="282729300">
              <w:marLeft w:val="0"/>
              <w:marRight w:val="0"/>
              <w:marTop w:val="0"/>
              <w:marBottom w:val="0"/>
              <w:divBdr>
                <w:top w:val="none" w:sz="0" w:space="0" w:color="auto"/>
                <w:left w:val="none" w:sz="0" w:space="0" w:color="auto"/>
                <w:bottom w:val="none" w:sz="0" w:space="0" w:color="auto"/>
                <w:right w:val="none" w:sz="0" w:space="0" w:color="auto"/>
              </w:divBdr>
              <w:divsChild>
                <w:div w:id="484929114">
                  <w:marLeft w:val="0"/>
                  <w:marRight w:val="0"/>
                  <w:marTop w:val="0"/>
                  <w:marBottom w:val="0"/>
                  <w:divBdr>
                    <w:top w:val="none" w:sz="0" w:space="0" w:color="auto"/>
                    <w:left w:val="none" w:sz="0" w:space="0" w:color="auto"/>
                    <w:bottom w:val="none" w:sz="0" w:space="0" w:color="auto"/>
                    <w:right w:val="none" w:sz="0" w:space="0" w:color="auto"/>
                  </w:divBdr>
                  <w:divsChild>
                    <w:div w:id="2137946365">
                      <w:marLeft w:val="0"/>
                      <w:marRight w:val="0"/>
                      <w:marTop w:val="0"/>
                      <w:marBottom w:val="0"/>
                      <w:divBdr>
                        <w:top w:val="none" w:sz="0" w:space="0" w:color="auto"/>
                        <w:left w:val="none" w:sz="0" w:space="0" w:color="auto"/>
                        <w:bottom w:val="none" w:sz="0" w:space="0" w:color="auto"/>
                        <w:right w:val="none" w:sz="0" w:space="0" w:color="auto"/>
                      </w:divBdr>
                      <w:divsChild>
                        <w:div w:id="1937522295">
                          <w:marLeft w:val="0"/>
                          <w:marRight w:val="0"/>
                          <w:marTop w:val="0"/>
                          <w:marBottom w:val="0"/>
                          <w:divBdr>
                            <w:top w:val="none" w:sz="0" w:space="0" w:color="auto"/>
                            <w:left w:val="none" w:sz="0" w:space="0" w:color="auto"/>
                            <w:bottom w:val="none" w:sz="0" w:space="0" w:color="auto"/>
                            <w:right w:val="none" w:sz="0" w:space="0" w:color="auto"/>
                          </w:divBdr>
                          <w:divsChild>
                            <w:div w:id="441145558">
                              <w:marLeft w:val="0"/>
                              <w:marRight w:val="0"/>
                              <w:marTop w:val="0"/>
                              <w:marBottom w:val="0"/>
                              <w:divBdr>
                                <w:top w:val="none" w:sz="0" w:space="0" w:color="auto"/>
                                <w:left w:val="none" w:sz="0" w:space="0" w:color="auto"/>
                                <w:bottom w:val="none" w:sz="0" w:space="0" w:color="auto"/>
                                <w:right w:val="none" w:sz="0" w:space="0" w:color="auto"/>
                              </w:divBdr>
                              <w:divsChild>
                                <w:div w:id="770247074">
                                  <w:marLeft w:val="0"/>
                                  <w:marRight w:val="0"/>
                                  <w:marTop w:val="0"/>
                                  <w:marBottom w:val="0"/>
                                  <w:divBdr>
                                    <w:top w:val="none" w:sz="0" w:space="0" w:color="auto"/>
                                    <w:left w:val="none" w:sz="0" w:space="0" w:color="auto"/>
                                    <w:bottom w:val="none" w:sz="0" w:space="0" w:color="auto"/>
                                    <w:right w:val="none" w:sz="0" w:space="0" w:color="auto"/>
                                  </w:divBdr>
                                  <w:divsChild>
                                    <w:div w:id="373313474">
                                      <w:marLeft w:val="0"/>
                                      <w:marRight w:val="0"/>
                                      <w:marTop w:val="0"/>
                                      <w:marBottom w:val="0"/>
                                      <w:divBdr>
                                        <w:top w:val="none" w:sz="0" w:space="0" w:color="auto"/>
                                        <w:left w:val="none" w:sz="0" w:space="0" w:color="auto"/>
                                        <w:bottom w:val="none" w:sz="0" w:space="0" w:color="auto"/>
                                        <w:right w:val="none" w:sz="0" w:space="0" w:color="auto"/>
                                      </w:divBdr>
                                    </w:div>
                                    <w:div w:id="1551575474">
                                      <w:marLeft w:val="0"/>
                                      <w:marRight w:val="0"/>
                                      <w:marTop w:val="0"/>
                                      <w:marBottom w:val="0"/>
                                      <w:divBdr>
                                        <w:top w:val="none" w:sz="0" w:space="0" w:color="auto"/>
                                        <w:left w:val="none" w:sz="0" w:space="0" w:color="auto"/>
                                        <w:bottom w:val="none" w:sz="0" w:space="0" w:color="auto"/>
                                        <w:right w:val="none" w:sz="0" w:space="0" w:color="auto"/>
                                      </w:divBdr>
                                    </w:div>
                                  </w:divsChild>
                                </w:div>
                                <w:div w:id="1495027248">
                                  <w:marLeft w:val="0"/>
                                  <w:marRight w:val="0"/>
                                  <w:marTop w:val="0"/>
                                  <w:marBottom w:val="0"/>
                                  <w:divBdr>
                                    <w:top w:val="none" w:sz="0" w:space="0" w:color="auto"/>
                                    <w:left w:val="none" w:sz="0" w:space="0" w:color="auto"/>
                                    <w:bottom w:val="none" w:sz="0" w:space="0" w:color="auto"/>
                                    <w:right w:val="none" w:sz="0" w:space="0" w:color="auto"/>
                                  </w:divBdr>
                                </w:div>
                                <w:div w:id="1323848717">
                                  <w:marLeft w:val="0"/>
                                  <w:marRight w:val="0"/>
                                  <w:marTop w:val="0"/>
                                  <w:marBottom w:val="0"/>
                                  <w:divBdr>
                                    <w:top w:val="none" w:sz="0" w:space="0" w:color="auto"/>
                                    <w:left w:val="none" w:sz="0" w:space="0" w:color="auto"/>
                                    <w:bottom w:val="none" w:sz="0" w:space="0" w:color="auto"/>
                                    <w:right w:val="none" w:sz="0" w:space="0" w:color="auto"/>
                                  </w:divBdr>
                                  <w:divsChild>
                                    <w:div w:id="495075638">
                                      <w:marLeft w:val="0"/>
                                      <w:marRight w:val="0"/>
                                      <w:marTop w:val="0"/>
                                      <w:marBottom w:val="0"/>
                                      <w:divBdr>
                                        <w:top w:val="none" w:sz="0" w:space="0" w:color="auto"/>
                                        <w:left w:val="none" w:sz="0" w:space="0" w:color="auto"/>
                                        <w:bottom w:val="none" w:sz="0" w:space="0" w:color="auto"/>
                                        <w:right w:val="none" w:sz="0" w:space="0" w:color="auto"/>
                                      </w:divBdr>
                                    </w:div>
                                  </w:divsChild>
                                </w:div>
                                <w:div w:id="839858152">
                                  <w:marLeft w:val="0"/>
                                  <w:marRight w:val="0"/>
                                  <w:marTop w:val="0"/>
                                  <w:marBottom w:val="0"/>
                                  <w:divBdr>
                                    <w:top w:val="none" w:sz="0" w:space="0" w:color="auto"/>
                                    <w:left w:val="none" w:sz="0" w:space="0" w:color="auto"/>
                                    <w:bottom w:val="none" w:sz="0" w:space="0" w:color="auto"/>
                                    <w:right w:val="none" w:sz="0" w:space="0" w:color="auto"/>
                                  </w:divBdr>
                                  <w:divsChild>
                                    <w:div w:id="169413067">
                                      <w:marLeft w:val="0"/>
                                      <w:marRight w:val="0"/>
                                      <w:marTop w:val="0"/>
                                      <w:marBottom w:val="0"/>
                                      <w:divBdr>
                                        <w:top w:val="none" w:sz="0" w:space="0" w:color="auto"/>
                                        <w:left w:val="none" w:sz="0" w:space="0" w:color="auto"/>
                                        <w:bottom w:val="none" w:sz="0" w:space="0" w:color="auto"/>
                                        <w:right w:val="none" w:sz="0" w:space="0" w:color="auto"/>
                                      </w:divBdr>
                                    </w:div>
                                  </w:divsChild>
                                </w:div>
                                <w:div w:id="697048287">
                                  <w:marLeft w:val="0"/>
                                  <w:marRight w:val="0"/>
                                  <w:marTop w:val="0"/>
                                  <w:marBottom w:val="0"/>
                                  <w:divBdr>
                                    <w:top w:val="none" w:sz="0" w:space="0" w:color="auto"/>
                                    <w:left w:val="none" w:sz="0" w:space="0" w:color="auto"/>
                                    <w:bottom w:val="none" w:sz="0" w:space="0" w:color="auto"/>
                                    <w:right w:val="none" w:sz="0" w:space="0" w:color="auto"/>
                                  </w:divBdr>
                                  <w:divsChild>
                                    <w:div w:id="17620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2668">
                              <w:marLeft w:val="0"/>
                              <w:marRight w:val="0"/>
                              <w:marTop w:val="0"/>
                              <w:marBottom w:val="0"/>
                              <w:divBdr>
                                <w:top w:val="none" w:sz="0" w:space="0" w:color="auto"/>
                                <w:left w:val="none" w:sz="0" w:space="0" w:color="auto"/>
                                <w:bottom w:val="none" w:sz="0" w:space="0" w:color="auto"/>
                                <w:right w:val="none" w:sz="0" w:space="0" w:color="auto"/>
                              </w:divBdr>
                              <w:divsChild>
                                <w:div w:id="466170825">
                                  <w:marLeft w:val="0"/>
                                  <w:marRight w:val="0"/>
                                  <w:marTop w:val="0"/>
                                  <w:marBottom w:val="0"/>
                                  <w:divBdr>
                                    <w:top w:val="none" w:sz="0" w:space="0" w:color="auto"/>
                                    <w:left w:val="none" w:sz="0" w:space="0" w:color="auto"/>
                                    <w:bottom w:val="none" w:sz="0" w:space="0" w:color="auto"/>
                                    <w:right w:val="none" w:sz="0" w:space="0" w:color="auto"/>
                                  </w:divBdr>
                                </w:div>
                                <w:div w:id="1813910885">
                                  <w:marLeft w:val="0"/>
                                  <w:marRight w:val="0"/>
                                  <w:marTop w:val="0"/>
                                  <w:marBottom w:val="0"/>
                                  <w:divBdr>
                                    <w:top w:val="none" w:sz="0" w:space="0" w:color="auto"/>
                                    <w:left w:val="none" w:sz="0" w:space="0" w:color="auto"/>
                                    <w:bottom w:val="none" w:sz="0" w:space="0" w:color="auto"/>
                                    <w:right w:val="none" w:sz="0" w:space="0" w:color="auto"/>
                                  </w:divBdr>
                                  <w:divsChild>
                                    <w:div w:id="5182028">
                                      <w:marLeft w:val="0"/>
                                      <w:marRight w:val="0"/>
                                      <w:marTop w:val="0"/>
                                      <w:marBottom w:val="0"/>
                                      <w:divBdr>
                                        <w:top w:val="none" w:sz="0" w:space="0" w:color="auto"/>
                                        <w:left w:val="none" w:sz="0" w:space="0" w:color="auto"/>
                                        <w:bottom w:val="none" w:sz="0" w:space="0" w:color="auto"/>
                                        <w:right w:val="none" w:sz="0" w:space="0" w:color="auto"/>
                                      </w:divBdr>
                                      <w:divsChild>
                                        <w:div w:id="905846836">
                                          <w:marLeft w:val="0"/>
                                          <w:marRight w:val="0"/>
                                          <w:marTop w:val="0"/>
                                          <w:marBottom w:val="0"/>
                                          <w:divBdr>
                                            <w:top w:val="none" w:sz="0" w:space="0" w:color="auto"/>
                                            <w:left w:val="none" w:sz="0" w:space="0" w:color="auto"/>
                                            <w:bottom w:val="none" w:sz="0" w:space="0" w:color="auto"/>
                                            <w:right w:val="none" w:sz="0" w:space="0" w:color="auto"/>
                                          </w:divBdr>
                                        </w:div>
                                        <w:div w:id="1057046148">
                                          <w:marLeft w:val="0"/>
                                          <w:marRight w:val="0"/>
                                          <w:marTop w:val="0"/>
                                          <w:marBottom w:val="0"/>
                                          <w:divBdr>
                                            <w:top w:val="none" w:sz="0" w:space="0" w:color="auto"/>
                                            <w:left w:val="none" w:sz="0" w:space="0" w:color="auto"/>
                                            <w:bottom w:val="none" w:sz="0" w:space="0" w:color="auto"/>
                                            <w:right w:val="none" w:sz="0" w:space="0" w:color="auto"/>
                                          </w:divBdr>
                                          <w:divsChild>
                                            <w:div w:id="1593270657">
                                              <w:marLeft w:val="0"/>
                                              <w:marRight w:val="0"/>
                                              <w:marTop w:val="0"/>
                                              <w:marBottom w:val="0"/>
                                              <w:divBdr>
                                                <w:top w:val="none" w:sz="0" w:space="0" w:color="auto"/>
                                                <w:left w:val="none" w:sz="0" w:space="0" w:color="auto"/>
                                                <w:bottom w:val="none" w:sz="0" w:space="0" w:color="auto"/>
                                                <w:right w:val="none" w:sz="0" w:space="0" w:color="auto"/>
                                              </w:divBdr>
                                              <w:divsChild>
                                                <w:div w:id="248778242">
                                                  <w:marLeft w:val="0"/>
                                                  <w:marRight w:val="0"/>
                                                  <w:marTop w:val="0"/>
                                                  <w:marBottom w:val="0"/>
                                                  <w:divBdr>
                                                    <w:top w:val="none" w:sz="0" w:space="0" w:color="auto"/>
                                                    <w:left w:val="none" w:sz="0" w:space="0" w:color="auto"/>
                                                    <w:bottom w:val="none" w:sz="0" w:space="0" w:color="auto"/>
                                                    <w:right w:val="none" w:sz="0" w:space="0" w:color="auto"/>
                                                  </w:divBdr>
                                                  <w:divsChild>
                                                    <w:div w:id="258565975">
                                                      <w:marLeft w:val="0"/>
                                                      <w:marRight w:val="0"/>
                                                      <w:marTop w:val="0"/>
                                                      <w:marBottom w:val="0"/>
                                                      <w:divBdr>
                                                        <w:top w:val="none" w:sz="0" w:space="0" w:color="auto"/>
                                                        <w:left w:val="none" w:sz="0" w:space="0" w:color="auto"/>
                                                        <w:bottom w:val="none" w:sz="0" w:space="0" w:color="auto"/>
                                                        <w:right w:val="none" w:sz="0" w:space="0" w:color="auto"/>
                                                      </w:divBdr>
                                                      <w:divsChild>
                                                        <w:div w:id="21354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30361">
                                          <w:marLeft w:val="0"/>
                                          <w:marRight w:val="0"/>
                                          <w:marTop w:val="0"/>
                                          <w:marBottom w:val="0"/>
                                          <w:divBdr>
                                            <w:top w:val="none" w:sz="0" w:space="0" w:color="auto"/>
                                            <w:left w:val="none" w:sz="0" w:space="0" w:color="auto"/>
                                            <w:bottom w:val="none" w:sz="0" w:space="0" w:color="auto"/>
                                            <w:right w:val="none" w:sz="0" w:space="0" w:color="auto"/>
                                          </w:divBdr>
                                          <w:divsChild>
                                            <w:div w:id="1603880515">
                                              <w:marLeft w:val="0"/>
                                              <w:marRight w:val="0"/>
                                              <w:marTop w:val="0"/>
                                              <w:marBottom w:val="0"/>
                                              <w:divBdr>
                                                <w:top w:val="none" w:sz="0" w:space="0" w:color="auto"/>
                                                <w:left w:val="none" w:sz="0" w:space="0" w:color="auto"/>
                                                <w:bottom w:val="none" w:sz="0" w:space="0" w:color="auto"/>
                                                <w:right w:val="none" w:sz="0" w:space="0" w:color="auto"/>
                                              </w:divBdr>
                                              <w:divsChild>
                                                <w:div w:id="15069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136290">
          <w:marLeft w:val="0"/>
          <w:marRight w:val="0"/>
          <w:marTop w:val="0"/>
          <w:marBottom w:val="0"/>
          <w:divBdr>
            <w:top w:val="none" w:sz="0" w:space="0" w:color="auto"/>
            <w:left w:val="none" w:sz="0" w:space="0" w:color="auto"/>
            <w:bottom w:val="none" w:sz="0" w:space="0" w:color="auto"/>
            <w:right w:val="none" w:sz="0" w:space="0" w:color="auto"/>
          </w:divBdr>
          <w:divsChild>
            <w:div w:id="672269515">
              <w:marLeft w:val="0"/>
              <w:marRight w:val="0"/>
              <w:marTop w:val="0"/>
              <w:marBottom w:val="0"/>
              <w:divBdr>
                <w:top w:val="none" w:sz="0" w:space="0" w:color="auto"/>
                <w:left w:val="none" w:sz="0" w:space="0" w:color="auto"/>
                <w:bottom w:val="none" w:sz="0" w:space="0" w:color="auto"/>
                <w:right w:val="none" w:sz="0" w:space="0" w:color="auto"/>
              </w:divBdr>
              <w:divsChild>
                <w:div w:id="64954989">
                  <w:marLeft w:val="0"/>
                  <w:marRight w:val="0"/>
                  <w:marTop w:val="0"/>
                  <w:marBottom w:val="0"/>
                  <w:divBdr>
                    <w:top w:val="none" w:sz="0" w:space="0" w:color="auto"/>
                    <w:left w:val="none" w:sz="0" w:space="0" w:color="auto"/>
                    <w:bottom w:val="none" w:sz="0" w:space="0" w:color="auto"/>
                    <w:right w:val="none" w:sz="0" w:space="0" w:color="auto"/>
                  </w:divBdr>
                  <w:divsChild>
                    <w:div w:id="1007712511">
                      <w:marLeft w:val="0"/>
                      <w:marRight w:val="0"/>
                      <w:marTop w:val="0"/>
                      <w:marBottom w:val="0"/>
                      <w:divBdr>
                        <w:top w:val="none" w:sz="0" w:space="0" w:color="auto"/>
                        <w:left w:val="none" w:sz="0" w:space="0" w:color="auto"/>
                        <w:bottom w:val="none" w:sz="0" w:space="0" w:color="auto"/>
                        <w:right w:val="none" w:sz="0" w:space="0" w:color="auto"/>
                      </w:divBdr>
                      <w:divsChild>
                        <w:div w:id="299771094">
                          <w:marLeft w:val="0"/>
                          <w:marRight w:val="0"/>
                          <w:marTop w:val="0"/>
                          <w:marBottom w:val="0"/>
                          <w:divBdr>
                            <w:top w:val="none" w:sz="0" w:space="0" w:color="auto"/>
                            <w:left w:val="none" w:sz="0" w:space="0" w:color="auto"/>
                            <w:bottom w:val="none" w:sz="0" w:space="0" w:color="auto"/>
                            <w:right w:val="none" w:sz="0" w:space="0" w:color="auto"/>
                          </w:divBdr>
                          <w:divsChild>
                            <w:div w:id="1449592069">
                              <w:marLeft w:val="0"/>
                              <w:marRight w:val="0"/>
                              <w:marTop w:val="0"/>
                              <w:marBottom w:val="0"/>
                              <w:divBdr>
                                <w:top w:val="none" w:sz="0" w:space="0" w:color="auto"/>
                                <w:left w:val="none" w:sz="0" w:space="0" w:color="auto"/>
                                <w:bottom w:val="none" w:sz="0" w:space="0" w:color="auto"/>
                                <w:right w:val="none" w:sz="0" w:space="0" w:color="auto"/>
                              </w:divBdr>
                              <w:divsChild>
                                <w:div w:id="1954630876">
                                  <w:marLeft w:val="0"/>
                                  <w:marRight w:val="0"/>
                                  <w:marTop w:val="0"/>
                                  <w:marBottom w:val="0"/>
                                  <w:divBdr>
                                    <w:top w:val="none" w:sz="0" w:space="0" w:color="auto"/>
                                    <w:left w:val="none" w:sz="0" w:space="0" w:color="auto"/>
                                    <w:bottom w:val="none" w:sz="0" w:space="0" w:color="auto"/>
                                    <w:right w:val="none" w:sz="0" w:space="0" w:color="auto"/>
                                  </w:divBdr>
                                  <w:divsChild>
                                    <w:div w:id="580064631">
                                      <w:marLeft w:val="0"/>
                                      <w:marRight w:val="0"/>
                                      <w:marTop w:val="0"/>
                                      <w:marBottom w:val="0"/>
                                      <w:divBdr>
                                        <w:top w:val="none" w:sz="0" w:space="0" w:color="auto"/>
                                        <w:left w:val="none" w:sz="0" w:space="0" w:color="auto"/>
                                        <w:bottom w:val="none" w:sz="0" w:space="0" w:color="auto"/>
                                        <w:right w:val="none" w:sz="0" w:space="0" w:color="auto"/>
                                      </w:divBdr>
                                      <w:divsChild>
                                        <w:div w:id="2010400644">
                                          <w:marLeft w:val="0"/>
                                          <w:marRight w:val="0"/>
                                          <w:marTop w:val="0"/>
                                          <w:marBottom w:val="0"/>
                                          <w:divBdr>
                                            <w:top w:val="none" w:sz="0" w:space="0" w:color="auto"/>
                                            <w:left w:val="none" w:sz="0" w:space="0" w:color="auto"/>
                                            <w:bottom w:val="none" w:sz="0" w:space="0" w:color="auto"/>
                                            <w:right w:val="none" w:sz="0" w:space="0" w:color="auto"/>
                                          </w:divBdr>
                                          <w:divsChild>
                                            <w:div w:id="19368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4084">
                                  <w:marLeft w:val="0"/>
                                  <w:marRight w:val="0"/>
                                  <w:marTop w:val="0"/>
                                  <w:marBottom w:val="0"/>
                                  <w:divBdr>
                                    <w:top w:val="none" w:sz="0" w:space="0" w:color="auto"/>
                                    <w:left w:val="none" w:sz="0" w:space="0" w:color="auto"/>
                                    <w:bottom w:val="none" w:sz="0" w:space="0" w:color="auto"/>
                                    <w:right w:val="none" w:sz="0" w:space="0" w:color="auto"/>
                                  </w:divBdr>
                                  <w:divsChild>
                                    <w:div w:id="6003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90315">
                  <w:marLeft w:val="0"/>
                  <w:marRight w:val="0"/>
                  <w:marTop w:val="0"/>
                  <w:marBottom w:val="0"/>
                  <w:divBdr>
                    <w:top w:val="none" w:sz="0" w:space="0" w:color="auto"/>
                    <w:left w:val="none" w:sz="0" w:space="0" w:color="auto"/>
                    <w:bottom w:val="none" w:sz="0" w:space="0" w:color="auto"/>
                    <w:right w:val="none" w:sz="0" w:space="0" w:color="auto"/>
                  </w:divBdr>
                  <w:divsChild>
                    <w:div w:id="1171063385">
                      <w:marLeft w:val="0"/>
                      <w:marRight w:val="0"/>
                      <w:marTop w:val="0"/>
                      <w:marBottom w:val="0"/>
                      <w:divBdr>
                        <w:top w:val="none" w:sz="0" w:space="0" w:color="auto"/>
                        <w:left w:val="none" w:sz="0" w:space="0" w:color="auto"/>
                        <w:bottom w:val="none" w:sz="0" w:space="0" w:color="auto"/>
                        <w:right w:val="none" w:sz="0" w:space="0" w:color="auto"/>
                      </w:divBdr>
                      <w:divsChild>
                        <w:div w:id="1459883030">
                          <w:marLeft w:val="0"/>
                          <w:marRight w:val="0"/>
                          <w:marTop w:val="0"/>
                          <w:marBottom w:val="0"/>
                          <w:divBdr>
                            <w:top w:val="none" w:sz="0" w:space="0" w:color="auto"/>
                            <w:left w:val="none" w:sz="0" w:space="0" w:color="auto"/>
                            <w:bottom w:val="none" w:sz="0" w:space="0" w:color="auto"/>
                            <w:right w:val="none" w:sz="0" w:space="0" w:color="auto"/>
                          </w:divBdr>
                          <w:divsChild>
                            <w:div w:id="1404910098">
                              <w:marLeft w:val="0"/>
                              <w:marRight w:val="0"/>
                              <w:marTop w:val="0"/>
                              <w:marBottom w:val="0"/>
                              <w:divBdr>
                                <w:top w:val="none" w:sz="0" w:space="0" w:color="auto"/>
                                <w:left w:val="none" w:sz="0" w:space="0" w:color="auto"/>
                                <w:bottom w:val="none" w:sz="0" w:space="0" w:color="auto"/>
                                <w:right w:val="none" w:sz="0" w:space="0" w:color="auto"/>
                              </w:divBdr>
                              <w:divsChild>
                                <w:div w:id="1963995294">
                                  <w:marLeft w:val="0"/>
                                  <w:marRight w:val="0"/>
                                  <w:marTop w:val="0"/>
                                  <w:marBottom w:val="0"/>
                                  <w:divBdr>
                                    <w:top w:val="none" w:sz="0" w:space="0" w:color="auto"/>
                                    <w:left w:val="none" w:sz="0" w:space="0" w:color="auto"/>
                                    <w:bottom w:val="none" w:sz="0" w:space="0" w:color="auto"/>
                                    <w:right w:val="none" w:sz="0" w:space="0" w:color="auto"/>
                                  </w:divBdr>
                                  <w:divsChild>
                                    <w:div w:id="331956572">
                                      <w:marLeft w:val="0"/>
                                      <w:marRight w:val="0"/>
                                      <w:marTop w:val="0"/>
                                      <w:marBottom w:val="0"/>
                                      <w:divBdr>
                                        <w:top w:val="none" w:sz="0" w:space="0" w:color="auto"/>
                                        <w:left w:val="none" w:sz="0" w:space="0" w:color="auto"/>
                                        <w:bottom w:val="none" w:sz="0" w:space="0" w:color="auto"/>
                                        <w:right w:val="none" w:sz="0" w:space="0" w:color="auto"/>
                                      </w:divBdr>
                                      <w:divsChild>
                                        <w:div w:id="379017190">
                                          <w:marLeft w:val="0"/>
                                          <w:marRight w:val="0"/>
                                          <w:marTop w:val="0"/>
                                          <w:marBottom w:val="0"/>
                                          <w:divBdr>
                                            <w:top w:val="none" w:sz="0" w:space="0" w:color="auto"/>
                                            <w:left w:val="none" w:sz="0" w:space="0" w:color="auto"/>
                                            <w:bottom w:val="none" w:sz="0" w:space="0" w:color="auto"/>
                                            <w:right w:val="none" w:sz="0" w:space="0" w:color="auto"/>
                                          </w:divBdr>
                                          <w:divsChild>
                                            <w:div w:id="1027486217">
                                              <w:marLeft w:val="0"/>
                                              <w:marRight w:val="0"/>
                                              <w:marTop w:val="0"/>
                                              <w:marBottom w:val="0"/>
                                              <w:divBdr>
                                                <w:top w:val="none" w:sz="0" w:space="0" w:color="auto"/>
                                                <w:left w:val="none" w:sz="0" w:space="0" w:color="auto"/>
                                                <w:bottom w:val="none" w:sz="0" w:space="0" w:color="auto"/>
                                                <w:right w:val="none" w:sz="0" w:space="0" w:color="auto"/>
                                              </w:divBdr>
                                            </w:div>
                                            <w:div w:id="92750660">
                                              <w:marLeft w:val="0"/>
                                              <w:marRight w:val="0"/>
                                              <w:marTop w:val="0"/>
                                              <w:marBottom w:val="0"/>
                                              <w:divBdr>
                                                <w:top w:val="none" w:sz="0" w:space="0" w:color="auto"/>
                                                <w:left w:val="none" w:sz="0" w:space="0" w:color="auto"/>
                                                <w:bottom w:val="none" w:sz="0" w:space="0" w:color="auto"/>
                                                <w:right w:val="none" w:sz="0" w:space="0" w:color="auto"/>
                                              </w:divBdr>
                                            </w:div>
                                          </w:divsChild>
                                        </w:div>
                                        <w:div w:id="595020881">
                                          <w:marLeft w:val="0"/>
                                          <w:marRight w:val="0"/>
                                          <w:marTop w:val="0"/>
                                          <w:marBottom w:val="0"/>
                                          <w:divBdr>
                                            <w:top w:val="none" w:sz="0" w:space="0" w:color="auto"/>
                                            <w:left w:val="none" w:sz="0" w:space="0" w:color="auto"/>
                                            <w:bottom w:val="none" w:sz="0" w:space="0" w:color="auto"/>
                                            <w:right w:val="none" w:sz="0" w:space="0" w:color="auto"/>
                                          </w:divBdr>
                                        </w:div>
                                        <w:div w:id="1956058170">
                                          <w:marLeft w:val="0"/>
                                          <w:marRight w:val="0"/>
                                          <w:marTop w:val="0"/>
                                          <w:marBottom w:val="0"/>
                                          <w:divBdr>
                                            <w:top w:val="none" w:sz="0" w:space="0" w:color="auto"/>
                                            <w:left w:val="none" w:sz="0" w:space="0" w:color="auto"/>
                                            <w:bottom w:val="none" w:sz="0" w:space="0" w:color="auto"/>
                                            <w:right w:val="none" w:sz="0" w:space="0" w:color="auto"/>
                                          </w:divBdr>
                                          <w:divsChild>
                                            <w:div w:id="1672172700">
                                              <w:marLeft w:val="0"/>
                                              <w:marRight w:val="0"/>
                                              <w:marTop w:val="0"/>
                                              <w:marBottom w:val="0"/>
                                              <w:divBdr>
                                                <w:top w:val="none" w:sz="0" w:space="0" w:color="auto"/>
                                                <w:left w:val="none" w:sz="0" w:space="0" w:color="auto"/>
                                                <w:bottom w:val="none" w:sz="0" w:space="0" w:color="auto"/>
                                                <w:right w:val="none" w:sz="0" w:space="0" w:color="auto"/>
                                              </w:divBdr>
                                              <w:divsChild>
                                                <w:div w:id="1505242868">
                                                  <w:marLeft w:val="0"/>
                                                  <w:marRight w:val="0"/>
                                                  <w:marTop w:val="0"/>
                                                  <w:marBottom w:val="0"/>
                                                  <w:divBdr>
                                                    <w:top w:val="none" w:sz="0" w:space="0" w:color="auto"/>
                                                    <w:left w:val="none" w:sz="0" w:space="0" w:color="auto"/>
                                                    <w:bottom w:val="none" w:sz="0" w:space="0" w:color="auto"/>
                                                    <w:right w:val="none" w:sz="0" w:space="0" w:color="auto"/>
                                                  </w:divBdr>
                                                  <w:divsChild>
                                                    <w:div w:id="1722628110">
                                                      <w:marLeft w:val="0"/>
                                                      <w:marRight w:val="0"/>
                                                      <w:marTop w:val="0"/>
                                                      <w:marBottom w:val="0"/>
                                                      <w:divBdr>
                                                        <w:top w:val="none" w:sz="0" w:space="0" w:color="auto"/>
                                                        <w:left w:val="none" w:sz="0" w:space="0" w:color="auto"/>
                                                        <w:bottom w:val="none" w:sz="0" w:space="0" w:color="auto"/>
                                                        <w:right w:val="none" w:sz="0" w:space="0" w:color="auto"/>
                                                      </w:divBdr>
                                                    </w:div>
                                                    <w:div w:id="63459706">
                                                      <w:marLeft w:val="0"/>
                                                      <w:marRight w:val="0"/>
                                                      <w:marTop w:val="0"/>
                                                      <w:marBottom w:val="0"/>
                                                      <w:divBdr>
                                                        <w:top w:val="none" w:sz="0" w:space="0" w:color="auto"/>
                                                        <w:left w:val="none" w:sz="0" w:space="0" w:color="auto"/>
                                                        <w:bottom w:val="none" w:sz="0" w:space="0" w:color="auto"/>
                                                        <w:right w:val="none" w:sz="0" w:space="0" w:color="auto"/>
                                                      </w:divBdr>
                                                    </w:div>
                                                    <w:div w:id="1362897438">
                                                      <w:marLeft w:val="0"/>
                                                      <w:marRight w:val="0"/>
                                                      <w:marTop w:val="0"/>
                                                      <w:marBottom w:val="0"/>
                                                      <w:divBdr>
                                                        <w:top w:val="none" w:sz="0" w:space="0" w:color="auto"/>
                                                        <w:left w:val="none" w:sz="0" w:space="0" w:color="auto"/>
                                                        <w:bottom w:val="none" w:sz="0" w:space="0" w:color="auto"/>
                                                        <w:right w:val="none" w:sz="0" w:space="0" w:color="auto"/>
                                                      </w:divBdr>
                                                    </w:div>
                                                    <w:div w:id="1644431060">
                                                      <w:marLeft w:val="0"/>
                                                      <w:marRight w:val="0"/>
                                                      <w:marTop w:val="0"/>
                                                      <w:marBottom w:val="0"/>
                                                      <w:divBdr>
                                                        <w:top w:val="none" w:sz="0" w:space="0" w:color="auto"/>
                                                        <w:left w:val="none" w:sz="0" w:space="0" w:color="auto"/>
                                                        <w:bottom w:val="none" w:sz="0" w:space="0" w:color="auto"/>
                                                        <w:right w:val="none" w:sz="0" w:space="0" w:color="auto"/>
                                                      </w:divBdr>
                                                      <w:divsChild>
                                                        <w:div w:id="1635982460">
                                                          <w:marLeft w:val="0"/>
                                                          <w:marRight w:val="0"/>
                                                          <w:marTop w:val="0"/>
                                                          <w:marBottom w:val="0"/>
                                                          <w:divBdr>
                                                            <w:top w:val="none" w:sz="0" w:space="0" w:color="auto"/>
                                                            <w:left w:val="none" w:sz="0" w:space="0" w:color="auto"/>
                                                            <w:bottom w:val="none" w:sz="0" w:space="0" w:color="auto"/>
                                                            <w:right w:val="none" w:sz="0" w:space="0" w:color="auto"/>
                                                          </w:divBdr>
                                                        </w:div>
                                                      </w:divsChild>
                                                    </w:div>
                                                    <w:div w:id="120731940">
                                                      <w:marLeft w:val="0"/>
                                                      <w:marRight w:val="0"/>
                                                      <w:marTop w:val="0"/>
                                                      <w:marBottom w:val="0"/>
                                                      <w:divBdr>
                                                        <w:top w:val="none" w:sz="0" w:space="0" w:color="auto"/>
                                                        <w:left w:val="none" w:sz="0" w:space="0" w:color="auto"/>
                                                        <w:bottom w:val="none" w:sz="0" w:space="0" w:color="auto"/>
                                                        <w:right w:val="none" w:sz="0" w:space="0" w:color="auto"/>
                                                      </w:divBdr>
                                                    </w:div>
                                                    <w:div w:id="937756452">
                                                      <w:marLeft w:val="0"/>
                                                      <w:marRight w:val="0"/>
                                                      <w:marTop w:val="0"/>
                                                      <w:marBottom w:val="0"/>
                                                      <w:divBdr>
                                                        <w:top w:val="none" w:sz="0" w:space="0" w:color="auto"/>
                                                        <w:left w:val="none" w:sz="0" w:space="0" w:color="auto"/>
                                                        <w:bottom w:val="none" w:sz="0" w:space="0" w:color="auto"/>
                                                        <w:right w:val="none" w:sz="0" w:space="0" w:color="auto"/>
                                                      </w:divBdr>
                                                    </w:div>
                                                    <w:div w:id="736249139">
                                                      <w:marLeft w:val="0"/>
                                                      <w:marRight w:val="0"/>
                                                      <w:marTop w:val="0"/>
                                                      <w:marBottom w:val="0"/>
                                                      <w:divBdr>
                                                        <w:top w:val="none" w:sz="0" w:space="0" w:color="auto"/>
                                                        <w:left w:val="none" w:sz="0" w:space="0" w:color="auto"/>
                                                        <w:bottom w:val="none" w:sz="0" w:space="0" w:color="auto"/>
                                                        <w:right w:val="none" w:sz="0" w:space="0" w:color="auto"/>
                                                      </w:divBdr>
                                                      <w:divsChild>
                                                        <w:div w:id="18824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771329">
                                  <w:marLeft w:val="0"/>
                                  <w:marRight w:val="0"/>
                                  <w:marTop w:val="0"/>
                                  <w:marBottom w:val="0"/>
                                  <w:divBdr>
                                    <w:top w:val="none" w:sz="0" w:space="0" w:color="auto"/>
                                    <w:left w:val="none" w:sz="0" w:space="0" w:color="auto"/>
                                    <w:bottom w:val="none" w:sz="0" w:space="0" w:color="auto"/>
                                    <w:right w:val="none" w:sz="0" w:space="0" w:color="auto"/>
                                  </w:divBdr>
                                  <w:divsChild>
                                    <w:div w:id="671684996">
                                      <w:marLeft w:val="0"/>
                                      <w:marRight w:val="0"/>
                                      <w:marTop w:val="0"/>
                                      <w:marBottom w:val="0"/>
                                      <w:divBdr>
                                        <w:top w:val="none" w:sz="0" w:space="0" w:color="auto"/>
                                        <w:left w:val="none" w:sz="0" w:space="0" w:color="auto"/>
                                        <w:bottom w:val="none" w:sz="0" w:space="0" w:color="auto"/>
                                        <w:right w:val="none" w:sz="0" w:space="0" w:color="auto"/>
                                      </w:divBdr>
                                      <w:divsChild>
                                        <w:div w:id="749959884">
                                          <w:marLeft w:val="0"/>
                                          <w:marRight w:val="0"/>
                                          <w:marTop w:val="0"/>
                                          <w:marBottom w:val="0"/>
                                          <w:divBdr>
                                            <w:top w:val="none" w:sz="0" w:space="0" w:color="auto"/>
                                            <w:left w:val="none" w:sz="0" w:space="0" w:color="auto"/>
                                            <w:bottom w:val="none" w:sz="0" w:space="0" w:color="auto"/>
                                            <w:right w:val="none" w:sz="0" w:space="0" w:color="auto"/>
                                          </w:divBdr>
                                          <w:divsChild>
                                            <w:div w:id="2069065683">
                                              <w:marLeft w:val="0"/>
                                              <w:marRight w:val="0"/>
                                              <w:marTop w:val="0"/>
                                              <w:marBottom w:val="0"/>
                                              <w:divBdr>
                                                <w:top w:val="none" w:sz="0" w:space="0" w:color="auto"/>
                                                <w:left w:val="none" w:sz="0" w:space="0" w:color="auto"/>
                                                <w:bottom w:val="none" w:sz="0" w:space="0" w:color="auto"/>
                                                <w:right w:val="none" w:sz="0" w:space="0" w:color="auto"/>
                                              </w:divBdr>
                                              <w:divsChild>
                                                <w:div w:id="306328599">
                                                  <w:marLeft w:val="0"/>
                                                  <w:marRight w:val="0"/>
                                                  <w:marTop w:val="0"/>
                                                  <w:marBottom w:val="0"/>
                                                  <w:divBdr>
                                                    <w:top w:val="none" w:sz="0" w:space="0" w:color="auto"/>
                                                    <w:left w:val="none" w:sz="0" w:space="0" w:color="auto"/>
                                                    <w:bottom w:val="none" w:sz="0" w:space="0" w:color="auto"/>
                                                    <w:right w:val="none" w:sz="0" w:space="0" w:color="auto"/>
                                                  </w:divBdr>
                                                  <w:divsChild>
                                                    <w:div w:id="1105685997">
                                                      <w:marLeft w:val="0"/>
                                                      <w:marRight w:val="0"/>
                                                      <w:marTop w:val="0"/>
                                                      <w:marBottom w:val="0"/>
                                                      <w:divBdr>
                                                        <w:top w:val="none" w:sz="0" w:space="0" w:color="auto"/>
                                                        <w:left w:val="none" w:sz="0" w:space="0" w:color="auto"/>
                                                        <w:bottom w:val="none" w:sz="0" w:space="0" w:color="auto"/>
                                                        <w:right w:val="none" w:sz="0" w:space="0" w:color="auto"/>
                                                      </w:divBdr>
                                                    </w:div>
                                                    <w:div w:id="1345084189">
                                                      <w:marLeft w:val="0"/>
                                                      <w:marRight w:val="0"/>
                                                      <w:marTop w:val="0"/>
                                                      <w:marBottom w:val="0"/>
                                                      <w:divBdr>
                                                        <w:top w:val="none" w:sz="0" w:space="0" w:color="auto"/>
                                                        <w:left w:val="none" w:sz="0" w:space="0" w:color="auto"/>
                                                        <w:bottom w:val="none" w:sz="0" w:space="0" w:color="auto"/>
                                                        <w:right w:val="none" w:sz="0" w:space="0" w:color="auto"/>
                                                      </w:divBdr>
                                                    </w:div>
                                                  </w:divsChild>
                                                </w:div>
                                                <w:div w:id="1810708272">
                                                  <w:marLeft w:val="0"/>
                                                  <w:marRight w:val="0"/>
                                                  <w:marTop w:val="0"/>
                                                  <w:marBottom w:val="0"/>
                                                  <w:divBdr>
                                                    <w:top w:val="none" w:sz="0" w:space="0" w:color="auto"/>
                                                    <w:left w:val="none" w:sz="0" w:space="0" w:color="auto"/>
                                                    <w:bottom w:val="none" w:sz="0" w:space="0" w:color="auto"/>
                                                    <w:right w:val="none" w:sz="0" w:space="0" w:color="auto"/>
                                                  </w:divBdr>
                                                </w:div>
                                                <w:div w:id="1355765013">
                                                  <w:marLeft w:val="0"/>
                                                  <w:marRight w:val="0"/>
                                                  <w:marTop w:val="0"/>
                                                  <w:marBottom w:val="0"/>
                                                  <w:divBdr>
                                                    <w:top w:val="none" w:sz="0" w:space="0" w:color="auto"/>
                                                    <w:left w:val="none" w:sz="0" w:space="0" w:color="auto"/>
                                                    <w:bottom w:val="none" w:sz="0" w:space="0" w:color="auto"/>
                                                    <w:right w:val="none" w:sz="0" w:space="0" w:color="auto"/>
                                                  </w:divBdr>
                                                </w:div>
                                                <w:div w:id="1529757994">
                                                  <w:marLeft w:val="0"/>
                                                  <w:marRight w:val="0"/>
                                                  <w:marTop w:val="0"/>
                                                  <w:marBottom w:val="0"/>
                                                  <w:divBdr>
                                                    <w:top w:val="none" w:sz="0" w:space="0" w:color="auto"/>
                                                    <w:left w:val="none" w:sz="0" w:space="0" w:color="auto"/>
                                                    <w:bottom w:val="none" w:sz="0" w:space="0" w:color="auto"/>
                                                    <w:right w:val="none" w:sz="0" w:space="0" w:color="auto"/>
                                                  </w:divBdr>
                                                  <w:divsChild>
                                                    <w:div w:id="552741269">
                                                      <w:marLeft w:val="0"/>
                                                      <w:marRight w:val="0"/>
                                                      <w:marTop w:val="0"/>
                                                      <w:marBottom w:val="0"/>
                                                      <w:divBdr>
                                                        <w:top w:val="none" w:sz="0" w:space="0" w:color="auto"/>
                                                        <w:left w:val="none" w:sz="0" w:space="0" w:color="auto"/>
                                                        <w:bottom w:val="none" w:sz="0" w:space="0" w:color="auto"/>
                                                        <w:right w:val="none" w:sz="0" w:space="0" w:color="auto"/>
                                                      </w:divBdr>
                                                    </w:div>
                                                  </w:divsChild>
                                                </w:div>
                                                <w:div w:id="1005061052">
                                                  <w:marLeft w:val="0"/>
                                                  <w:marRight w:val="0"/>
                                                  <w:marTop w:val="0"/>
                                                  <w:marBottom w:val="0"/>
                                                  <w:divBdr>
                                                    <w:top w:val="none" w:sz="0" w:space="0" w:color="auto"/>
                                                    <w:left w:val="none" w:sz="0" w:space="0" w:color="auto"/>
                                                    <w:bottom w:val="none" w:sz="0" w:space="0" w:color="auto"/>
                                                    <w:right w:val="none" w:sz="0" w:space="0" w:color="auto"/>
                                                  </w:divBdr>
                                                  <w:divsChild>
                                                    <w:div w:id="404651695">
                                                      <w:marLeft w:val="0"/>
                                                      <w:marRight w:val="0"/>
                                                      <w:marTop w:val="0"/>
                                                      <w:marBottom w:val="0"/>
                                                      <w:divBdr>
                                                        <w:top w:val="none" w:sz="0" w:space="0" w:color="auto"/>
                                                        <w:left w:val="none" w:sz="0" w:space="0" w:color="auto"/>
                                                        <w:bottom w:val="none" w:sz="0" w:space="0" w:color="auto"/>
                                                        <w:right w:val="none" w:sz="0" w:space="0" w:color="auto"/>
                                                      </w:divBdr>
                                                      <w:divsChild>
                                                        <w:div w:id="127357327">
                                                          <w:marLeft w:val="0"/>
                                                          <w:marRight w:val="0"/>
                                                          <w:marTop w:val="0"/>
                                                          <w:marBottom w:val="0"/>
                                                          <w:divBdr>
                                                            <w:top w:val="none" w:sz="0" w:space="0" w:color="auto"/>
                                                            <w:left w:val="none" w:sz="0" w:space="0" w:color="auto"/>
                                                            <w:bottom w:val="none" w:sz="0" w:space="0" w:color="auto"/>
                                                            <w:right w:val="none" w:sz="0" w:space="0" w:color="auto"/>
                                                          </w:divBdr>
                                                        </w:div>
                                                        <w:div w:id="1942831797">
                                                          <w:marLeft w:val="0"/>
                                                          <w:marRight w:val="0"/>
                                                          <w:marTop w:val="0"/>
                                                          <w:marBottom w:val="0"/>
                                                          <w:divBdr>
                                                            <w:top w:val="none" w:sz="0" w:space="0" w:color="auto"/>
                                                            <w:left w:val="none" w:sz="0" w:space="0" w:color="auto"/>
                                                            <w:bottom w:val="none" w:sz="0" w:space="0" w:color="auto"/>
                                                            <w:right w:val="none" w:sz="0" w:space="0" w:color="auto"/>
                                                          </w:divBdr>
                                                        </w:div>
                                                        <w:div w:id="7510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3798">
                                                  <w:marLeft w:val="0"/>
                                                  <w:marRight w:val="0"/>
                                                  <w:marTop w:val="0"/>
                                                  <w:marBottom w:val="0"/>
                                                  <w:divBdr>
                                                    <w:top w:val="none" w:sz="0" w:space="0" w:color="auto"/>
                                                    <w:left w:val="none" w:sz="0" w:space="0" w:color="auto"/>
                                                    <w:bottom w:val="none" w:sz="0" w:space="0" w:color="auto"/>
                                                    <w:right w:val="none" w:sz="0" w:space="0" w:color="auto"/>
                                                  </w:divBdr>
                                                  <w:divsChild>
                                                    <w:div w:id="1087652100">
                                                      <w:marLeft w:val="0"/>
                                                      <w:marRight w:val="0"/>
                                                      <w:marTop w:val="0"/>
                                                      <w:marBottom w:val="0"/>
                                                      <w:divBdr>
                                                        <w:top w:val="none" w:sz="0" w:space="0" w:color="auto"/>
                                                        <w:left w:val="none" w:sz="0" w:space="0" w:color="auto"/>
                                                        <w:bottom w:val="none" w:sz="0" w:space="0" w:color="auto"/>
                                                        <w:right w:val="none" w:sz="0" w:space="0" w:color="auto"/>
                                                      </w:divBdr>
                                                    </w:div>
                                                    <w:div w:id="1433015524">
                                                      <w:marLeft w:val="0"/>
                                                      <w:marRight w:val="0"/>
                                                      <w:marTop w:val="0"/>
                                                      <w:marBottom w:val="0"/>
                                                      <w:divBdr>
                                                        <w:top w:val="none" w:sz="0" w:space="0" w:color="auto"/>
                                                        <w:left w:val="none" w:sz="0" w:space="0" w:color="auto"/>
                                                        <w:bottom w:val="none" w:sz="0" w:space="0" w:color="auto"/>
                                                        <w:right w:val="none" w:sz="0" w:space="0" w:color="auto"/>
                                                      </w:divBdr>
                                                    </w:div>
                                                  </w:divsChild>
                                                </w:div>
                                                <w:div w:id="1392654747">
                                                  <w:marLeft w:val="0"/>
                                                  <w:marRight w:val="0"/>
                                                  <w:marTop w:val="0"/>
                                                  <w:marBottom w:val="0"/>
                                                  <w:divBdr>
                                                    <w:top w:val="none" w:sz="0" w:space="0" w:color="auto"/>
                                                    <w:left w:val="none" w:sz="0" w:space="0" w:color="auto"/>
                                                    <w:bottom w:val="none" w:sz="0" w:space="0" w:color="auto"/>
                                                    <w:right w:val="none" w:sz="0" w:space="0" w:color="auto"/>
                                                  </w:divBdr>
                                                  <w:divsChild>
                                                    <w:div w:id="1065491414">
                                                      <w:marLeft w:val="0"/>
                                                      <w:marRight w:val="0"/>
                                                      <w:marTop w:val="0"/>
                                                      <w:marBottom w:val="0"/>
                                                      <w:divBdr>
                                                        <w:top w:val="none" w:sz="0" w:space="0" w:color="auto"/>
                                                        <w:left w:val="none" w:sz="0" w:space="0" w:color="auto"/>
                                                        <w:bottom w:val="none" w:sz="0" w:space="0" w:color="auto"/>
                                                        <w:right w:val="none" w:sz="0" w:space="0" w:color="auto"/>
                                                      </w:divBdr>
                                                      <w:divsChild>
                                                        <w:div w:id="2086101918">
                                                          <w:marLeft w:val="0"/>
                                                          <w:marRight w:val="0"/>
                                                          <w:marTop w:val="0"/>
                                                          <w:marBottom w:val="0"/>
                                                          <w:divBdr>
                                                            <w:top w:val="none" w:sz="0" w:space="0" w:color="auto"/>
                                                            <w:left w:val="none" w:sz="0" w:space="0" w:color="auto"/>
                                                            <w:bottom w:val="none" w:sz="0" w:space="0" w:color="auto"/>
                                                            <w:right w:val="none" w:sz="0" w:space="0" w:color="auto"/>
                                                          </w:divBdr>
                                                        </w:div>
                                                      </w:divsChild>
                                                    </w:div>
                                                    <w:div w:id="1037126271">
                                                      <w:marLeft w:val="0"/>
                                                      <w:marRight w:val="0"/>
                                                      <w:marTop w:val="0"/>
                                                      <w:marBottom w:val="0"/>
                                                      <w:divBdr>
                                                        <w:top w:val="none" w:sz="0" w:space="0" w:color="auto"/>
                                                        <w:left w:val="none" w:sz="0" w:space="0" w:color="auto"/>
                                                        <w:bottom w:val="none" w:sz="0" w:space="0" w:color="auto"/>
                                                        <w:right w:val="none" w:sz="0" w:space="0" w:color="auto"/>
                                                      </w:divBdr>
                                                      <w:divsChild>
                                                        <w:div w:id="1863279708">
                                                          <w:marLeft w:val="0"/>
                                                          <w:marRight w:val="0"/>
                                                          <w:marTop w:val="0"/>
                                                          <w:marBottom w:val="0"/>
                                                          <w:divBdr>
                                                            <w:top w:val="none" w:sz="0" w:space="0" w:color="auto"/>
                                                            <w:left w:val="none" w:sz="0" w:space="0" w:color="auto"/>
                                                            <w:bottom w:val="none" w:sz="0" w:space="0" w:color="auto"/>
                                                            <w:right w:val="none" w:sz="0" w:space="0" w:color="auto"/>
                                                          </w:divBdr>
                                                        </w:div>
                                                      </w:divsChild>
                                                    </w:div>
                                                    <w:div w:id="482966682">
                                                      <w:marLeft w:val="0"/>
                                                      <w:marRight w:val="0"/>
                                                      <w:marTop w:val="0"/>
                                                      <w:marBottom w:val="0"/>
                                                      <w:divBdr>
                                                        <w:top w:val="none" w:sz="0" w:space="0" w:color="auto"/>
                                                        <w:left w:val="none" w:sz="0" w:space="0" w:color="auto"/>
                                                        <w:bottom w:val="none" w:sz="0" w:space="0" w:color="auto"/>
                                                        <w:right w:val="none" w:sz="0" w:space="0" w:color="auto"/>
                                                      </w:divBdr>
                                                      <w:divsChild>
                                                        <w:div w:id="1439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1027">
                                                  <w:marLeft w:val="0"/>
                                                  <w:marRight w:val="0"/>
                                                  <w:marTop w:val="0"/>
                                                  <w:marBottom w:val="0"/>
                                                  <w:divBdr>
                                                    <w:top w:val="none" w:sz="0" w:space="0" w:color="auto"/>
                                                    <w:left w:val="none" w:sz="0" w:space="0" w:color="auto"/>
                                                    <w:bottom w:val="none" w:sz="0" w:space="0" w:color="auto"/>
                                                    <w:right w:val="none" w:sz="0" w:space="0" w:color="auto"/>
                                                  </w:divBdr>
                                                  <w:divsChild>
                                                    <w:div w:id="2050834748">
                                                      <w:marLeft w:val="0"/>
                                                      <w:marRight w:val="0"/>
                                                      <w:marTop w:val="0"/>
                                                      <w:marBottom w:val="0"/>
                                                      <w:divBdr>
                                                        <w:top w:val="none" w:sz="0" w:space="0" w:color="auto"/>
                                                        <w:left w:val="none" w:sz="0" w:space="0" w:color="auto"/>
                                                        <w:bottom w:val="none" w:sz="0" w:space="0" w:color="auto"/>
                                                        <w:right w:val="none" w:sz="0" w:space="0" w:color="auto"/>
                                                      </w:divBdr>
                                                      <w:divsChild>
                                                        <w:div w:id="475804729">
                                                          <w:marLeft w:val="0"/>
                                                          <w:marRight w:val="0"/>
                                                          <w:marTop w:val="0"/>
                                                          <w:marBottom w:val="0"/>
                                                          <w:divBdr>
                                                            <w:top w:val="none" w:sz="0" w:space="0" w:color="auto"/>
                                                            <w:left w:val="none" w:sz="0" w:space="0" w:color="auto"/>
                                                            <w:bottom w:val="none" w:sz="0" w:space="0" w:color="auto"/>
                                                            <w:right w:val="none" w:sz="0" w:space="0" w:color="auto"/>
                                                          </w:divBdr>
                                                          <w:divsChild>
                                                            <w:div w:id="330186916">
                                                              <w:marLeft w:val="0"/>
                                                              <w:marRight w:val="0"/>
                                                              <w:marTop w:val="0"/>
                                                              <w:marBottom w:val="0"/>
                                                              <w:divBdr>
                                                                <w:top w:val="none" w:sz="0" w:space="0" w:color="auto"/>
                                                                <w:left w:val="none" w:sz="0" w:space="0" w:color="auto"/>
                                                                <w:bottom w:val="none" w:sz="0" w:space="0" w:color="auto"/>
                                                                <w:right w:val="none" w:sz="0" w:space="0" w:color="auto"/>
                                                              </w:divBdr>
                                                            </w:div>
                                                            <w:div w:id="550844319">
                                                              <w:marLeft w:val="0"/>
                                                              <w:marRight w:val="0"/>
                                                              <w:marTop w:val="0"/>
                                                              <w:marBottom w:val="0"/>
                                                              <w:divBdr>
                                                                <w:top w:val="none" w:sz="0" w:space="0" w:color="auto"/>
                                                                <w:left w:val="none" w:sz="0" w:space="0" w:color="auto"/>
                                                                <w:bottom w:val="none" w:sz="0" w:space="0" w:color="auto"/>
                                                                <w:right w:val="none" w:sz="0" w:space="0" w:color="auto"/>
                                                              </w:divBdr>
                                                              <w:divsChild>
                                                                <w:div w:id="1409424136">
                                                                  <w:marLeft w:val="0"/>
                                                                  <w:marRight w:val="0"/>
                                                                  <w:marTop w:val="0"/>
                                                                  <w:marBottom w:val="0"/>
                                                                  <w:divBdr>
                                                                    <w:top w:val="none" w:sz="0" w:space="0" w:color="auto"/>
                                                                    <w:left w:val="none" w:sz="0" w:space="0" w:color="auto"/>
                                                                    <w:bottom w:val="none" w:sz="0" w:space="0" w:color="auto"/>
                                                                    <w:right w:val="none" w:sz="0" w:space="0" w:color="auto"/>
                                                                  </w:divBdr>
                                                                  <w:divsChild>
                                                                    <w:div w:id="1017654177">
                                                                      <w:marLeft w:val="0"/>
                                                                      <w:marRight w:val="0"/>
                                                                      <w:marTop w:val="0"/>
                                                                      <w:marBottom w:val="0"/>
                                                                      <w:divBdr>
                                                                        <w:top w:val="none" w:sz="0" w:space="0" w:color="auto"/>
                                                                        <w:left w:val="none" w:sz="0" w:space="0" w:color="auto"/>
                                                                        <w:bottom w:val="none" w:sz="0" w:space="0" w:color="auto"/>
                                                                        <w:right w:val="none" w:sz="0" w:space="0" w:color="auto"/>
                                                                      </w:divBdr>
                                                                      <w:divsChild>
                                                                        <w:div w:id="194973581">
                                                                          <w:marLeft w:val="0"/>
                                                                          <w:marRight w:val="0"/>
                                                                          <w:marTop w:val="0"/>
                                                                          <w:marBottom w:val="0"/>
                                                                          <w:divBdr>
                                                                            <w:top w:val="none" w:sz="0" w:space="0" w:color="auto"/>
                                                                            <w:left w:val="none" w:sz="0" w:space="0" w:color="auto"/>
                                                                            <w:bottom w:val="none" w:sz="0" w:space="0" w:color="auto"/>
                                                                            <w:right w:val="none" w:sz="0" w:space="0" w:color="auto"/>
                                                                          </w:divBdr>
                                                                          <w:divsChild>
                                                                            <w:div w:id="1149783679">
                                                                              <w:marLeft w:val="0"/>
                                                                              <w:marRight w:val="0"/>
                                                                              <w:marTop w:val="0"/>
                                                                              <w:marBottom w:val="0"/>
                                                                              <w:divBdr>
                                                                                <w:top w:val="none" w:sz="0" w:space="0" w:color="auto"/>
                                                                                <w:left w:val="none" w:sz="0" w:space="0" w:color="auto"/>
                                                                                <w:bottom w:val="none" w:sz="0" w:space="0" w:color="auto"/>
                                                                                <w:right w:val="none" w:sz="0" w:space="0" w:color="auto"/>
                                                                              </w:divBdr>
                                                                              <w:divsChild>
                                                                                <w:div w:id="17346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9341">
                                                                          <w:marLeft w:val="0"/>
                                                                          <w:marRight w:val="0"/>
                                                                          <w:marTop w:val="0"/>
                                                                          <w:marBottom w:val="0"/>
                                                                          <w:divBdr>
                                                                            <w:top w:val="none" w:sz="0" w:space="0" w:color="auto"/>
                                                                            <w:left w:val="none" w:sz="0" w:space="0" w:color="auto"/>
                                                                            <w:bottom w:val="none" w:sz="0" w:space="0" w:color="auto"/>
                                                                            <w:right w:val="none" w:sz="0" w:space="0" w:color="auto"/>
                                                                          </w:divBdr>
                                                                          <w:divsChild>
                                                                            <w:div w:id="220866628">
                                                                              <w:marLeft w:val="0"/>
                                                                              <w:marRight w:val="0"/>
                                                                              <w:marTop w:val="0"/>
                                                                              <w:marBottom w:val="0"/>
                                                                              <w:divBdr>
                                                                                <w:top w:val="none" w:sz="0" w:space="0" w:color="auto"/>
                                                                                <w:left w:val="none" w:sz="0" w:space="0" w:color="auto"/>
                                                                                <w:bottom w:val="none" w:sz="0" w:space="0" w:color="auto"/>
                                                                                <w:right w:val="none" w:sz="0" w:space="0" w:color="auto"/>
                                                                              </w:divBdr>
                                                                              <w:divsChild>
                                                                                <w:div w:id="631012134">
                                                                                  <w:marLeft w:val="0"/>
                                                                                  <w:marRight w:val="0"/>
                                                                                  <w:marTop w:val="0"/>
                                                                                  <w:marBottom w:val="0"/>
                                                                                  <w:divBdr>
                                                                                    <w:top w:val="none" w:sz="0" w:space="0" w:color="auto"/>
                                                                                    <w:left w:val="none" w:sz="0" w:space="0" w:color="auto"/>
                                                                                    <w:bottom w:val="none" w:sz="0" w:space="0" w:color="auto"/>
                                                                                    <w:right w:val="none" w:sz="0" w:space="0" w:color="auto"/>
                                                                                  </w:divBdr>
                                                                                </w:div>
                                                                              </w:divsChild>
                                                                            </w:div>
                                                                            <w:div w:id="10513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88104">
                                                              <w:marLeft w:val="0"/>
                                                              <w:marRight w:val="0"/>
                                                              <w:marTop w:val="0"/>
                                                              <w:marBottom w:val="0"/>
                                                              <w:divBdr>
                                                                <w:top w:val="none" w:sz="0" w:space="0" w:color="auto"/>
                                                                <w:left w:val="none" w:sz="0" w:space="0" w:color="auto"/>
                                                                <w:bottom w:val="none" w:sz="0" w:space="0" w:color="auto"/>
                                                                <w:right w:val="none" w:sz="0" w:space="0" w:color="auto"/>
                                                              </w:divBdr>
                                                              <w:divsChild>
                                                                <w:div w:id="1339036288">
                                                                  <w:marLeft w:val="0"/>
                                                                  <w:marRight w:val="0"/>
                                                                  <w:marTop w:val="0"/>
                                                                  <w:marBottom w:val="0"/>
                                                                  <w:divBdr>
                                                                    <w:top w:val="none" w:sz="0" w:space="0" w:color="auto"/>
                                                                    <w:left w:val="none" w:sz="0" w:space="0" w:color="auto"/>
                                                                    <w:bottom w:val="none" w:sz="0" w:space="0" w:color="auto"/>
                                                                    <w:right w:val="none" w:sz="0" w:space="0" w:color="auto"/>
                                                                  </w:divBdr>
                                                                  <w:divsChild>
                                                                    <w:div w:id="641693142">
                                                                      <w:marLeft w:val="0"/>
                                                                      <w:marRight w:val="0"/>
                                                                      <w:marTop w:val="0"/>
                                                                      <w:marBottom w:val="0"/>
                                                                      <w:divBdr>
                                                                        <w:top w:val="none" w:sz="0" w:space="0" w:color="auto"/>
                                                                        <w:left w:val="none" w:sz="0" w:space="0" w:color="auto"/>
                                                                        <w:bottom w:val="none" w:sz="0" w:space="0" w:color="auto"/>
                                                                        <w:right w:val="none" w:sz="0" w:space="0" w:color="auto"/>
                                                                      </w:divBdr>
                                                                      <w:divsChild>
                                                                        <w:div w:id="1054085509">
                                                                          <w:marLeft w:val="0"/>
                                                                          <w:marRight w:val="0"/>
                                                                          <w:marTop w:val="0"/>
                                                                          <w:marBottom w:val="0"/>
                                                                          <w:divBdr>
                                                                            <w:top w:val="none" w:sz="0" w:space="0" w:color="auto"/>
                                                                            <w:left w:val="none" w:sz="0" w:space="0" w:color="auto"/>
                                                                            <w:bottom w:val="none" w:sz="0" w:space="0" w:color="auto"/>
                                                                            <w:right w:val="none" w:sz="0" w:space="0" w:color="auto"/>
                                                                          </w:divBdr>
                                                                          <w:divsChild>
                                                                            <w:div w:id="1988051367">
                                                                              <w:marLeft w:val="0"/>
                                                                              <w:marRight w:val="0"/>
                                                                              <w:marTop w:val="0"/>
                                                                              <w:marBottom w:val="0"/>
                                                                              <w:divBdr>
                                                                                <w:top w:val="none" w:sz="0" w:space="0" w:color="auto"/>
                                                                                <w:left w:val="none" w:sz="0" w:space="0" w:color="auto"/>
                                                                                <w:bottom w:val="none" w:sz="0" w:space="0" w:color="auto"/>
                                                                                <w:right w:val="none" w:sz="0" w:space="0" w:color="auto"/>
                                                                              </w:divBdr>
                                                                              <w:divsChild>
                                                                                <w:div w:id="1873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7306">
                                                                          <w:marLeft w:val="0"/>
                                                                          <w:marRight w:val="0"/>
                                                                          <w:marTop w:val="0"/>
                                                                          <w:marBottom w:val="0"/>
                                                                          <w:divBdr>
                                                                            <w:top w:val="none" w:sz="0" w:space="0" w:color="auto"/>
                                                                            <w:left w:val="none" w:sz="0" w:space="0" w:color="auto"/>
                                                                            <w:bottom w:val="none" w:sz="0" w:space="0" w:color="auto"/>
                                                                            <w:right w:val="none" w:sz="0" w:space="0" w:color="auto"/>
                                                                          </w:divBdr>
                                                                          <w:divsChild>
                                                                            <w:div w:id="1807160344">
                                                                              <w:marLeft w:val="0"/>
                                                                              <w:marRight w:val="0"/>
                                                                              <w:marTop w:val="0"/>
                                                                              <w:marBottom w:val="0"/>
                                                                              <w:divBdr>
                                                                                <w:top w:val="none" w:sz="0" w:space="0" w:color="auto"/>
                                                                                <w:left w:val="none" w:sz="0" w:space="0" w:color="auto"/>
                                                                                <w:bottom w:val="none" w:sz="0" w:space="0" w:color="auto"/>
                                                                                <w:right w:val="none" w:sz="0" w:space="0" w:color="auto"/>
                                                                              </w:divBdr>
                                                                              <w:divsChild>
                                                                                <w:div w:id="802698537">
                                                                                  <w:marLeft w:val="0"/>
                                                                                  <w:marRight w:val="0"/>
                                                                                  <w:marTop w:val="0"/>
                                                                                  <w:marBottom w:val="0"/>
                                                                                  <w:divBdr>
                                                                                    <w:top w:val="none" w:sz="0" w:space="0" w:color="auto"/>
                                                                                    <w:left w:val="none" w:sz="0" w:space="0" w:color="auto"/>
                                                                                    <w:bottom w:val="none" w:sz="0" w:space="0" w:color="auto"/>
                                                                                    <w:right w:val="none" w:sz="0" w:space="0" w:color="auto"/>
                                                                                  </w:divBdr>
                                                                                </w:div>
                                                                              </w:divsChild>
                                                                            </w:div>
                                                                            <w:div w:id="15894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16956">
                                                              <w:marLeft w:val="0"/>
                                                              <w:marRight w:val="0"/>
                                                              <w:marTop w:val="0"/>
                                                              <w:marBottom w:val="0"/>
                                                              <w:divBdr>
                                                                <w:top w:val="none" w:sz="0" w:space="0" w:color="auto"/>
                                                                <w:left w:val="none" w:sz="0" w:space="0" w:color="auto"/>
                                                                <w:bottom w:val="none" w:sz="0" w:space="0" w:color="auto"/>
                                                                <w:right w:val="none" w:sz="0" w:space="0" w:color="auto"/>
                                                              </w:divBdr>
                                                              <w:divsChild>
                                                                <w:div w:id="943532406">
                                                                  <w:marLeft w:val="0"/>
                                                                  <w:marRight w:val="0"/>
                                                                  <w:marTop w:val="0"/>
                                                                  <w:marBottom w:val="0"/>
                                                                  <w:divBdr>
                                                                    <w:top w:val="none" w:sz="0" w:space="0" w:color="auto"/>
                                                                    <w:left w:val="none" w:sz="0" w:space="0" w:color="auto"/>
                                                                    <w:bottom w:val="none" w:sz="0" w:space="0" w:color="auto"/>
                                                                    <w:right w:val="none" w:sz="0" w:space="0" w:color="auto"/>
                                                                  </w:divBdr>
                                                                  <w:divsChild>
                                                                    <w:div w:id="602761031">
                                                                      <w:marLeft w:val="0"/>
                                                                      <w:marRight w:val="0"/>
                                                                      <w:marTop w:val="0"/>
                                                                      <w:marBottom w:val="0"/>
                                                                      <w:divBdr>
                                                                        <w:top w:val="none" w:sz="0" w:space="0" w:color="auto"/>
                                                                        <w:left w:val="none" w:sz="0" w:space="0" w:color="auto"/>
                                                                        <w:bottom w:val="none" w:sz="0" w:space="0" w:color="auto"/>
                                                                        <w:right w:val="none" w:sz="0" w:space="0" w:color="auto"/>
                                                                      </w:divBdr>
                                                                      <w:divsChild>
                                                                        <w:div w:id="1593783350">
                                                                          <w:marLeft w:val="0"/>
                                                                          <w:marRight w:val="0"/>
                                                                          <w:marTop w:val="0"/>
                                                                          <w:marBottom w:val="0"/>
                                                                          <w:divBdr>
                                                                            <w:top w:val="none" w:sz="0" w:space="0" w:color="auto"/>
                                                                            <w:left w:val="none" w:sz="0" w:space="0" w:color="auto"/>
                                                                            <w:bottom w:val="none" w:sz="0" w:space="0" w:color="auto"/>
                                                                            <w:right w:val="none" w:sz="0" w:space="0" w:color="auto"/>
                                                                          </w:divBdr>
                                                                          <w:divsChild>
                                                                            <w:div w:id="66878035">
                                                                              <w:marLeft w:val="0"/>
                                                                              <w:marRight w:val="0"/>
                                                                              <w:marTop w:val="0"/>
                                                                              <w:marBottom w:val="0"/>
                                                                              <w:divBdr>
                                                                                <w:top w:val="none" w:sz="0" w:space="0" w:color="auto"/>
                                                                                <w:left w:val="none" w:sz="0" w:space="0" w:color="auto"/>
                                                                                <w:bottom w:val="none" w:sz="0" w:space="0" w:color="auto"/>
                                                                                <w:right w:val="none" w:sz="0" w:space="0" w:color="auto"/>
                                                                              </w:divBdr>
                                                                              <w:divsChild>
                                                                                <w:div w:id="12917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7647">
                                                                          <w:marLeft w:val="0"/>
                                                                          <w:marRight w:val="0"/>
                                                                          <w:marTop w:val="0"/>
                                                                          <w:marBottom w:val="0"/>
                                                                          <w:divBdr>
                                                                            <w:top w:val="none" w:sz="0" w:space="0" w:color="auto"/>
                                                                            <w:left w:val="none" w:sz="0" w:space="0" w:color="auto"/>
                                                                            <w:bottom w:val="none" w:sz="0" w:space="0" w:color="auto"/>
                                                                            <w:right w:val="none" w:sz="0" w:space="0" w:color="auto"/>
                                                                          </w:divBdr>
                                                                          <w:divsChild>
                                                                            <w:div w:id="413278670">
                                                                              <w:marLeft w:val="0"/>
                                                                              <w:marRight w:val="0"/>
                                                                              <w:marTop w:val="0"/>
                                                                              <w:marBottom w:val="0"/>
                                                                              <w:divBdr>
                                                                                <w:top w:val="none" w:sz="0" w:space="0" w:color="auto"/>
                                                                                <w:left w:val="none" w:sz="0" w:space="0" w:color="auto"/>
                                                                                <w:bottom w:val="none" w:sz="0" w:space="0" w:color="auto"/>
                                                                                <w:right w:val="none" w:sz="0" w:space="0" w:color="auto"/>
                                                                              </w:divBdr>
                                                                              <w:divsChild>
                                                                                <w:div w:id="241063709">
                                                                                  <w:marLeft w:val="0"/>
                                                                                  <w:marRight w:val="0"/>
                                                                                  <w:marTop w:val="0"/>
                                                                                  <w:marBottom w:val="0"/>
                                                                                  <w:divBdr>
                                                                                    <w:top w:val="none" w:sz="0" w:space="0" w:color="auto"/>
                                                                                    <w:left w:val="none" w:sz="0" w:space="0" w:color="auto"/>
                                                                                    <w:bottom w:val="none" w:sz="0" w:space="0" w:color="auto"/>
                                                                                    <w:right w:val="none" w:sz="0" w:space="0" w:color="auto"/>
                                                                                  </w:divBdr>
                                                                                </w:div>
                                                                              </w:divsChild>
                                                                            </w:div>
                                                                            <w:div w:id="15906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19227">
                                                              <w:marLeft w:val="0"/>
                                                              <w:marRight w:val="0"/>
                                                              <w:marTop w:val="0"/>
                                                              <w:marBottom w:val="0"/>
                                                              <w:divBdr>
                                                                <w:top w:val="none" w:sz="0" w:space="0" w:color="auto"/>
                                                                <w:left w:val="none" w:sz="0" w:space="0" w:color="auto"/>
                                                                <w:bottom w:val="none" w:sz="0" w:space="0" w:color="auto"/>
                                                                <w:right w:val="none" w:sz="0" w:space="0" w:color="auto"/>
                                                              </w:divBdr>
                                                              <w:divsChild>
                                                                <w:div w:id="34472198">
                                                                  <w:marLeft w:val="0"/>
                                                                  <w:marRight w:val="0"/>
                                                                  <w:marTop w:val="0"/>
                                                                  <w:marBottom w:val="0"/>
                                                                  <w:divBdr>
                                                                    <w:top w:val="none" w:sz="0" w:space="0" w:color="auto"/>
                                                                    <w:left w:val="none" w:sz="0" w:space="0" w:color="auto"/>
                                                                    <w:bottom w:val="none" w:sz="0" w:space="0" w:color="auto"/>
                                                                    <w:right w:val="none" w:sz="0" w:space="0" w:color="auto"/>
                                                                  </w:divBdr>
                                                                  <w:divsChild>
                                                                    <w:div w:id="1558276323">
                                                                      <w:marLeft w:val="0"/>
                                                                      <w:marRight w:val="0"/>
                                                                      <w:marTop w:val="0"/>
                                                                      <w:marBottom w:val="0"/>
                                                                      <w:divBdr>
                                                                        <w:top w:val="none" w:sz="0" w:space="0" w:color="auto"/>
                                                                        <w:left w:val="none" w:sz="0" w:space="0" w:color="auto"/>
                                                                        <w:bottom w:val="none" w:sz="0" w:space="0" w:color="auto"/>
                                                                        <w:right w:val="none" w:sz="0" w:space="0" w:color="auto"/>
                                                                      </w:divBdr>
                                                                      <w:divsChild>
                                                                        <w:div w:id="365639953">
                                                                          <w:marLeft w:val="0"/>
                                                                          <w:marRight w:val="0"/>
                                                                          <w:marTop w:val="0"/>
                                                                          <w:marBottom w:val="0"/>
                                                                          <w:divBdr>
                                                                            <w:top w:val="none" w:sz="0" w:space="0" w:color="auto"/>
                                                                            <w:left w:val="none" w:sz="0" w:space="0" w:color="auto"/>
                                                                            <w:bottom w:val="none" w:sz="0" w:space="0" w:color="auto"/>
                                                                            <w:right w:val="none" w:sz="0" w:space="0" w:color="auto"/>
                                                                          </w:divBdr>
                                                                          <w:divsChild>
                                                                            <w:div w:id="1002971362">
                                                                              <w:marLeft w:val="0"/>
                                                                              <w:marRight w:val="0"/>
                                                                              <w:marTop w:val="0"/>
                                                                              <w:marBottom w:val="0"/>
                                                                              <w:divBdr>
                                                                                <w:top w:val="none" w:sz="0" w:space="0" w:color="auto"/>
                                                                                <w:left w:val="none" w:sz="0" w:space="0" w:color="auto"/>
                                                                                <w:bottom w:val="none" w:sz="0" w:space="0" w:color="auto"/>
                                                                                <w:right w:val="none" w:sz="0" w:space="0" w:color="auto"/>
                                                                              </w:divBdr>
                                                                              <w:divsChild>
                                                                                <w:div w:id="9423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6105">
                                                                          <w:marLeft w:val="0"/>
                                                                          <w:marRight w:val="0"/>
                                                                          <w:marTop w:val="0"/>
                                                                          <w:marBottom w:val="0"/>
                                                                          <w:divBdr>
                                                                            <w:top w:val="none" w:sz="0" w:space="0" w:color="auto"/>
                                                                            <w:left w:val="none" w:sz="0" w:space="0" w:color="auto"/>
                                                                            <w:bottom w:val="none" w:sz="0" w:space="0" w:color="auto"/>
                                                                            <w:right w:val="none" w:sz="0" w:space="0" w:color="auto"/>
                                                                          </w:divBdr>
                                                                          <w:divsChild>
                                                                            <w:div w:id="45303824">
                                                                              <w:marLeft w:val="0"/>
                                                                              <w:marRight w:val="0"/>
                                                                              <w:marTop w:val="0"/>
                                                                              <w:marBottom w:val="0"/>
                                                                              <w:divBdr>
                                                                                <w:top w:val="none" w:sz="0" w:space="0" w:color="auto"/>
                                                                                <w:left w:val="none" w:sz="0" w:space="0" w:color="auto"/>
                                                                                <w:bottom w:val="none" w:sz="0" w:space="0" w:color="auto"/>
                                                                                <w:right w:val="none" w:sz="0" w:space="0" w:color="auto"/>
                                                                              </w:divBdr>
                                                                              <w:divsChild>
                                                                                <w:div w:id="1429424383">
                                                                                  <w:marLeft w:val="0"/>
                                                                                  <w:marRight w:val="0"/>
                                                                                  <w:marTop w:val="0"/>
                                                                                  <w:marBottom w:val="0"/>
                                                                                  <w:divBdr>
                                                                                    <w:top w:val="none" w:sz="0" w:space="0" w:color="auto"/>
                                                                                    <w:left w:val="none" w:sz="0" w:space="0" w:color="auto"/>
                                                                                    <w:bottom w:val="none" w:sz="0" w:space="0" w:color="auto"/>
                                                                                    <w:right w:val="none" w:sz="0" w:space="0" w:color="auto"/>
                                                                                  </w:divBdr>
                                                                                </w:div>
                                                                              </w:divsChild>
                                                                            </w:div>
                                                                            <w:div w:id="9607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557903">
                                                              <w:marLeft w:val="0"/>
                                                              <w:marRight w:val="0"/>
                                                              <w:marTop w:val="0"/>
                                                              <w:marBottom w:val="0"/>
                                                              <w:divBdr>
                                                                <w:top w:val="none" w:sz="0" w:space="0" w:color="auto"/>
                                                                <w:left w:val="none" w:sz="0" w:space="0" w:color="auto"/>
                                                                <w:bottom w:val="none" w:sz="0" w:space="0" w:color="auto"/>
                                                                <w:right w:val="none" w:sz="0" w:space="0" w:color="auto"/>
                                                              </w:divBdr>
                                                              <w:divsChild>
                                                                <w:div w:id="1130783789">
                                                                  <w:marLeft w:val="0"/>
                                                                  <w:marRight w:val="0"/>
                                                                  <w:marTop w:val="0"/>
                                                                  <w:marBottom w:val="0"/>
                                                                  <w:divBdr>
                                                                    <w:top w:val="none" w:sz="0" w:space="0" w:color="auto"/>
                                                                    <w:left w:val="none" w:sz="0" w:space="0" w:color="auto"/>
                                                                    <w:bottom w:val="none" w:sz="0" w:space="0" w:color="auto"/>
                                                                    <w:right w:val="none" w:sz="0" w:space="0" w:color="auto"/>
                                                                  </w:divBdr>
                                                                  <w:divsChild>
                                                                    <w:div w:id="126826415">
                                                                      <w:marLeft w:val="0"/>
                                                                      <w:marRight w:val="0"/>
                                                                      <w:marTop w:val="0"/>
                                                                      <w:marBottom w:val="0"/>
                                                                      <w:divBdr>
                                                                        <w:top w:val="none" w:sz="0" w:space="0" w:color="auto"/>
                                                                        <w:left w:val="none" w:sz="0" w:space="0" w:color="auto"/>
                                                                        <w:bottom w:val="none" w:sz="0" w:space="0" w:color="auto"/>
                                                                        <w:right w:val="none" w:sz="0" w:space="0" w:color="auto"/>
                                                                      </w:divBdr>
                                                                      <w:divsChild>
                                                                        <w:div w:id="545414304">
                                                                          <w:marLeft w:val="0"/>
                                                                          <w:marRight w:val="0"/>
                                                                          <w:marTop w:val="0"/>
                                                                          <w:marBottom w:val="0"/>
                                                                          <w:divBdr>
                                                                            <w:top w:val="none" w:sz="0" w:space="0" w:color="auto"/>
                                                                            <w:left w:val="none" w:sz="0" w:space="0" w:color="auto"/>
                                                                            <w:bottom w:val="none" w:sz="0" w:space="0" w:color="auto"/>
                                                                            <w:right w:val="none" w:sz="0" w:space="0" w:color="auto"/>
                                                                          </w:divBdr>
                                                                          <w:divsChild>
                                                                            <w:div w:id="1001735897">
                                                                              <w:marLeft w:val="0"/>
                                                                              <w:marRight w:val="0"/>
                                                                              <w:marTop w:val="0"/>
                                                                              <w:marBottom w:val="0"/>
                                                                              <w:divBdr>
                                                                                <w:top w:val="none" w:sz="0" w:space="0" w:color="auto"/>
                                                                                <w:left w:val="none" w:sz="0" w:space="0" w:color="auto"/>
                                                                                <w:bottom w:val="none" w:sz="0" w:space="0" w:color="auto"/>
                                                                                <w:right w:val="none" w:sz="0" w:space="0" w:color="auto"/>
                                                                              </w:divBdr>
                                                                              <w:divsChild>
                                                                                <w:div w:id="12674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250">
                                                                          <w:marLeft w:val="0"/>
                                                                          <w:marRight w:val="0"/>
                                                                          <w:marTop w:val="0"/>
                                                                          <w:marBottom w:val="0"/>
                                                                          <w:divBdr>
                                                                            <w:top w:val="none" w:sz="0" w:space="0" w:color="auto"/>
                                                                            <w:left w:val="none" w:sz="0" w:space="0" w:color="auto"/>
                                                                            <w:bottom w:val="none" w:sz="0" w:space="0" w:color="auto"/>
                                                                            <w:right w:val="none" w:sz="0" w:space="0" w:color="auto"/>
                                                                          </w:divBdr>
                                                                          <w:divsChild>
                                                                            <w:div w:id="1375692741">
                                                                              <w:marLeft w:val="0"/>
                                                                              <w:marRight w:val="0"/>
                                                                              <w:marTop w:val="0"/>
                                                                              <w:marBottom w:val="0"/>
                                                                              <w:divBdr>
                                                                                <w:top w:val="none" w:sz="0" w:space="0" w:color="auto"/>
                                                                                <w:left w:val="none" w:sz="0" w:space="0" w:color="auto"/>
                                                                                <w:bottom w:val="none" w:sz="0" w:space="0" w:color="auto"/>
                                                                                <w:right w:val="none" w:sz="0" w:space="0" w:color="auto"/>
                                                                              </w:divBdr>
                                                                              <w:divsChild>
                                                                                <w:div w:id="2145849027">
                                                                                  <w:marLeft w:val="0"/>
                                                                                  <w:marRight w:val="0"/>
                                                                                  <w:marTop w:val="0"/>
                                                                                  <w:marBottom w:val="0"/>
                                                                                  <w:divBdr>
                                                                                    <w:top w:val="none" w:sz="0" w:space="0" w:color="auto"/>
                                                                                    <w:left w:val="none" w:sz="0" w:space="0" w:color="auto"/>
                                                                                    <w:bottom w:val="none" w:sz="0" w:space="0" w:color="auto"/>
                                                                                    <w:right w:val="none" w:sz="0" w:space="0" w:color="auto"/>
                                                                                  </w:divBdr>
                                                                                </w:div>
                                                                              </w:divsChild>
                                                                            </w:div>
                                                                            <w:div w:id="6311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84683">
                                                              <w:marLeft w:val="0"/>
                                                              <w:marRight w:val="0"/>
                                                              <w:marTop w:val="0"/>
                                                              <w:marBottom w:val="0"/>
                                                              <w:divBdr>
                                                                <w:top w:val="none" w:sz="0" w:space="0" w:color="auto"/>
                                                                <w:left w:val="none" w:sz="0" w:space="0" w:color="auto"/>
                                                                <w:bottom w:val="none" w:sz="0" w:space="0" w:color="auto"/>
                                                                <w:right w:val="none" w:sz="0" w:space="0" w:color="auto"/>
                                                              </w:divBdr>
                                                              <w:divsChild>
                                                                <w:div w:id="1225483228">
                                                                  <w:marLeft w:val="0"/>
                                                                  <w:marRight w:val="0"/>
                                                                  <w:marTop w:val="0"/>
                                                                  <w:marBottom w:val="0"/>
                                                                  <w:divBdr>
                                                                    <w:top w:val="none" w:sz="0" w:space="0" w:color="auto"/>
                                                                    <w:left w:val="none" w:sz="0" w:space="0" w:color="auto"/>
                                                                    <w:bottom w:val="none" w:sz="0" w:space="0" w:color="auto"/>
                                                                    <w:right w:val="none" w:sz="0" w:space="0" w:color="auto"/>
                                                                  </w:divBdr>
                                                                  <w:divsChild>
                                                                    <w:div w:id="638993344">
                                                                      <w:marLeft w:val="0"/>
                                                                      <w:marRight w:val="0"/>
                                                                      <w:marTop w:val="0"/>
                                                                      <w:marBottom w:val="0"/>
                                                                      <w:divBdr>
                                                                        <w:top w:val="none" w:sz="0" w:space="0" w:color="auto"/>
                                                                        <w:left w:val="none" w:sz="0" w:space="0" w:color="auto"/>
                                                                        <w:bottom w:val="none" w:sz="0" w:space="0" w:color="auto"/>
                                                                        <w:right w:val="none" w:sz="0" w:space="0" w:color="auto"/>
                                                                      </w:divBdr>
                                                                      <w:divsChild>
                                                                        <w:div w:id="1326279583">
                                                                          <w:marLeft w:val="0"/>
                                                                          <w:marRight w:val="0"/>
                                                                          <w:marTop w:val="0"/>
                                                                          <w:marBottom w:val="0"/>
                                                                          <w:divBdr>
                                                                            <w:top w:val="none" w:sz="0" w:space="0" w:color="auto"/>
                                                                            <w:left w:val="none" w:sz="0" w:space="0" w:color="auto"/>
                                                                            <w:bottom w:val="none" w:sz="0" w:space="0" w:color="auto"/>
                                                                            <w:right w:val="none" w:sz="0" w:space="0" w:color="auto"/>
                                                                          </w:divBdr>
                                                                          <w:divsChild>
                                                                            <w:div w:id="556740536">
                                                                              <w:marLeft w:val="0"/>
                                                                              <w:marRight w:val="0"/>
                                                                              <w:marTop w:val="0"/>
                                                                              <w:marBottom w:val="0"/>
                                                                              <w:divBdr>
                                                                                <w:top w:val="none" w:sz="0" w:space="0" w:color="auto"/>
                                                                                <w:left w:val="none" w:sz="0" w:space="0" w:color="auto"/>
                                                                                <w:bottom w:val="none" w:sz="0" w:space="0" w:color="auto"/>
                                                                                <w:right w:val="none" w:sz="0" w:space="0" w:color="auto"/>
                                                                              </w:divBdr>
                                                                              <w:divsChild>
                                                                                <w:div w:id="17331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5584">
                                                                          <w:marLeft w:val="0"/>
                                                                          <w:marRight w:val="0"/>
                                                                          <w:marTop w:val="0"/>
                                                                          <w:marBottom w:val="0"/>
                                                                          <w:divBdr>
                                                                            <w:top w:val="none" w:sz="0" w:space="0" w:color="auto"/>
                                                                            <w:left w:val="none" w:sz="0" w:space="0" w:color="auto"/>
                                                                            <w:bottom w:val="none" w:sz="0" w:space="0" w:color="auto"/>
                                                                            <w:right w:val="none" w:sz="0" w:space="0" w:color="auto"/>
                                                                          </w:divBdr>
                                                                          <w:divsChild>
                                                                            <w:div w:id="1381661368">
                                                                              <w:marLeft w:val="0"/>
                                                                              <w:marRight w:val="0"/>
                                                                              <w:marTop w:val="0"/>
                                                                              <w:marBottom w:val="0"/>
                                                                              <w:divBdr>
                                                                                <w:top w:val="none" w:sz="0" w:space="0" w:color="auto"/>
                                                                                <w:left w:val="none" w:sz="0" w:space="0" w:color="auto"/>
                                                                                <w:bottom w:val="none" w:sz="0" w:space="0" w:color="auto"/>
                                                                                <w:right w:val="none" w:sz="0" w:space="0" w:color="auto"/>
                                                                              </w:divBdr>
                                                                              <w:divsChild>
                                                                                <w:div w:id="13395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6057">
                                                                          <w:marLeft w:val="0"/>
                                                                          <w:marRight w:val="0"/>
                                                                          <w:marTop w:val="0"/>
                                                                          <w:marBottom w:val="0"/>
                                                                          <w:divBdr>
                                                                            <w:top w:val="none" w:sz="0" w:space="0" w:color="auto"/>
                                                                            <w:left w:val="none" w:sz="0" w:space="0" w:color="auto"/>
                                                                            <w:bottom w:val="none" w:sz="0" w:space="0" w:color="auto"/>
                                                                            <w:right w:val="none" w:sz="0" w:space="0" w:color="auto"/>
                                                                          </w:divBdr>
                                                                          <w:divsChild>
                                                                            <w:div w:id="21706946">
                                                                              <w:marLeft w:val="0"/>
                                                                              <w:marRight w:val="0"/>
                                                                              <w:marTop w:val="0"/>
                                                                              <w:marBottom w:val="0"/>
                                                                              <w:divBdr>
                                                                                <w:top w:val="none" w:sz="0" w:space="0" w:color="auto"/>
                                                                                <w:left w:val="none" w:sz="0" w:space="0" w:color="auto"/>
                                                                                <w:bottom w:val="none" w:sz="0" w:space="0" w:color="auto"/>
                                                                                <w:right w:val="none" w:sz="0" w:space="0" w:color="auto"/>
                                                                              </w:divBdr>
                                                                              <w:divsChild>
                                                                                <w:div w:id="2074155693">
                                                                                  <w:marLeft w:val="0"/>
                                                                                  <w:marRight w:val="0"/>
                                                                                  <w:marTop w:val="0"/>
                                                                                  <w:marBottom w:val="0"/>
                                                                                  <w:divBdr>
                                                                                    <w:top w:val="none" w:sz="0" w:space="0" w:color="auto"/>
                                                                                    <w:left w:val="none" w:sz="0" w:space="0" w:color="auto"/>
                                                                                    <w:bottom w:val="none" w:sz="0" w:space="0" w:color="auto"/>
                                                                                    <w:right w:val="none" w:sz="0" w:space="0" w:color="auto"/>
                                                                                  </w:divBdr>
                                                                                </w:div>
                                                                              </w:divsChild>
                                                                            </w:div>
                                                                            <w:div w:id="270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70410">
                                                              <w:marLeft w:val="0"/>
                                                              <w:marRight w:val="0"/>
                                                              <w:marTop w:val="0"/>
                                                              <w:marBottom w:val="0"/>
                                                              <w:divBdr>
                                                                <w:top w:val="none" w:sz="0" w:space="0" w:color="auto"/>
                                                                <w:left w:val="none" w:sz="0" w:space="0" w:color="auto"/>
                                                                <w:bottom w:val="none" w:sz="0" w:space="0" w:color="auto"/>
                                                                <w:right w:val="none" w:sz="0" w:space="0" w:color="auto"/>
                                                              </w:divBdr>
                                                              <w:divsChild>
                                                                <w:div w:id="1849900928">
                                                                  <w:marLeft w:val="0"/>
                                                                  <w:marRight w:val="0"/>
                                                                  <w:marTop w:val="0"/>
                                                                  <w:marBottom w:val="0"/>
                                                                  <w:divBdr>
                                                                    <w:top w:val="none" w:sz="0" w:space="0" w:color="auto"/>
                                                                    <w:left w:val="none" w:sz="0" w:space="0" w:color="auto"/>
                                                                    <w:bottom w:val="none" w:sz="0" w:space="0" w:color="auto"/>
                                                                    <w:right w:val="none" w:sz="0" w:space="0" w:color="auto"/>
                                                                  </w:divBdr>
                                                                  <w:divsChild>
                                                                    <w:div w:id="915819278">
                                                                      <w:marLeft w:val="0"/>
                                                                      <w:marRight w:val="0"/>
                                                                      <w:marTop w:val="0"/>
                                                                      <w:marBottom w:val="0"/>
                                                                      <w:divBdr>
                                                                        <w:top w:val="none" w:sz="0" w:space="0" w:color="auto"/>
                                                                        <w:left w:val="none" w:sz="0" w:space="0" w:color="auto"/>
                                                                        <w:bottom w:val="none" w:sz="0" w:space="0" w:color="auto"/>
                                                                        <w:right w:val="none" w:sz="0" w:space="0" w:color="auto"/>
                                                                      </w:divBdr>
                                                                      <w:divsChild>
                                                                        <w:div w:id="242420932">
                                                                          <w:marLeft w:val="0"/>
                                                                          <w:marRight w:val="0"/>
                                                                          <w:marTop w:val="0"/>
                                                                          <w:marBottom w:val="0"/>
                                                                          <w:divBdr>
                                                                            <w:top w:val="none" w:sz="0" w:space="0" w:color="auto"/>
                                                                            <w:left w:val="none" w:sz="0" w:space="0" w:color="auto"/>
                                                                            <w:bottom w:val="none" w:sz="0" w:space="0" w:color="auto"/>
                                                                            <w:right w:val="none" w:sz="0" w:space="0" w:color="auto"/>
                                                                          </w:divBdr>
                                                                          <w:divsChild>
                                                                            <w:div w:id="392583298">
                                                                              <w:marLeft w:val="0"/>
                                                                              <w:marRight w:val="0"/>
                                                                              <w:marTop w:val="0"/>
                                                                              <w:marBottom w:val="0"/>
                                                                              <w:divBdr>
                                                                                <w:top w:val="none" w:sz="0" w:space="0" w:color="auto"/>
                                                                                <w:left w:val="none" w:sz="0" w:space="0" w:color="auto"/>
                                                                                <w:bottom w:val="none" w:sz="0" w:space="0" w:color="auto"/>
                                                                                <w:right w:val="none" w:sz="0" w:space="0" w:color="auto"/>
                                                                              </w:divBdr>
                                                                              <w:divsChild>
                                                                                <w:div w:id="8762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2776">
                                                                          <w:marLeft w:val="0"/>
                                                                          <w:marRight w:val="0"/>
                                                                          <w:marTop w:val="0"/>
                                                                          <w:marBottom w:val="0"/>
                                                                          <w:divBdr>
                                                                            <w:top w:val="none" w:sz="0" w:space="0" w:color="auto"/>
                                                                            <w:left w:val="none" w:sz="0" w:space="0" w:color="auto"/>
                                                                            <w:bottom w:val="none" w:sz="0" w:space="0" w:color="auto"/>
                                                                            <w:right w:val="none" w:sz="0" w:space="0" w:color="auto"/>
                                                                          </w:divBdr>
                                                                          <w:divsChild>
                                                                            <w:div w:id="1035809389">
                                                                              <w:marLeft w:val="0"/>
                                                                              <w:marRight w:val="0"/>
                                                                              <w:marTop w:val="0"/>
                                                                              <w:marBottom w:val="0"/>
                                                                              <w:divBdr>
                                                                                <w:top w:val="none" w:sz="0" w:space="0" w:color="auto"/>
                                                                                <w:left w:val="none" w:sz="0" w:space="0" w:color="auto"/>
                                                                                <w:bottom w:val="none" w:sz="0" w:space="0" w:color="auto"/>
                                                                                <w:right w:val="none" w:sz="0" w:space="0" w:color="auto"/>
                                                                              </w:divBdr>
                                                                              <w:divsChild>
                                                                                <w:div w:id="1274677497">
                                                                                  <w:marLeft w:val="0"/>
                                                                                  <w:marRight w:val="0"/>
                                                                                  <w:marTop w:val="0"/>
                                                                                  <w:marBottom w:val="0"/>
                                                                                  <w:divBdr>
                                                                                    <w:top w:val="none" w:sz="0" w:space="0" w:color="auto"/>
                                                                                    <w:left w:val="none" w:sz="0" w:space="0" w:color="auto"/>
                                                                                    <w:bottom w:val="none" w:sz="0" w:space="0" w:color="auto"/>
                                                                                    <w:right w:val="none" w:sz="0" w:space="0" w:color="auto"/>
                                                                                  </w:divBdr>
                                                                                </w:div>
                                                                              </w:divsChild>
                                                                            </w:div>
                                                                            <w:div w:id="6644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47243">
                                                              <w:marLeft w:val="0"/>
                                                              <w:marRight w:val="0"/>
                                                              <w:marTop w:val="0"/>
                                                              <w:marBottom w:val="0"/>
                                                              <w:divBdr>
                                                                <w:top w:val="none" w:sz="0" w:space="0" w:color="auto"/>
                                                                <w:left w:val="none" w:sz="0" w:space="0" w:color="auto"/>
                                                                <w:bottom w:val="none" w:sz="0" w:space="0" w:color="auto"/>
                                                                <w:right w:val="none" w:sz="0" w:space="0" w:color="auto"/>
                                                              </w:divBdr>
                                                              <w:divsChild>
                                                                <w:div w:id="1186283977">
                                                                  <w:marLeft w:val="0"/>
                                                                  <w:marRight w:val="0"/>
                                                                  <w:marTop w:val="0"/>
                                                                  <w:marBottom w:val="0"/>
                                                                  <w:divBdr>
                                                                    <w:top w:val="none" w:sz="0" w:space="0" w:color="auto"/>
                                                                    <w:left w:val="none" w:sz="0" w:space="0" w:color="auto"/>
                                                                    <w:bottom w:val="none" w:sz="0" w:space="0" w:color="auto"/>
                                                                    <w:right w:val="none" w:sz="0" w:space="0" w:color="auto"/>
                                                                  </w:divBdr>
                                                                  <w:divsChild>
                                                                    <w:div w:id="1539076916">
                                                                      <w:marLeft w:val="0"/>
                                                                      <w:marRight w:val="0"/>
                                                                      <w:marTop w:val="0"/>
                                                                      <w:marBottom w:val="0"/>
                                                                      <w:divBdr>
                                                                        <w:top w:val="none" w:sz="0" w:space="0" w:color="auto"/>
                                                                        <w:left w:val="none" w:sz="0" w:space="0" w:color="auto"/>
                                                                        <w:bottom w:val="none" w:sz="0" w:space="0" w:color="auto"/>
                                                                        <w:right w:val="none" w:sz="0" w:space="0" w:color="auto"/>
                                                                      </w:divBdr>
                                                                      <w:divsChild>
                                                                        <w:div w:id="554897655">
                                                                          <w:marLeft w:val="0"/>
                                                                          <w:marRight w:val="0"/>
                                                                          <w:marTop w:val="0"/>
                                                                          <w:marBottom w:val="0"/>
                                                                          <w:divBdr>
                                                                            <w:top w:val="none" w:sz="0" w:space="0" w:color="auto"/>
                                                                            <w:left w:val="none" w:sz="0" w:space="0" w:color="auto"/>
                                                                            <w:bottom w:val="none" w:sz="0" w:space="0" w:color="auto"/>
                                                                            <w:right w:val="none" w:sz="0" w:space="0" w:color="auto"/>
                                                                          </w:divBdr>
                                                                          <w:divsChild>
                                                                            <w:div w:id="1117412035">
                                                                              <w:marLeft w:val="0"/>
                                                                              <w:marRight w:val="0"/>
                                                                              <w:marTop w:val="0"/>
                                                                              <w:marBottom w:val="0"/>
                                                                              <w:divBdr>
                                                                                <w:top w:val="none" w:sz="0" w:space="0" w:color="auto"/>
                                                                                <w:left w:val="none" w:sz="0" w:space="0" w:color="auto"/>
                                                                                <w:bottom w:val="none" w:sz="0" w:space="0" w:color="auto"/>
                                                                                <w:right w:val="none" w:sz="0" w:space="0" w:color="auto"/>
                                                                              </w:divBdr>
                                                                              <w:divsChild>
                                                                                <w:div w:id="706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40366">
                                                                          <w:marLeft w:val="0"/>
                                                                          <w:marRight w:val="0"/>
                                                                          <w:marTop w:val="0"/>
                                                                          <w:marBottom w:val="0"/>
                                                                          <w:divBdr>
                                                                            <w:top w:val="none" w:sz="0" w:space="0" w:color="auto"/>
                                                                            <w:left w:val="none" w:sz="0" w:space="0" w:color="auto"/>
                                                                            <w:bottom w:val="none" w:sz="0" w:space="0" w:color="auto"/>
                                                                            <w:right w:val="none" w:sz="0" w:space="0" w:color="auto"/>
                                                                          </w:divBdr>
                                                                          <w:divsChild>
                                                                            <w:div w:id="678116994">
                                                                              <w:marLeft w:val="0"/>
                                                                              <w:marRight w:val="0"/>
                                                                              <w:marTop w:val="0"/>
                                                                              <w:marBottom w:val="0"/>
                                                                              <w:divBdr>
                                                                                <w:top w:val="none" w:sz="0" w:space="0" w:color="auto"/>
                                                                                <w:left w:val="none" w:sz="0" w:space="0" w:color="auto"/>
                                                                                <w:bottom w:val="none" w:sz="0" w:space="0" w:color="auto"/>
                                                                                <w:right w:val="none" w:sz="0" w:space="0" w:color="auto"/>
                                                                              </w:divBdr>
                                                                              <w:divsChild>
                                                                                <w:div w:id="1679187712">
                                                                                  <w:marLeft w:val="0"/>
                                                                                  <w:marRight w:val="0"/>
                                                                                  <w:marTop w:val="0"/>
                                                                                  <w:marBottom w:val="0"/>
                                                                                  <w:divBdr>
                                                                                    <w:top w:val="none" w:sz="0" w:space="0" w:color="auto"/>
                                                                                    <w:left w:val="none" w:sz="0" w:space="0" w:color="auto"/>
                                                                                    <w:bottom w:val="none" w:sz="0" w:space="0" w:color="auto"/>
                                                                                    <w:right w:val="none" w:sz="0" w:space="0" w:color="auto"/>
                                                                                  </w:divBdr>
                                                                                </w:div>
                                                                              </w:divsChild>
                                                                            </w:div>
                                                                            <w:div w:id="625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69038">
                                                              <w:marLeft w:val="0"/>
                                                              <w:marRight w:val="0"/>
                                                              <w:marTop w:val="0"/>
                                                              <w:marBottom w:val="0"/>
                                                              <w:divBdr>
                                                                <w:top w:val="none" w:sz="0" w:space="0" w:color="auto"/>
                                                                <w:left w:val="none" w:sz="0" w:space="0" w:color="auto"/>
                                                                <w:bottom w:val="none" w:sz="0" w:space="0" w:color="auto"/>
                                                                <w:right w:val="none" w:sz="0" w:space="0" w:color="auto"/>
                                                              </w:divBdr>
                                                              <w:divsChild>
                                                                <w:div w:id="1333220307">
                                                                  <w:marLeft w:val="0"/>
                                                                  <w:marRight w:val="0"/>
                                                                  <w:marTop w:val="0"/>
                                                                  <w:marBottom w:val="0"/>
                                                                  <w:divBdr>
                                                                    <w:top w:val="none" w:sz="0" w:space="0" w:color="auto"/>
                                                                    <w:left w:val="none" w:sz="0" w:space="0" w:color="auto"/>
                                                                    <w:bottom w:val="none" w:sz="0" w:space="0" w:color="auto"/>
                                                                    <w:right w:val="none" w:sz="0" w:space="0" w:color="auto"/>
                                                                  </w:divBdr>
                                                                  <w:divsChild>
                                                                    <w:div w:id="448353231">
                                                                      <w:marLeft w:val="0"/>
                                                                      <w:marRight w:val="0"/>
                                                                      <w:marTop w:val="0"/>
                                                                      <w:marBottom w:val="0"/>
                                                                      <w:divBdr>
                                                                        <w:top w:val="none" w:sz="0" w:space="0" w:color="auto"/>
                                                                        <w:left w:val="none" w:sz="0" w:space="0" w:color="auto"/>
                                                                        <w:bottom w:val="none" w:sz="0" w:space="0" w:color="auto"/>
                                                                        <w:right w:val="none" w:sz="0" w:space="0" w:color="auto"/>
                                                                      </w:divBdr>
                                                                      <w:divsChild>
                                                                        <w:div w:id="433332847">
                                                                          <w:marLeft w:val="0"/>
                                                                          <w:marRight w:val="0"/>
                                                                          <w:marTop w:val="0"/>
                                                                          <w:marBottom w:val="0"/>
                                                                          <w:divBdr>
                                                                            <w:top w:val="none" w:sz="0" w:space="0" w:color="auto"/>
                                                                            <w:left w:val="none" w:sz="0" w:space="0" w:color="auto"/>
                                                                            <w:bottom w:val="none" w:sz="0" w:space="0" w:color="auto"/>
                                                                            <w:right w:val="none" w:sz="0" w:space="0" w:color="auto"/>
                                                                          </w:divBdr>
                                                                          <w:divsChild>
                                                                            <w:div w:id="1311404474">
                                                                              <w:marLeft w:val="0"/>
                                                                              <w:marRight w:val="0"/>
                                                                              <w:marTop w:val="0"/>
                                                                              <w:marBottom w:val="0"/>
                                                                              <w:divBdr>
                                                                                <w:top w:val="none" w:sz="0" w:space="0" w:color="auto"/>
                                                                                <w:left w:val="none" w:sz="0" w:space="0" w:color="auto"/>
                                                                                <w:bottom w:val="none" w:sz="0" w:space="0" w:color="auto"/>
                                                                                <w:right w:val="none" w:sz="0" w:space="0" w:color="auto"/>
                                                                              </w:divBdr>
                                                                              <w:divsChild>
                                                                                <w:div w:id="19805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56207">
                                                                          <w:marLeft w:val="0"/>
                                                                          <w:marRight w:val="0"/>
                                                                          <w:marTop w:val="0"/>
                                                                          <w:marBottom w:val="0"/>
                                                                          <w:divBdr>
                                                                            <w:top w:val="none" w:sz="0" w:space="0" w:color="auto"/>
                                                                            <w:left w:val="none" w:sz="0" w:space="0" w:color="auto"/>
                                                                            <w:bottom w:val="none" w:sz="0" w:space="0" w:color="auto"/>
                                                                            <w:right w:val="none" w:sz="0" w:space="0" w:color="auto"/>
                                                                          </w:divBdr>
                                                                          <w:divsChild>
                                                                            <w:div w:id="199589789">
                                                                              <w:marLeft w:val="0"/>
                                                                              <w:marRight w:val="0"/>
                                                                              <w:marTop w:val="0"/>
                                                                              <w:marBottom w:val="0"/>
                                                                              <w:divBdr>
                                                                                <w:top w:val="none" w:sz="0" w:space="0" w:color="auto"/>
                                                                                <w:left w:val="none" w:sz="0" w:space="0" w:color="auto"/>
                                                                                <w:bottom w:val="none" w:sz="0" w:space="0" w:color="auto"/>
                                                                                <w:right w:val="none" w:sz="0" w:space="0" w:color="auto"/>
                                                                              </w:divBdr>
                                                                              <w:divsChild>
                                                                                <w:div w:id="525945157">
                                                                                  <w:marLeft w:val="0"/>
                                                                                  <w:marRight w:val="0"/>
                                                                                  <w:marTop w:val="0"/>
                                                                                  <w:marBottom w:val="0"/>
                                                                                  <w:divBdr>
                                                                                    <w:top w:val="none" w:sz="0" w:space="0" w:color="auto"/>
                                                                                    <w:left w:val="none" w:sz="0" w:space="0" w:color="auto"/>
                                                                                    <w:bottom w:val="none" w:sz="0" w:space="0" w:color="auto"/>
                                                                                    <w:right w:val="none" w:sz="0" w:space="0" w:color="auto"/>
                                                                                  </w:divBdr>
                                                                                </w:div>
                                                                              </w:divsChild>
                                                                            </w:div>
                                                                            <w:div w:id="14822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67453">
                                                              <w:marLeft w:val="0"/>
                                                              <w:marRight w:val="0"/>
                                                              <w:marTop w:val="0"/>
                                                              <w:marBottom w:val="0"/>
                                                              <w:divBdr>
                                                                <w:top w:val="none" w:sz="0" w:space="0" w:color="auto"/>
                                                                <w:left w:val="none" w:sz="0" w:space="0" w:color="auto"/>
                                                                <w:bottom w:val="none" w:sz="0" w:space="0" w:color="auto"/>
                                                                <w:right w:val="none" w:sz="0" w:space="0" w:color="auto"/>
                                                              </w:divBdr>
                                                              <w:divsChild>
                                                                <w:div w:id="588930252">
                                                                  <w:marLeft w:val="0"/>
                                                                  <w:marRight w:val="0"/>
                                                                  <w:marTop w:val="0"/>
                                                                  <w:marBottom w:val="0"/>
                                                                  <w:divBdr>
                                                                    <w:top w:val="none" w:sz="0" w:space="0" w:color="auto"/>
                                                                    <w:left w:val="none" w:sz="0" w:space="0" w:color="auto"/>
                                                                    <w:bottom w:val="none" w:sz="0" w:space="0" w:color="auto"/>
                                                                    <w:right w:val="none" w:sz="0" w:space="0" w:color="auto"/>
                                                                  </w:divBdr>
                                                                  <w:divsChild>
                                                                    <w:div w:id="302345001">
                                                                      <w:marLeft w:val="0"/>
                                                                      <w:marRight w:val="0"/>
                                                                      <w:marTop w:val="0"/>
                                                                      <w:marBottom w:val="0"/>
                                                                      <w:divBdr>
                                                                        <w:top w:val="none" w:sz="0" w:space="0" w:color="auto"/>
                                                                        <w:left w:val="none" w:sz="0" w:space="0" w:color="auto"/>
                                                                        <w:bottom w:val="none" w:sz="0" w:space="0" w:color="auto"/>
                                                                        <w:right w:val="none" w:sz="0" w:space="0" w:color="auto"/>
                                                                      </w:divBdr>
                                                                      <w:divsChild>
                                                                        <w:div w:id="1088232176">
                                                                          <w:marLeft w:val="0"/>
                                                                          <w:marRight w:val="0"/>
                                                                          <w:marTop w:val="0"/>
                                                                          <w:marBottom w:val="0"/>
                                                                          <w:divBdr>
                                                                            <w:top w:val="none" w:sz="0" w:space="0" w:color="auto"/>
                                                                            <w:left w:val="none" w:sz="0" w:space="0" w:color="auto"/>
                                                                            <w:bottom w:val="none" w:sz="0" w:space="0" w:color="auto"/>
                                                                            <w:right w:val="none" w:sz="0" w:space="0" w:color="auto"/>
                                                                          </w:divBdr>
                                                                          <w:divsChild>
                                                                            <w:div w:id="2068258559">
                                                                              <w:marLeft w:val="0"/>
                                                                              <w:marRight w:val="0"/>
                                                                              <w:marTop w:val="0"/>
                                                                              <w:marBottom w:val="0"/>
                                                                              <w:divBdr>
                                                                                <w:top w:val="none" w:sz="0" w:space="0" w:color="auto"/>
                                                                                <w:left w:val="none" w:sz="0" w:space="0" w:color="auto"/>
                                                                                <w:bottom w:val="none" w:sz="0" w:space="0" w:color="auto"/>
                                                                                <w:right w:val="none" w:sz="0" w:space="0" w:color="auto"/>
                                                                              </w:divBdr>
                                                                              <w:divsChild>
                                                                                <w:div w:id="19284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00371">
                                                                          <w:marLeft w:val="0"/>
                                                                          <w:marRight w:val="0"/>
                                                                          <w:marTop w:val="0"/>
                                                                          <w:marBottom w:val="0"/>
                                                                          <w:divBdr>
                                                                            <w:top w:val="none" w:sz="0" w:space="0" w:color="auto"/>
                                                                            <w:left w:val="none" w:sz="0" w:space="0" w:color="auto"/>
                                                                            <w:bottom w:val="none" w:sz="0" w:space="0" w:color="auto"/>
                                                                            <w:right w:val="none" w:sz="0" w:space="0" w:color="auto"/>
                                                                          </w:divBdr>
                                                                          <w:divsChild>
                                                                            <w:div w:id="1890611251">
                                                                              <w:marLeft w:val="0"/>
                                                                              <w:marRight w:val="0"/>
                                                                              <w:marTop w:val="0"/>
                                                                              <w:marBottom w:val="0"/>
                                                                              <w:divBdr>
                                                                                <w:top w:val="none" w:sz="0" w:space="0" w:color="auto"/>
                                                                                <w:left w:val="none" w:sz="0" w:space="0" w:color="auto"/>
                                                                                <w:bottom w:val="none" w:sz="0" w:space="0" w:color="auto"/>
                                                                                <w:right w:val="none" w:sz="0" w:space="0" w:color="auto"/>
                                                                              </w:divBdr>
                                                                              <w:divsChild>
                                                                                <w:div w:id="2049990365">
                                                                                  <w:marLeft w:val="0"/>
                                                                                  <w:marRight w:val="0"/>
                                                                                  <w:marTop w:val="0"/>
                                                                                  <w:marBottom w:val="0"/>
                                                                                  <w:divBdr>
                                                                                    <w:top w:val="none" w:sz="0" w:space="0" w:color="auto"/>
                                                                                    <w:left w:val="none" w:sz="0" w:space="0" w:color="auto"/>
                                                                                    <w:bottom w:val="none" w:sz="0" w:space="0" w:color="auto"/>
                                                                                    <w:right w:val="none" w:sz="0" w:space="0" w:color="auto"/>
                                                                                  </w:divBdr>
                                                                                </w:div>
                                                                              </w:divsChild>
                                                                            </w:div>
                                                                            <w:div w:id="19541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195">
                                                              <w:marLeft w:val="0"/>
                                                              <w:marRight w:val="0"/>
                                                              <w:marTop w:val="0"/>
                                                              <w:marBottom w:val="0"/>
                                                              <w:divBdr>
                                                                <w:top w:val="none" w:sz="0" w:space="0" w:color="auto"/>
                                                                <w:left w:val="none" w:sz="0" w:space="0" w:color="auto"/>
                                                                <w:bottom w:val="none" w:sz="0" w:space="0" w:color="auto"/>
                                                                <w:right w:val="none" w:sz="0" w:space="0" w:color="auto"/>
                                                              </w:divBdr>
                                                              <w:divsChild>
                                                                <w:div w:id="1508405435">
                                                                  <w:marLeft w:val="0"/>
                                                                  <w:marRight w:val="0"/>
                                                                  <w:marTop w:val="0"/>
                                                                  <w:marBottom w:val="0"/>
                                                                  <w:divBdr>
                                                                    <w:top w:val="none" w:sz="0" w:space="0" w:color="auto"/>
                                                                    <w:left w:val="none" w:sz="0" w:space="0" w:color="auto"/>
                                                                    <w:bottom w:val="none" w:sz="0" w:space="0" w:color="auto"/>
                                                                    <w:right w:val="none" w:sz="0" w:space="0" w:color="auto"/>
                                                                  </w:divBdr>
                                                                  <w:divsChild>
                                                                    <w:div w:id="991326588">
                                                                      <w:marLeft w:val="0"/>
                                                                      <w:marRight w:val="0"/>
                                                                      <w:marTop w:val="0"/>
                                                                      <w:marBottom w:val="0"/>
                                                                      <w:divBdr>
                                                                        <w:top w:val="none" w:sz="0" w:space="0" w:color="auto"/>
                                                                        <w:left w:val="none" w:sz="0" w:space="0" w:color="auto"/>
                                                                        <w:bottom w:val="none" w:sz="0" w:space="0" w:color="auto"/>
                                                                        <w:right w:val="none" w:sz="0" w:space="0" w:color="auto"/>
                                                                      </w:divBdr>
                                                                      <w:divsChild>
                                                                        <w:div w:id="86075347">
                                                                          <w:marLeft w:val="0"/>
                                                                          <w:marRight w:val="0"/>
                                                                          <w:marTop w:val="0"/>
                                                                          <w:marBottom w:val="0"/>
                                                                          <w:divBdr>
                                                                            <w:top w:val="none" w:sz="0" w:space="0" w:color="auto"/>
                                                                            <w:left w:val="none" w:sz="0" w:space="0" w:color="auto"/>
                                                                            <w:bottom w:val="none" w:sz="0" w:space="0" w:color="auto"/>
                                                                            <w:right w:val="none" w:sz="0" w:space="0" w:color="auto"/>
                                                                          </w:divBdr>
                                                                          <w:divsChild>
                                                                            <w:div w:id="733813722">
                                                                              <w:marLeft w:val="0"/>
                                                                              <w:marRight w:val="0"/>
                                                                              <w:marTop w:val="0"/>
                                                                              <w:marBottom w:val="0"/>
                                                                              <w:divBdr>
                                                                                <w:top w:val="none" w:sz="0" w:space="0" w:color="auto"/>
                                                                                <w:left w:val="none" w:sz="0" w:space="0" w:color="auto"/>
                                                                                <w:bottom w:val="none" w:sz="0" w:space="0" w:color="auto"/>
                                                                                <w:right w:val="none" w:sz="0" w:space="0" w:color="auto"/>
                                                                              </w:divBdr>
                                                                              <w:divsChild>
                                                                                <w:div w:id="149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026">
                                                                          <w:marLeft w:val="0"/>
                                                                          <w:marRight w:val="0"/>
                                                                          <w:marTop w:val="0"/>
                                                                          <w:marBottom w:val="0"/>
                                                                          <w:divBdr>
                                                                            <w:top w:val="none" w:sz="0" w:space="0" w:color="auto"/>
                                                                            <w:left w:val="none" w:sz="0" w:space="0" w:color="auto"/>
                                                                            <w:bottom w:val="none" w:sz="0" w:space="0" w:color="auto"/>
                                                                            <w:right w:val="none" w:sz="0" w:space="0" w:color="auto"/>
                                                                          </w:divBdr>
                                                                          <w:divsChild>
                                                                            <w:div w:id="805317843">
                                                                              <w:marLeft w:val="0"/>
                                                                              <w:marRight w:val="0"/>
                                                                              <w:marTop w:val="0"/>
                                                                              <w:marBottom w:val="0"/>
                                                                              <w:divBdr>
                                                                                <w:top w:val="none" w:sz="0" w:space="0" w:color="auto"/>
                                                                                <w:left w:val="none" w:sz="0" w:space="0" w:color="auto"/>
                                                                                <w:bottom w:val="none" w:sz="0" w:space="0" w:color="auto"/>
                                                                                <w:right w:val="none" w:sz="0" w:space="0" w:color="auto"/>
                                                                              </w:divBdr>
                                                                              <w:divsChild>
                                                                                <w:div w:id="1020736417">
                                                                                  <w:marLeft w:val="0"/>
                                                                                  <w:marRight w:val="0"/>
                                                                                  <w:marTop w:val="0"/>
                                                                                  <w:marBottom w:val="0"/>
                                                                                  <w:divBdr>
                                                                                    <w:top w:val="none" w:sz="0" w:space="0" w:color="auto"/>
                                                                                    <w:left w:val="none" w:sz="0" w:space="0" w:color="auto"/>
                                                                                    <w:bottom w:val="none" w:sz="0" w:space="0" w:color="auto"/>
                                                                                    <w:right w:val="none" w:sz="0" w:space="0" w:color="auto"/>
                                                                                  </w:divBdr>
                                                                                </w:div>
                                                                              </w:divsChild>
                                                                            </w:div>
                                                                            <w:div w:id="10085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069789">
                                                  <w:marLeft w:val="0"/>
                                                  <w:marRight w:val="0"/>
                                                  <w:marTop w:val="0"/>
                                                  <w:marBottom w:val="0"/>
                                                  <w:divBdr>
                                                    <w:top w:val="none" w:sz="0" w:space="0" w:color="auto"/>
                                                    <w:left w:val="none" w:sz="0" w:space="0" w:color="auto"/>
                                                    <w:bottom w:val="none" w:sz="0" w:space="0" w:color="auto"/>
                                                    <w:right w:val="none" w:sz="0" w:space="0" w:color="auto"/>
                                                  </w:divBdr>
                                                  <w:divsChild>
                                                    <w:div w:id="1105659507">
                                                      <w:marLeft w:val="0"/>
                                                      <w:marRight w:val="0"/>
                                                      <w:marTop w:val="0"/>
                                                      <w:marBottom w:val="0"/>
                                                      <w:divBdr>
                                                        <w:top w:val="none" w:sz="0" w:space="0" w:color="auto"/>
                                                        <w:left w:val="none" w:sz="0" w:space="0" w:color="auto"/>
                                                        <w:bottom w:val="none" w:sz="0" w:space="0" w:color="auto"/>
                                                        <w:right w:val="none" w:sz="0" w:space="0" w:color="auto"/>
                                                      </w:divBdr>
                                                    </w:div>
                                                    <w:div w:id="288441132">
                                                      <w:marLeft w:val="0"/>
                                                      <w:marRight w:val="0"/>
                                                      <w:marTop w:val="0"/>
                                                      <w:marBottom w:val="0"/>
                                                      <w:divBdr>
                                                        <w:top w:val="none" w:sz="0" w:space="0" w:color="auto"/>
                                                        <w:left w:val="none" w:sz="0" w:space="0" w:color="auto"/>
                                                        <w:bottom w:val="none" w:sz="0" w:space="0" w:color="auto"/>
                                                        <w:right w:val="none" w:sz="0" w:space="0" w:color="auto"/>
                                                      </w:divBdr>
                                                      <w:divsChild>
                                                        <w:div w:id="1716157125">
                                                          <w:marLeft w:val="0"/>
                                                          <w:marRight w:val="0"/>
                                                          <w:marTop w:val="0"/>
                                                          <w:marBottom w:val="0"/>
                                                          <w:divBdr>
                                                            <w:top w:val="none" w:sz="0" w:space="0" w:color="auto"/>
                                                            <w:left w:val="none" w:sz="0" w:space="0" w:color="auto"/>
                                                            <w:bottom w:val="none" w:sz="0" w:space="0" w:color="auto"/>
                                                            <w:right w:val="none" w:sz="0" w:space="0" w:color="auto"/>
                                                          </w:divBdr>
                                                        </w:div>
                                                      </w:divsChild>
                                                    </w:div>
                                                    <w:div w:id="844396705">
                                                      <w:marLeft w:val="0"/>
                                                      <w:marRight w:val="0"/>
                                                      <w:marTop w:val="0"/>
                                                      <w:marBottom w:val="0"/>
                                                      <w:divBdr>
                                                        <w:top w:val="none" w:sz="0" w:space="0" w:color="auto"/>
                                                        <w:left w:val="none" w:sz="0" w:space="0" w:color="auto"/>
                                                        <w:bottom w:val="none" w:sz="0" w:space="0" w:color="auto"/>
                                                        <w:right w:val="none" w:sz="0" w:space="0" w:color="auto"/>
                                                      </w:divBdr>
                                                      <w:divsChild>
                                                        <w:div w:id="431362387">
                                                          <w:marLeft w:val="0"/>
                                                          <w:marRight w:val="0"/>
                                                          <w:marTop w:val="0"/>
                                                          <w:marBottom w:val="0"/>
                                                          <w:divBdr>
                                                            <w:top w:val="none" w:sz="0" w:space="0" w:color="auto"/>
                                                            <w:left w:val="none" w:sz="0" w:space="0" w:color="auto"/>
                                                            <w:bottom w:val="none" w:sz="0" w:space="0" w:color="auto"/>
                                                            <w:right w:val="none" w:sz="0" w:space="0" w:color="auto"/>
                                                          </w:divBdr>
                                                        </w:div>
                                                      </w:divsChild>
                                                    </w:div>
                                                    <w:div w:id="1862543922">
                                                      <w:marLeft w:val="0"/>
                                                      <w:marRight w:val="0"/>
                                                      <w:marTop w:val="0"/>
                                                      <w:marBottom w:val="0"/>
                                                      <w:divBdr>
                                                        <w:top w:val="none" w:sz="0" w:space="0" w:color="auto"/>
                                                        <w:left w:val="none" w:sz="0" w:space="0" w:color="auto"/>
                                                        <w:bottom w:val="none" w:sz="0" w:space="0" w:color="auto"/>
                                                        <w:right w:val="none" w:sz="0" w:space="0" w:color="auto"/>
                                                      </w:divBdr>
                                                      <w:divsChild>
                                                        <w:div w:id="1933856116">
                                                          <w:marLeft w:val="0"/>
                                                          <w:marRight w:val="0"/>
                                                          <w:marTop w:val="0"/>
                                                          <w:marBottom w:val="0"/>
                                                          <w:divBdr>
                                                            <w:top w:val="none" w:sz="0" w:space="0" w:color="auto"/>
                                                            <w:left w:val="none" w:sz="0" w:space="0" w:color="auto"/>
                                                            <w:bottom w:val="none" w:sz="0" w:space="0" w:color="auto"/>
                                                            <w:right w:val="none" w:sz="0" w:space="0" w:color="auto"/>
                                                          </w:divBdr>
                                                        </w:div>
                                                      </w:divsChild>
                                                    </w:div>
                                                    <w:div w:id="1744913692">
                                                      <w:marLeft w:val="0"/>
                                                      <w:marRight w:val="0"/>
                                                      <w:marTop w:val="0"/>
                                                      <w:marBottom w:val="0"/>
                                                      <w:divBdr>
                                                        <w:top w:val="none" w:sz="0" w:space="0" w:color="auto"/>
                                                        <w:left w:val="none" w:sz="0" w:space="0" w:color="auto"/>
                                                        <w:bottom w:val="none" w:sz="0" w:space="0" w:color="auto"/>
                                                        <w:right w:val="none" w:sz="0" w:space="0" w:color="auto"/>
                                                      </w:divBdr>
                                                      <w:divsChild>
                                                        <w:div w:id="1340738667">
                                                          <w:marLeft w:val="0"/>
                                                          <w:marRight w:val="0"/>
                                                          <w:marTop w:val="0"/>
                                                          <w:marBottom w:val="0"/>
                                                          <w:divBdr>
                                                            <w:top w:val="none" w:sz="0" w:space="0" w:color="auto"/>
                                                            <w:left w:val="none" w:sz="0" w:space="0" w:color="auto"/>
                                                            <w:bottom w:val="none" w:sz="0" w:space="0" w:color="auto"/>
                                                            <w:right w:val="none" w:sz="0" w:space="0" w:color="auto"/>
                                                          </w:divBdr>
                                                        </w:div>
                                                      </w:divsChild>
                                                    </w:div>
                                                    <w:div w:id="1619602799">
                                                      <w:marLeft w:val="0"/>
                                                      <w:marRight w:val="0"/>
                                                      <w:marTop w:val="0"/>
                                                      <w:marBottom w:val="0"/>
                                                      <w:divBdr>
                                                        <w:top w:val="none" w:sz="0" w:space="0" w:color="auto"/>
                                                        <w:left w:val="none" w:sz="0" w:space="0" w:color="auto"/>
                                                        <w:bottom w:val="none" w:sz="0" w:space="0" w:color="auto"/>
                                                        <w:right w:val="none" w:sz="0" w:space="0" w:color="auto"/>
                                                      </w:divBdr>
                                                      <w:divsChild>
                                                        <w:div w:id="1868056210">
                                                          <w:marLeft w:val="0"/>
                                                          <w:marRight w:val="0"/>
                                                          <w:marTop w:val="0"/>
                                                          <w:marBottom w:val="0"/>
                                                          <w:divBdr>
                                                            <w:top w:val="none" w:sz="0" w:space="0" w:color="auto"/>
                                                            <w:left w:val="none" w:sz="0" w:space="0" w:color="auto"/>
                                                            <w:bottom w:val="none" w:sz="0" w:space="0" w:color="auto"/>
                                                            <w:right w:val="none" w:sz="0" w:space="0" w:color="auto"/>
                                                          </w:divBdr>
                                                        </w:div>
                                                      </w:divsChild>
                                                    </w:div>
                                                    <w:div w:id="1179006810">
                                                      <w:marLeft w:val="0"/>
                                                      <w:marRight w:val="0"/>
                                                      <w:marTop w:val="0"/>
                                                      <w:marBottom w:val="0"/>
                                                      <w:divBdr>
                                                        <w:top w:val="none" w:sz="0" w:space="0" w:color="auto"/>
                                                        <w:left w:val="none" w:sz="0" w:space="0" w:color="auto"/>
                                                        <w:bottom w:val="none" w:sz="0" w:space="0" w:color="auto"/>
                                                        <w:right w:val="none" w:sz="0" w:space="0" w:color="auto"/>
                                                      </w:divBdr>
                                                      <w:divsChild>
                                                        <w:div w:id="3626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4858">
                                                  <w:marLeft w:val="0"/>
                                                  <w:marRight w:val="0"/>
                                                  <w:marTop w:val="0"/>
                                                  <w:marBottom w:val="0"/>
                                                  <w:divBdr>
                                                    <w:top w:val="none" w:sz="0" w:space="0" w:color="auto"/>
                                                    <w:left w:val="none" w:sz="0" w:space="0" w:color="auto"/>
                                                    <w:bottom w:val="none" w:sz="0" w:space="0" w:color="auto"/>
                                                    <w:right w:val="none" w:sz="0" w:space="0" w:color="auto"/>
                                                  </w:divBdr>
                                                  <w:divsChild>
                                                    <w:div w:id="321857142">
                                                      <w:marLeft w:val="0"/>
                                                      <w:marRight w:val="0"/>
                                                      <w:marTop w:val="0"/>
                                                      <w:marBottom w:val="0"/>
                                                      <w:divBdr>
                                                        <w:top w:val="none" w:sz="0" w:space="0" w:color="auto"/>
                                                        <w:left w:val="none" w:sz="0" w:space="0" w:color="auto"/>
                                                        <w:bottom w:val="none" w:sz="0" w:space="0" w:color="auto"/>
                                                        <w:right w:val="none" w:sz="0" w:space="0" w:color="auto"/>
                                                      </w:divBdr>
                                                    </w:div>
                                                    <w:div w:id="385379325">
                                                      <w:marLeft w:val="0"/>
                                                      <w:marRight w:val="0"/>
                                                      <w:marTop w:val="0"/>
                                                      <w:marBottom w:val="0"/>
                                                      <w:divBdr>
                                                        <w:top w:val="none" w:sz="0" w:space="0" w:color="auto"/>
                                                        <w:left w:val="none" w:sz="0" w:space="0" w:color="auto"/>
                                                        <w:bottom w:val="none" w:sz="0" w:space="0" w:color="auto"/>
                                                        <w:right w:val="none" w:sz="0" w:space="0" w:color="auto"/>
                                                      </w:divBdr>
                                                    </w:div>
                                                    <w:div w:id="1720206238">
                                                      <w:marLeft w:val="0"/>
                                                      <w:marRight w:val="0"/>
                                                      <w:marTop w:val="0"/>
                                                      <w:marBottom w:val="0"/>
                                                      <w:divBdr>
                                                        <w:top w:val="none" w:sz="0" w:space="0" w:color="auto"/>
                                                        <w:left w:val="none" w:sz="0" w:space="0" w:color="auto"/>
                                                        <w:bottom w:val="none" w:sz="0" w:space="0" w:color="auto"/>
                                                        <w:right w:val="none" w:sz="0" w:space="0" w:color="auto"/>
                                                      </w:divBdr>
                                                    </w:div>
                                                  </w:divsChild>
                                                </w:div>
                                                <w:div w:id="538394634">
                                                  <w:marLeft w:val="0"/>
                                                  <w:marRight w:val="0"/>
                                                  <w:marTop w:val="0"/>
                                                  <w:marBottom w:val="0"/>
                                                  <w:divBdr>
                                                    <w:top w:val="none" w:sz="0" w:space="0" w:color="auto"/>
                                                    <w:left w:val="none" w:sz="0" w:space="0" w:color="auto"/>
                                                    <w:bottom w:val="none" w:sz="0" w:space="0" w:color="auto"/>
                                                    <w:right w:val="none" w:sz="0" w:space="0" w:color="auto"/>
                                                  </w:divBdr>
                                                  <w:divsChild>
                                                    <w:div w:id="1519583943">
                                                      <w:marLeft w:val="0"/>
                                                      <w:marRight w:val="0"/>
                                                      <w:marTop w:val="0"/>
                                                      <w:marBottom w:val="0"/>
                                                      <w:divBdr>
                                                        <w:top w:val="none" w:sz="0" w:space="0" w:color="auto"/>
                                                        <w:left w:val="none" w:sz="0" w:space="0" w:color="auto"/>
                                                        <w:bottom w:val="none" w:sz="0" w:space="0" w:color="auto"/>
                                                        <w:right w:val="none" w:sz="0" w:space="0" w:color="auto"/>
                                                      </w:divBdr>
                                                      <w:divsChild>
                                                        <w:div w:id="2044403813">
                                                          <w:marLeft w:val="0"/>
                                                          <w:marRight w:val="0"/>
                                                          <w:marTop w:val="0"/>
                                                          <w:marBottom w:val="0"/>
                                                          <w:divBdr>
                                                            <w:top w:val="none" w:sz="0" w:space="0" w:color="auto"/>
                                                            <w:left w:val="none" w:sz="0" w:space="0" w:color="auto"/>
                                                            <w:bottom w:val="none" w:sz="0" w:space="0" w:color="auto"/>
                                                            <w:right w:val="none" w:sz="0" w:space="0" w:color="auto"/>
                                                          </w:divBdr>
                                                          <w:divsChild>
                                                            <w:div w:id="1383217456">
                                                              <w:marLeft w:val="0"/>
                                                              <w:marRight w:val="0"/>
                                                              <w:marTop w:val="0"/>
                                                              <w:marBottom w:val="0"/>
                                                              <w:divBdr>
                                                                <w:top w:val="none" w:sz="0" w:space="0" w:color="auto"/>
                                                                <w:left w:val="none" w:sz="0" w:space="0" w:color="auto"/>
                                                                <w:bottom w:val="none" w:sz="0" w:space="0" w:color="auto"/>
                                                                <w:right w:val="none" w:sz="0" w:space="0" w:color="auto"/>
                                                              </w:divBdr>
                                                              <w:divsChild>
                                                                <w:div w:id="1289776368">
                                                                  <w:marLeft w:val="0"/>
                                                                  <w:marRight w:val="0"/>
                                                                  <w:marTop w:val="0"/>
                                                                  <w:marBottom w:val="0"/>
                                                                  <w:divBdr>
                                                                    <w:top w:val="none" w:sz="0" w:space="0" w:color="auto"/>
                                                                    <w:left w:val="none" w:sz="0" w:space="0" w:color="auto"/>
                                                                    <w:bottom w:val="none" w:sz="0" w:space="0" w:color="auto"/>
                                                                    <w:right w:val="none" w:sz="0" w:space="0" w:color="auto"/>
                                                                  </w:divBdr>
                                                                </w:div>
                                                              </w:divsChild>
                                                            </w:div>
                                                            <w:div w:id="2130858673">
                                                              <w:marLeft w:val="0"/>
                                                              <w:marRight w:val="0"/>
                                                              <w:marTop w:val="0"/>
                                                              <w:marBottom w:val="0"/>
                                                              <w:divBdr>
                                                                <w:top w:val="none" w:sz="0" w:space="0" w:color="auto"/>
                                                                <w:left w:val="none" w:sz="0" w:space="0" w:color="auto"/>
                                                                <w:bottom w:val="none" w:sz="0" w:space="0" w:color="auto"/>
                                                                <w:right w:val="none" w:sz="0" w:space="0" w:color="auto"/>
                                                              </w:divBdr>
                                                              <w:divsChild>
                                                                <w:div w:id="1238176852">
                                                                  <w:marLeft w:val="0"/>
                                                                  <w:marRight w:val="0"/>
                                                                  <w:marTop w:val="0"/>
                                                                  <w:marBottom w:val="0"/>
                                                                  <w:divBdr>
                                                                    <w:top w:val="none" w:sz="0" w:space="0" w:color="auto"/>
                                                                    <w:left w:val="none" w:sz="0" w:space="0" w:color="auto"/>
                                                                    <w:bottom w:val="none" w:sz="0" w:space="0" w:color="auto"/>
                                                                    <w:right w:val="none" w:sz="0" w:space="0" w:color="auto"/>
                                                                  </w:divBdr>
                                                                  <w:divsChild>
                                                                    <w:div w:id="1787187931">
                                                                      <w:marLeft w:val="0"/>
                                                                      <w:marRight w:val="0"/>
                                                                      <w:marTop w:val="0"/>
                                                                      <w:marBottom w:val="0"/>
                                                                      <w:divBdr>
                                                                        <w:top w:val="none" w:sz="0" w:space="0" w:color="auto"/>
                                                                        <w:left w:val="none" w:sz="0" w:space="0" w:color="auto"/>
                                                                        <w:bottom w:val="none" w:sz="0" w:space="0" w:color="auto"/>
                                                                        <w:right w:val="none" w:sz="0" w:space="0" w:color="auto"/>
                                                                      </w:divBdr>
                                                                      <w:divsChild>
                                                                        <w:div w:id="1177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9517">
                                                                  <w:marLeft w:val="0"/>
                                                                  <w:marRight w:val="0"/>
                                                                  <w:marTop w:val="0"/>
                                                                  <w:marBottom w:val="0"/>
                                                                  <w:divBdr>
                                                                    <w:top w:val="none" w:sz="0" w:space="0" w:color="auto"/>
                                                                    <w:left w:val="none" w:sz="0" w:space="0" w:color="auto"/>
                                                                    <w:bottom w:val="none" w:sz="0" w:space="0" w:color="auto"/>
                                                                    <w:right w:val="none" w:sz="0" w:space="0" w:color="auto"/>
                                                                  </w:divBdr>
                                                                  <w:divsChild>
                                                                    <w:div w:id="1960916554">
                                                                      <w:marLeft w:val="0"/>
                                                                      <w:marRight w:val="0"/>
                                                                      <w:marTop w:val="0"/>
                                                                      <w:marBottom w:val="0"/>
                                                                      <w:divBdr>
                                                                        <w:top w:val="none" w:sz="0" w:space="0" w:color="auto"/>
                                                                        <w:left w:val="none" w:sz="0" w:space="0" w:color="auto"/>
                                                                        <w:bottom w:val="none" w:sz="0" w:space="0" w:color="auto"/>
                                                                        <w:right w:val="none" w:sz="0" w:space="0" w:color="auto"/>
                                                                      </w:divBdr>
                                                                    </w:div>
                                                                    <w:div w:id="2028481126">
                                                                      <w:marLeft w:val="0"/>
                                                                      <w:marRight w:val="0"/>
                                                                      <w:marTop w:val="0"/>
                                                                      <w:marBottom w:val="0"/>
                                                                      <w:divBdr>
                                                                        <w:top w:val="none" w:sz="0" w:space="0" w:color="auto"/>
                                                                        <w:left w:val="none" w:sz="0" w:space="0" w:color="auto"/>
                                                                        <w:bottom w:val="none" w:sz="0" w:space="0" w:color="auto"/>
                                                                        <w:right w:val="none" w:sz="0" w:space="0" w:color="auto"/>
                                                                      </w:divBdr>
                                                                      <w:divsChild>
                                                                        <w:div w:id="1441490387">
                                                                          <w:marLeft w:val="0"/>
                                                                          <w:marRight w:val="0"/>
                                                                          <w:marTop w:val="0"/>
                                                                          <w:marBottom w:val="0"/>
                                                                          <w:divBdr>
                                                                            <w:top w:val="none" w:sz="0" w:space="0" w:color="auto"/>
                                                                            <w:left w:val="none" w:sz="0" w:space="0" w:color="auto"/>
                                                                            <w:bottom w:val="none" w:sz="0" w:space="0" w:color="auto"/>
                                                                            <w:right w:val="none" w:sz="0" w:space="0" w:color="auto"/>
                                                                          </w:divBdr>
                                                                        </w:div>
                                                                      </w:divsChild>
                                                                    </w:div>
                                                                    <w:div w:id="384062260">
                                                                      <w:marLeft w:val="0"/>
                                                                      <w:marRight w:val="0"/>
                                                                      <w:marTop w:val="0"/>
                                                                      <w:marBottom w:val="0"/>
                                                                      <w:divBdr>
                                                                        <w:top w:val="none" w:sz="0" w:space="0" w:color="auto"/>
                                                                        <w:left w:val="none" w:sz="0" w:space="0" w:color="auto"/>
                                                                        <w:bottom w:val="none" w:sz="0" w:space="0" w:color="auto"/>
                                                                        <w:right w:val="none" w:sz="0" w:space="0" w:color="auto"/>
                                                                      </w:divBdr>
                                                                      <w:divsChild>
                                                                        <w:div w:id="379523868">
                                                                          <w:marLeft w:val="0"/>
                                                                          <w:marRight w:val="0"/>
                                                                          <w:marTop w:val="0"/>
                                                                          <w:marBottom w:val="0"/>
                                                                          <w:divBdr>
                                                                            <w:top w:val="none" w:sz="0" w:space="0" w:color="auto"/>
                                                                            <w:left w:val="none" w:sz="0" w:space="0" w:color="auto"/>
                                                                            <w:bottom w:val="none" w:sz="0" w:space="0" w:color="auto"/>
                                                                            <w:right w:val="none" w:sz="0" w:space="0" w:color="auto"/>
                                                                          </w:divBdr>
                                                                        </w:div>
                                                                      </w:divsChild>
                                                                    </w:div>
                                                                    <w:div w:id="1133865851">
                                                                      <w:marLeft w:val="0"/>
                                                                      <w:marRight w:val="0"/>
                                                                      <w:marTop w:val="0"/>
                                                                      <w:marBottom w:val="0"/>
                                                                      <w:divBdr>
                                                                        <w:top w:val="none" w:sz="0" w:space="0" w:color="auto"/>
                                                                        <w:left w:val="none" w:sz="0" w:space="0" w:color="auto"/>
                                                                        <w:bottom w:val="none" w:sz="0" w:space="0" w:color="auto"/>
                                                                        <w:right w:val="none" w:sz="0" w:space="0" w:color="auto"/>
                                                                      </w:divBdr>
                                                                      <w:divsChild>
                                                                        <w:div w:id="6182543">
                                                                          <w:marLeft w:val="0"/>
                                                                          <w:marRight w:val="0"/>
                                                                          <w:marTop w:val="0"/>
                                                                          <w:marBottom w:val="0"/>
                                                                          <w:divBdr>
                                                                            <w:top w:val="none" w:sz="0" w:space="0" w:color="auto"/>
                                                                            <w:left w:val="none" w:sz="0" w:space="0" w:color="auto"/>
                                                                            <w:bottom w:val="none" w:sz="0" w:space="0" w:color="auto"/>
                                                                            <w:right w:val="none" w:sz="0" w:space="0" w:color="auto"/>
                                                                          </w:divBdr>
                                                                        </w:div>
                                                                      </w:divsChild>
                                                                    </w:div>
                                                                    <w:div w:id="2095859111">
                                                                      <w:marLeft w:val="0"/>
                                                                      <w:marRight w:val="0"/>
                                                                      <w:marTop w:val="0"/>
                                                                      <w:marBottom w:val="0"/>
                                                                      <w:divBdr>
                                                                        <w:top w:val="none" w:sz="0" w:space="0" w:color="auto"/>
                                                                        <w:left w:val="none" w:sz="0" w:space="0" w:color="auto"/>
                                                                        <w:bottom w:val="none" w:sz="0" w:space="0" w:color="auto"/>
                                                                        <w:right w:val="none" w:sz="0" w:space="0" w:color="auto"/>
                                                                      </w:divBdr>
                                                                      <w:divsChild>
                                                                        <w:div w:id="1748575895">
                                                                          <w:marLeft w:val="0"/>
                                                                          <w:marRight w:val="0"/>
                                                                          <w:marTop w:val="0"/>
                                                                          <w:marBottom w:val="0"/>
                                                                          <w:divBdr>
                                                                            <w:top w:val="none" w:sz="0" w:space="0" w:color="auto"/>
                                                                            <w:left w:val="none" w:sz="0" w:space="0" w:color="auto"/>
                                                                            <w:bottom w:val="none" w:sz="0" w:space="0" w:color="auto"/>
                                                                            <w:right w:val="none" w:sz="0" w:space="0" w:color="auto"/>
                                                                          </w:divBdr>
                                                                        </w:div>
                                                                      </w:divsChild>
                                                                    </w:div>
                                                                    <w:div w:id="788475266">
                                                                      <w:marLeft w:val="0"/>
                                                                      <w:marRight w:val="0"/>
                                                                      <w:marTop w:val="0"/>
                                                                      <w:marBottom w:val="0"/>
                                                                      <w:divBdr>
                                                                        <w:top w:val="none" w:sz="0" w:space="0" w:color="auto"/>
                                                                        <w:left w:val="none" w:sz="0" w:space="0" w:color="auto"/>
                                                                        <w:bottom w:val="none" w:sz="0" w:space="0" w:color="auto"/>
                                                                        <w:right w:val="none" w:sz="0" w:space="0" w:color="auto"/>
                                                                      </w:divBdr>
                                                                      <w:divsChild>
                                                                        <w:div w:id="1190601421">
                                                                          <w:marLeft w:val="0"/>
                                                                          <w:marRight w:val="0"/>
                                                                          <w:marTop w:val="0"/>
                                                                          <w:marBottom w:val="0"/>
                                                                          <w:divBdr>
                                                                            <w:top w:val="none" w:sz="0" w:space="0" w:color="auto"/>
                                                                            <w:left w:val="none" w:sz="0" w:space="0" w:color="auto"/>
                                                                            <w:bottom w:val="none" w:sz="0" w:space="0" w:color="auto"/>
                                                                            <w:right w:val="none" w:sz="0" w:space="0" w:color="auto"/>
                                                                          </w:divBdr>
                                                                        </w:div>
                                                                      </w:divsChild>
                                                                    </w:div>
                                                                    <w:div w:id="1833328662">
                                                                      <w:marLeft w:val="0"/>
                                                                      <w:marRight w:val="0"/>
                                                                      <w:marTop w:val="0"/>
                                                                      <w:marBottom w:val="0"/>
                                                                      <w:divBdr>
                                                                        <w:top w:val="none" w:sz="0" w:space="0" w:color="auto"/>
                                                                        <w:left w:val="none" w:sz="0" w:space="0" w:color="auto"/>
                                                                        <w:bottom w:val="none" w:sz="0" w:space="0" w:color="auto"/>
                                                                        <w:right w:val="none" w:sz="0" w:space="0" w:color="auto"/>
                                                                      </w:divBdr>
                                                                      <w:divsChild>
                                                                        <w:div w:id="2002661569">
                                                                          <w:marLeft w:val="0"/>
                                                                          <w:marRight w:val="0"/>
                                                                          <w:marTop w:val="0"/>
                                                                          <w:marBottom w:val="0"/>
                                                                          <w:divBdr>
                                                                            <w:top w:val="none" w:sz="0" w:space="0" w:color="auto"/>
                                                                            <w:left w:val="none" w:sz="0" w:space="0" w:color="auto"/>
                                                                            <w:bottom w:val="none" w:sz="0" w:space="0" w:color="auto"/>
                                                                            <w:right w:val="none" w:sz="0" w:space="0" w:color="auto"/>
                                                                          </w:divBdr>
                                                                        </w:div>
                                                                      </w:divsChild>
                                                                    </w:div>
                                                                    <w:div w:id="1944608429">
                                                                      <w:marLeft w:val="0"/>
                                                                      <w:marRight w:val="0"/>
                                                                      <w:marTop w:val="0"/>
                                                                      <w:marBottom w:val="0"/>
                                                                      <w:divBdr>
                                                                        <w:top w:val="none" w:sz="0" w:space="0" w:color="auto"/>
                                                                        <w:left w:val="none" w:sz="0" w:space="0" w:color="auto"/>
                                                                        <w:bottom w:val="none" w:sz="0" w:space="0" w:color="auto"/>
                                                                        <w:right w:val="none" w:sz="0" w:space="0" w:color="auto"/>
                                                                      </w:divBdr>
                                                                      <w:divsChild>
                                                                        <w:div w:id="13438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6025">
                                                                  <w:marLeft w:val="0"/>
                                                                  <w:marRight w:val="0"/>
                                                                  <w:marTop w:val="0"/>
                                                                  <w:marBottom w:val="0"/>
                                                                  <w:divBdr>
                                                                    <w:top w:val="none" w:sz="0" w:space="0" w:color="auto"/>
                                                                    <w:left w:val="none" w:sz="0" w:space="0" w:color="auto"/>
                                                                    <w:bottom w:val="none" w:sz="0" w:space="0" w:color="auto"/>
                                                                    <w:right w:val="none" w:sz="0" w:space="0" w:color="auto"/>
                                                                  </w:divBdr>
                                                                  <w:divsChild>
                                                                    <w:div w:id="1254163223">
                                                                      <w:marLeft w:val="0"/>
                                                                      <w:marRight w:val="0"/>
                                                                      <w:marTop w:val="0"/>
                                                                      <w:marBottom w:val="0"/>
                                                                      <w:divBdr>
                                                                        <w:top w:val="none" w:sz="0" w:space="0" w:color="auto"/>
                                                                        <w:left w:val="none" w:sz="0" w:space="0" w:color="auto"/>
                                                                        <w:bottom w:val="none" w:sz="0" w:space="0" w:color="auto"/>
                                                                        <w:right w:val="none" w:sz="0" w:space="0" w:color="auto"/>
                                                                      </w:divBdr>
                                                                    </w:div>
                                                                    <w:div w:id="1258366135">
                                                                      <w:marLeft w:val="0"/>
                                                                      <w:marRight w:val="0"/>
                                                                      <w:marTop w:val="0"/>
                                                                      <w:marBottom w:val="0"/>
                                                                      <w:divBdr>
                                                                        <w:top w:val="none" w:sz="0" w:space="0" w:color="auto"/>
                                                                        <w:left w:val="none" w:sz="0" w:space="0" w:color="auto"/>
                                                                        <w:bottom w:val="none" w:sz="0" w:space="0" w:color="auto"/>
                                                                        <w:right w:val="none" w:sz="0" w:space="0" w:color="auto"/>
                                                                      </w:divBdr>
                                                                      <w:divsChild>
                                                                        <w:div w:id="499850597">
                                                                          <w:marLeft w:val="0"/>
                                                                          <w:marRight w:val="0"/>
                                                                          <w:marTop w:val="0"/>
                                                                          <w:marBottom w:val="0"/>
                                                                          <w:divBdr>
                                                                            <w:top w:val="none" w:sz="0" w:space="0" w:color="auto"/>
                                                                            <w:left w:val="none" w:sz="0" w:space="0" w:color="auto"/>
                                                                            <w:bottom w:val="none" w:sz="0" w:space="0" w:color="auto"/>
                                                                            <w:right w:val="none" w:sz="0" w:space="0" w:color="auto"/>
                                                                          </w:divBdr>
                                                                        </w:div>
                                                                      </w:divsChild>
                                                                    </w:div>
                                                                    <w:div w:id="928974496">
                                                                      <w:marLeft w:val="0"/>
                                                                      <w:marRight w:val="0"/>
                                                                      <w:marTop w:val="0"/>
                                                                      <w:marBottom w:val="0"/>
                                                                      <w:divBdr>
                                                                        <w:top w:val="none" w:sz="0" w:space="0" w:color="auto"/>
                                                                        <w:left w:val="none" w:sz="0" w:space="0" w:color="auto"/>
                                                                        <w:bottom w:val="none" w:sz="0" w:space="0" w:color="auto"/>
                                                                        <w:right w:val="none" w:sz="0" w:space="0" w:color="auto"/>
                                                                      </w:divBdr>
                                                                      <w:divsChild>
                                                                        <w:div w:id="7414608">
                                                                          <w:marLeft w:val="0"/>
                                                                          <w:marRight w:val="0"/>
                                                                          <w:marTop w:val="0"/>
                                                                          <w:marBottom w:val="0"/>
                                                                          <w:divBdr>
                                                                            <w:top w:val="none" w:sz="0" w:space="0" w:color="auto"/>
                                                                            <w:left w:val="none" w:sz="0" w:space="0" w:color="auto"/>
                                                                            <w:bottom w:val="none" w:sz="0" w:space="0" w:color="auto"/>
                                                                            <w:right w:val="none" w:sz="0" w:space="0" w:color="auto"/>
                                                                          </w:divBdr>
                                                                        </w:div>
                                                                      </w:divsChild>
                                                                    </w:div>
                                                                    <w:div w:id="1540629700">
                                                                      <w:marLeft w:val="0"/>
                                                                      <w:marRight w:val="0"/>
                                                                      <w:marTop w:val="0"/>
                                                                      <w:marBottom w:val="0"/>
                                                                      <w:divBdr>
                                                                        <w:top w:val="none" w:sz="0" w:space="0" w:color="auto"/>
                                                                        <w:left w:val="none" w:sz="0" w:space="0" w:color="auto"/>
                                                                        <w:bottom w:val="none" w:sz="0" w:space="0" w:color="auto"/>
                                                                        <w:right w:val="none" w:sz="0" w:space="0" w:color="auto"/>
                                                                      </w:divBdr>
                                                                      <w:divsChild>
                                                                        <w:div w:id="9918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9883">
                                                                  <w:marLeft w:val="0"/>
                                                                  <w:marRight w:val="0"/>
                                                                  <w:marTop w:val="0"/>
                                                                  <w:marBottom w:val="0"/>
                                                                  <w:divBdr>
                                                                    <w:top w:val="none" w:sz="0" w:space="0" w:color="auto"/>
                                                                    <w:left w:val="none" w:sz="0" w:space="0" w:color="auto"/>
                                                                    <w:bottom w:val="none" w:sz="0" w:space="0" w:color="auto"/>
                                                                    <w:right w:val="none" w:sz="0" w:space="0" w:color="auto"/>
                                                                  </w:divBdr>
                                                                  <w:divsChild>
                                                                    <w:div w:id="1601333586">
                                                                      <w:marLeft w:val="0"/>
                                                                      <w:marRight w:val="0"/>
                                                                      <w:marTop w:val="0"/>
                                                                      <w:marBottom w:val="0"/>
                                                                      <w:divBdr>
                                                                        <w:top w:val="none" w:sz="0" w:space="0" w:color="auto"/>
                                                                        <w:left w:val="none" w:sz="0" w:space="0" w:color="auto"/>
                                                                        <w:bottom w:val="none" w:sz="0" w:space="0" w:color="auto"/>
                                                                        <w:right w:val="none" w:sz="0" w:space="0" w:color="auto"/>
                                                                      </w:divBdr>
                                                                    </w:div>
                                                                    <w:div w:id="1055085469">
                                                                      <w:marLeft w:val="0"/>
                                                                      <w:marRight w:val="0"/>
                                                                      <w:marTop w:val="0"/>
                                                                      <w:marBottom w:val="0"/>
                                                                      <w:divBdr>
                                                                        <w:top w:val="none" w:sz="0" w:space="0" w:color="auto"/>
                                                                        <w:left w:val="none" w:sz="0" w:space="0" w:color="auto"/>
                                                                        <w:bottom w:val="none" w:sz="0" w:space="0" w:color="auto"/>
                                                                        <w:right w:val="none" w:sz="0" w:space="0" w:color="auto"/>
                                                                      </w:divBdr>
                                                                      <w:divsChild>
                                                                        <w:div w:id="531576721">
                                                                          <w:marLeft w:val="0"/>
                                                                          <w:marRight w:val="0"/>
                                                                          <w:marTop w:val="0"/>
                                                                          <w:marBottom w:val="0"/>
                                                                          <w:divBdr>
                                                                            <w:top w:val="none" w:sz="0" w:space="0" w:color="auto"/>
                                                                            <w:left w:val="none" w:sz="0" w:space="0" w:color="auto"/>
                                                                            <w:bottom w:val="none" w:sz="0" w:space="0" w:color="auto"/>
                                                                            <w:right w:val="none" w:sz="0" w:space="0" w:color="auto"/>
                                                                          </w:divBdr>
                                                                        </w:div>
                                                                      </w:divsChild>
                                                                    </w:div>
                                                                    <w:div w:id="1445811499">
                                                                      <w:marLeft w:val="0"/>
                                                                      <w:marRight w:val="0"/>
                                                                      <w:marTop w:val="0"/>
                                                                      <w:marBottom w:val="0"/>
                                                                      <w:divBdr>
                                                                        <w:top w:val="none" w:sz="0" w:space="0" w:color="auto"/>
                                                                        <w:left w:val="none" w:sz="0" w:space="0" w:color="auto"/>
                                                                        <w:bottom w:val="none" w:sz="0" w:space="0" w:color="auto"/>
                                                                        <w:right w:val="none" w:sz="0" w:space="0" w:color="auto"/>
                                                                      </w:divBdr>
                                                                      <w:divsChild>
                                                                        <w:div w:id="1248345181">
                                                                          <w:marLeft w:val="0"/>
                                                                          <w:marRight w:val="0"/>
                                                                          <w:marTop w:val="0"/>
                                                                          <w:marBottom w:val="0"/>
                                                                          <w:divBdr>
                                                                            <w:top w:val="none" w:sz="0" w:space="0" w:color="auto"/>
                                                                            <w:left w:val="none" w:sz="0" w:space="0" w:color="auto"/>
                                                                            <w:bottom w:val="none" w:sz="0" w:space="0" w:color="auto"/>
                                                                            <w:right w:val="none" w:sz="0" w:space="0" w:color="auto"/>
                                                                          </w:divBdr>
                                                                        </w:div>
                                                                      </w:divsChild>
                                                                    </w:div>
                                                                    <w:div w:id="1951204329">
                                                                      <w:marLeft w:val="0"/>
                                                                      <w:marRight w:val="0"/>
                                                                      <w:marTop w:val="0"/>
                                                                      <w:marBottom w:val="0"/>
                                                                      <w:divBdr>
                                                                        <w:top w:val="none" w:sz="0" w:space="0" w:color="auto"/>
                                                                        <w:left w:val="none" w:sz="0" w:space="0" w:color="auto"/>
                                                                        <w:bottom w:val="none" w:sz="0" w:space="0" w:color="auto"/>
                                                                        <w:right w:val="none" w:sz="0" w:space="0" w:color="auto"/>
                                                                      </w:divBdr>
                                                                      <w:divsChild>
                                                                        <w:div w:id="1776899478">
                                                                          <w:marLeft w:val="0"/>
                                                                          <w:marRight w:val="0"/>
                                                                          <w:marTop w:val="0"/>
                                                                          <w:marBottom w:val="0"/>
                                                                          <w:divBdr>
                                                                            <w:top w:val="none" w:sz="0" w:space="0" w:color="auto"/>
                                                                            <w:left w:val="none" w:sz="0" w:space="0" w:color="auto"/>
                                                                            <w:bottom w:val="none" w:sz="0" w:space="0" w:color="auto"/>
                                                                            <w:right w:val="none" w:sz="0" w:space="0" w:color="auto"/>
                                                                          </w:divBdr>
                                                                        </w:div>
                                                                      </w:divsChild>
                                                                    </w:div>
                                                                    <w:div w:id="1640568385">
                                                                      <w:marLeft w:val="0"/>
                                                                      <w:marRight w:val="0"/>
                                                                      <w:marTop w:val="0"/>
                                                                      <w:marBottom w:val="0"/>
                                                                      <w:divBdr>
                                                                        <w:top w:val="none" w:sz="0" w:space="0" w:color="auto"/>
                                                                        <w:left w:val="none" w:sz="0" w:space="0" w:color="auto"/>
                                                                        <w:bottom w:val="none" w:sz="0" w:space="0" w:color="auto"/>
                                                                        <w:right w:val="none" w:sz="0" w:space="0" w:color="auto"/>
                                                                      </w:divBdr>
                                                                      <w:divsChild>
                                                                        <w:div w:id="198133084">
                                                                          <w:marLeft w:val="0"/>
                                                                          <w:marRight w:val="0"/>
                                                                          <w:marTop w:val="0"/>
                                                                          <w:marBottom w:val="0"/>
                                                                          <w:divBdr>
                                                                            <w:top w:val="none" w:sz="0" w:space="0" w:color="auto"/>
                                                                            <w:left w:val="none" w:sz="0" w:space="0" w:color="auto"/>
                                                                            <w:bottom w:val="none" w:sz="0" w:space="0" w:color="auto"/>
                                                                            <w:right w:val="none" w:sz="0" w:space="0" w:color="auto"/>
                                                                          </w:divBdr>
                                                                        </w:div>
                                                                        <w:div w:id="1891066706">
                                                                          <w:marLeft w:val="0"/>
                                                                          <w:marRight w:val="0"/>
                                                                          <w:marTop w:val="0"/>
                                                                          <w:marBottom w:val="0"/>
                                                                          <w:divBdr>
                                                                            <w:top w:val="none" w:sz="0" w:space="0" w:color="auto"/>
                                                                            <w:left w:val="none" w:sz="0" w:space="0" w:color="auto"/>
                                                                            <w:bottom w:val="none" w:sz="0" w:space="0" w:color="auto"/>
                                                                            <w:right w:val="none" w:sz="0" w:space="0" w:color="auto"/>
                                                                          </w:divBdr>
                                                                        </w:div>
                                                                      </w:divsChild>
                                                                    </w:div>
                                                                    <w:div w:id="895438105">
                                                                      <w:marLeft w:val="0"/>
                                                                      <w:marRight w:val="0"/>
                                                                      <w:marTop w:val="0"/>
                                                                      <w:marBottom w:val="0"/>
                                                                      <w:divBdr>
                                                                        <w:top w:val="none" w:sz="0" w:space="0" w:color="auto"/>
                                                                        <w:left w:val="none" w:sz="0" w:space="0" w:color="auto"/>
                                                                        <w:bottom w:val="none" w:sz="0" w:space="0" w:color="auto"/>
                                                                        <w:right w:val="none" w:sz="0" w:space="0" w:color="auto"/>
                                                                      </w:divBdr>
                                                                      <w:divsChild>
                                                                        <w:div w:id="968125629">
                                                                          <w:marLeft w:val="0"/>
                                                                          <w:marRight w:val="0"/>
                                                                          <w:marTop w:val="0"/>
                                                                          <w:marBottom w:val="0"/>
                                                                          <w:divBdr>
                                                                            <w:top w:val="none" w:sz="0" w:space="0" w:color="auto"/>
                                                                            <w:left w:val="none" w:sz="0" w:space="0" w:color="auto"/>
                                                                            <w:bottom w:val="none" w:sz="0" w:space="0" w:color="auto"/>
                                                                            <w:right w:val="none" w:sz="0" w:space="0" w:color="auto"/>
                                                                          </w:divBdr>
                                                                        </w:div>
                                                                      </w:divsChild>
                                                                    </w:div>
                                                                    <w:div w:id="1205556792">
                                                                      <w:marLeft w:val="0"/>
                                                                      <w:marRight w:val="0"/>
                                                                      <w:marTop w:val="0"/>
                                                                      <w:marBottom w:val="0"/>
                                                                      <w:divBdr>
                                                                        <w:top w:val="none" w:sz="0" w:space="0" w:color="auto"/>
                                                                        <w:left w:val="none" w:sz="0" w:space="0" w:color="auto"/>
                                                                        <w:bottom w:val="none" w:sz="0" w:space="0" w:color="auto"/>
                                                                        <w:right w:val="none" w:sz="0" w:space="0" w:color="auto"/>
                                                                      </w:divBdr>
                                                                      <w:divsChild>
                                                                        <w:div w:id="1171723781">
                                                                          <w:marLeft w:val="0"/>
                                                                          <w:marRight w:val="0"/>
                                                                          <w:marTop w:val="0"/>
                                                                          <w:marBottom w:val="0"/>
                                                                          <w:divBdr>
                                                                            <w:top w:val="none" w:sz="0" w:space="0" w:color="auto"/>
                                                                            <w:left w:val="none" w:sz="0" w:space="0" w:color="auto"/>
                                                                            <w:bottom w:val="none" w:sz="0" w:space="0" w:color="auto"/>
                                                                            <w:right w:val="none" w:sz="0" w:space="0" w:color="auto"/>
                                                                          </w:divBdr>
                                                                        </w:div>
                                                                      </w:divsChild>
                                                                    </w:div>
                                                                    <w:div w:id="618217206">
                                                                      <w:marLeft w:val="0"/>
                                                                      <w:marRight w:val="0"/>
                                                                      <w:marTop w:val="0"/>
                                                                      <w:marBottom w:val="0"/>
                                                                      <w:divBdr>
                                                                        <w:top w:val="none" w:sz="0" w:space="0" w:color="auto"/>
                                                                        <w:left w:val="none" w:sz="0" w:space="0" w:color="auto"/>
                                                                        <w:bottom w:val="none" w:sz="0" w:space="0" w:color="auto"/>
                                                                        <w:right w:val="none" w:sz="0" w:space="0" w:color="auto"/>
                                                                      </w:divBdr>
                                                                      <w:divsChild>
                                                                        <w:div w:id="1236159644">
                                                                          <w:marLeft w:val="0"/>
                                                                          <w:marRight w:val="0"/>
                                                                          <w:marTop w:val="0"/>
                                                                          <w:marBottom w:val="0"/>
                                                                          <w:divBdr>
                                                                            <w:top w:val="none" w:sz="0" w:space="0" w:color="auto"/>
                                                                            <w:left w:val="none" w:sz="0" w:space="0" w:color="auto"/>
                                                                            <w:bottom w:val="none" w:sz="0" w:space="0" w:color="auto"/>
                                                                            <w:right w:val="none" w:sz="0" w:space="0" w:color="auto"/>
                                                                          </w:divBdr>
                                                                        </w:div>
                                                                      </w:divsChild>
                                                                    </w:div>
                                                                    <w:div w:id="1483961774">
                                                                      <w:marLeft w:val="0"/>
                                                                      <w:marRight w:val="0"/>
                                                                      <w:marTop w:val="0"/>
                                                                      <w:marBottom w:val="0"/>
                                                                      <w:divBdr>
                                                                        <w:top w:val="none" w:sz="0" w:space="0" w:color="auto"/>
                                                                        <w:left w:val="none" w:sz="0" w:space="0" w:color="auto"/>
                                                                        <w:bottom w:val="none" w:sz="0" w:space="0" w:color="auto"/>
                                                                        <w:right w:val="none" w:sz="0" w:space="0" w:color="auto"/>
                                                                      </w:divBdr>
                                                                      <w:divsChild>
                                                                        <w:div w:id="18925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60490">
                                                                  <w:marLeft w:val="0"/>
                                                                  <w:marRight w:val="0"/>
                                                                  <w:marTop w:val="0"/>
                                                                  <w:marBottom w:val="0"/>
                                                                  <w:divBdr>
                                                                    <w:top w:val="none" w:sz="0" w:space="0" w:color="auto"/>
                                                                    <w:left w:val="none" w:sz="0" w:space="0" w:color="auto"/>
                                                                    <w:bottom w:val="none" w:sz="0" w:space="0" w:color="auto"/>
                                                                    <w:right w:val="none" w:sz="0" w:space="0" w:color="auto"/>
                                                                  </w:divBdr>
                                                                  <w:divsChild>
                                                                    <w:div w:id="961691458">
                                                                      <w:marLeft w:val="0"/>
                                                                      <w:marRight w:val="0"/>
                                                                      <w:marTop w:val="0"/>
                                                                      <w:marBottom w:val="0"/>
                                                                      <w:divBdr>
                                                                        <w:top w:val="none" w:sz="0" w:space="0" w:color="auto"/>
                                                                        <w:left w:val="none" w:sz="0" w:space="0" w:color="auto"/>
                                                                        <w:bottom w:val="none" w:sz="0" w:space="0" w:color="auto"/>
                                                                        <w:right w:val="none" w:sz="0" w:space="0" w:color="auto"/>
                                                                      </w:divBdr>
                                                                    </w:div>
                                                                    <w:div w:id="1562667518">
                                                                      <w:marLeft w:val="0"/>
                                                                      <w:marRight w:val="0"/>
                                                                      <w:marTop w:val="0"/>
                                                                      <w:marBottom w:val="0"/>
                                                                      <w:divBdr>
                                                                        <w:top w:val="none" w:sz="0" w:space="0" w:color="auto"/>
                                                                        <w:left w:val="none" w:sz="0" w:space="0" w:color="auto"/>
                                                                        <w:bottom w:val="none" w:sz="0" w:space="0" w:color="auto"/>
                                                                        <w:right w:val="none" w:sz="0" w:space="0" w:color="auto"/>
                                                                      </w:divBdr>
                                                                      <w:divsChild>
                                                                        <w:div w:id="1646397650">
                                                                          <w:marLeft w:val="0"/>
                                                                          <w:marRight w:val="0"/>
                                                                          <w:marTop w:val="0"/>
                                                                          <w:marBottom w:val="0"/>
                                                                          <w:divBdr>
                                                                            <w:top w:val="none" w:sz="0" w:space="0" w:color="auto"/>
                                                                            <w:left w:val="none" w:sz="0" w:space="0" w:color="auto"/>
                                                                            <w:bottom w:val="none" w:sz="0" w:space="0" w:color="auto"/>
                                                                            <w:right w:val="none" w:sz="0" w:space="0" w:color="auto"/>
                                                                          </w:divBdr>
                                                                        </w:div>
                                                                      </w:divsChild>
                                                                    </w:div>
                                                                    <w:div w:id="1455364863">
                                                                      <w:marLeft w:val="0"/>
                                                                      <w:marRight w:val="0"/>
                                                                      <w:marTop w:val="0"/>
                                                                      <w:marBottom w:val="0"/>
                                                                      <w:divBdr>
                                                                        <w:top w:val="none" w:sz="0" w:space="0" w:color="auto"/>
                                                                        <w:left w:val="none" w:sz="0" w:space="0" w:color="auto"/>
                                                                        <w:bottom w:val="none" w:sz="0" w:space="0" w:color="auto"/>
                                                                        <w:right w:val="none" w:sz="0" w:space="0" w:color="auto"/>
                                                                      </w:divBdr>
                                                                      <w:divsChild>
                                                                        <w:div w:id="1623724879">
                                                                          <w:marLeft w:val="0"/>
                                                                          <w:marRight w:val="0"/>
                                                                          <w:marTop w:val="0"/>
                                                                          <w:marBottom w:val="0"/>
                                                                          <w:divBdr>
                                                                            <w:top w:val="none" w:sz="0" w:space="0" w:color="auto"/>
                                                                            <w:left w:val="none" w:sz="0" w:space="0" w:color="auto"/>
                                                                            <w:bottom w:val="none" w:sz="0" w:space="0" w:color="auto"/>
                                                                            <w:right w:val="none" w:sz="0" w:space="0" w:color="auto"/>
                                                                          </w:divBdr>
                                                                        </w:div>
                                                                      </w:divsChild>
                                                                    </w:div>
                                                                    <w:div w:id="367881094">
                                                                      <w:marLeft w:val="0"/>
                                                                      <w:marRight w:val="0"/>
                                                                      <w:marTop w:val="0"/>
                                                                      <w:marBottom w:val="0"/>
                                                                      <w:divBdr>
                                                                        <w:top w:val="none" w:sz="0" w:space="0" w:color="auto"/>
                                                                        <w:left w:val="none" w:sz="0" w:space="0" w:color="auto"/>
                                                                        <w:bottom w:val="none" w:sz="0" w:space="0" w:color="auto"/>
                                                                        <w:right w:val="none" w:sz="0" w:space="0" w:color="auto"/>
                                                                      </w:divBdr>
                                                                      <w:divsChild>
                                                                        <w:div w:id="890188817">
                                                                          <w:marLeft w:val="0"/>
                                                                          <w:marRight w:val="0"/>
                                                                          <w:marTop w:val="0"/>
                                                                          <w:marBottom w:val="0"/>
                                                                          <w:divBdr>
                                                                            <w:top w:val="none" w:sz="0" w:space="0" w:color="auto"/>
                                                                            <w:left w:val="none" w:sz="0" w:space="0" w:color="auto"/>
                                                                            <w:bottom w:val="none" w:sz="0" w:space="0" w:color="auto"/>
                                                                            <w:right w:val="none" w:sz="0" w:space="0" w:color="auto"/>
                                                                          </w:divBdr>
                                                                        </w:div>
                                                                        <w:div w:id="302394912">
                                                                          <w:marLeft w:val="0"/>
                                                                          <w:marRight w:val="0"/>
                                                                          <w:marTop w:val="0"/>
                                                                          <w:marBottom w:val="0"/>
                                                                          <w:divBdr>
                                                                            <w:top w:val="none" w:sz="0" w:space="0" w:color="auto"/>
                                                                            <w:left w:val="none" w:sz="0" w:space="0" w:color="auto"/>
                                                                            <w:bottom w:val="none" w:sz="0" w:space="0" w:color="auto"/>
                                                                            <w:right w:val="none" w:sz="0" w:space="0" w:color="auto"/>
                                                                          </w:divBdr>
                                                                          <w:divsChild>
                                                                            <w:div w:id="339622346">
                                                                              <w:marLeft w:val="0"/>
                                                                              <w:marRight w:val="0"/>
                                                                              <w:marTop w:val="0"/>
                                                                              <w:marBottom w:val="0"/>
                                                                              <w:divBdr>
                                                                                <w:top w:val="none" w:sz="0" w:space="0" w:color="auto"/>
                                                                                <w:left w:val="none" w:sz="0" w:space="0" w:color="auto"/>
                                                                                <w:bottom w:val="none" w:sz="0" w:space="0" w:color="auto"/>
                                                                                <w:right w:val="none" w:sz="0" w:space="0" w:color="auto"/>
                                                                              </w:divBdr>
                                                                            </w:div>
                                                                          </w:divsChild>
                                                                        </w:div>
                                                                        <w:div w:id="617445391">
                                                                          <w:marLeft w:val="0"/>
                                                                          <w:marRight w:val="0"/>
                                                                          <w:marTop w:val="0"/>
                                                                          <w:marBottom w:val="0"/>
                                                                          <w:divBdr>
                                                                            <w:top w:val="none" w:sz="0" w:space="0" w:color="auto"/>
                                                                            <w:left w:val="none" w:sz="0" w:space="0" w:color="auto"/>
                                                                            <w:bottom w:val="none" w:sz="0" w:space="0" w:color="auto"/>
                                                                            <w:right w:val="none" w:sz="0" w:space="0" w:color="auto"/>
                                                                          </w:divBdr>
                                                                        </w:div>
                                                                      </w:divsChild>
                                                                    </w:div>
                                                                    <w:div w:id="307174965">
                                                                      <w:marLeft w:val="0"/>
                                                                      <w:marRight w:val="0"/>
                                                                      <w:marTop w:val="0"/>
                                                                      <w:marBottom w:val="0"/>
                                                                      <w:divBdr>
                                                                        <w:top w:val="none" w:sz="0" w:space="0" w:color="auto"/>
                                                                        <w:left w:val="none" w:sz="0" w:space="0" w:color="auto"/>
                                                                        <w:bottom w:val="none" w:sz="0" w:space="0" w:color="auto"/>
                                                                        <w:right w:val="none" w:sz="0" w:space="0" w:color="auto"/>
                                                                      </w:divBdr>
                                                                      <w:divsChild>
                                                                        <w:div w:id="559168256">
                                                                          <w:marLeft w:val="0"/>
                                                                          <w:marRight w:val="0"/>
                                                                          <w:marTop w:val="0"/>
                                                                          <w:marBottom w:val="0"/>
                                                                          <w:divBdr>
                                                                            <w:top w:val="none" w:sz="0" w:space="0" w:color="auto"/>
                                                                            <w:left w:val="none" w:sz="0" w:space="0" w:color="auto"/>
                                                                            <w:bottom w:val="none" w:sz="0" w:space="0" w:color="auto"/>
                                                                            <w:right w:val="none" w:sz="0" w:space="0" w:color="auto"/>
                                                                          </w:divBdr>
                                                                        </w:div>
                                                                      </w:divsChild>
                                                                    </w:div>
                                                                    <w:div w:id="263273753">
                                                                      <w:marLeft w:val="0"/>
                                                                      <w:marRight w:val="0"/>
                                                                      <w:marTop w:val="0"/>
                                                                      <w:marBottom w:val="0"/>
                                                                      <w:divBdr>
                                                                        <w:top w:val="none" w:sz="0" w:space="0" w:color="auto"/>
                                                                        <w:left w:val="none" w:sz="0" w:space="0" w:color="auto"/>
                                                                        <w:bottom w:val="none" w:sz="0" w:space="0" w:color="auto"/>
                                                                        <w:right w:val="none" w:sz="0" w:space="0" w:color="auto"/>
                                                                      </w:divBdr>
                                                                      <w:divsChild>
                                                                        <w:div w:id="1553149572">
                                                                          <w:marLeft w:val="0"/>
                                                                          <w:marRight w:val="0"/>
                                                                          <w:marTop w:val="0"/>
                                                                          <w:marBottom w:val="0"/>
                                                                          <w:divBdr>
                                                                            <w:top w:val="none" w:sz="0" w:space="0" w:color="auto"/>
                                                                            <w:left w:val="none" w:sz="0" w:space="0" w:color="auto"/>
                                                                            <w:bottom w:val="none" w:sz="0" w:space="0" w:color="auto"/>
                                                                            <w:right w:val="none" w:sz="0" w:space="0" w:color="auto"/>
                                                                          </w:divBdr>
                                                                        </w:div>
                                                                      </w:divsChild>
                                                                    </w:div>
                                                                    <w:div w:id="205945996">
                                                                      <w:marLeft w:val="0"/>
                                                                      <w:marRight w:val="0"/>
                                                                      <w:marTop w:val="0"/>
                                                                      <w:marBottom w:val="0"/>
                                                                      <w:divBdr>
                                                                        <w:top w:val="none" w:sz="0" w:space="0" w:color="auto"/>
                                                                        <w:left w:val="none" w:sz="0" w:space="0" w:color="auto"/>
                                                                        <w:bottom w:val="none" w:sz="0" w:space="0" w:color="auto"/>
                                                                        <w:right w:val="none" w:sz="0" w:space="0" w:color="auto"/>
                                                                      </w:divBdr>
                                                                      <w:divsChild>
                                                                        <w:div w:id="166790465">
                                                                          <w:marLeft w:val="0"/>
                                                                          <w:marRight w:val="0"/>
                                                                          <w:marTop w:val="0"/>
                                                                          <w:marBottom w:val="0"/>
                                                                          <w:divBdr>
                                                                            <w:top w:val="none" w:sz="0" w:space="0" w:color="auto"/>
                                                                            <w:left w:val="none" w:sz="0" w:space="0" w:color="auto"/>
                                                                            <w:bottom w:val="none" w:sz="0" w:space="0" w:color="auto"/>
                                                                            <w:right w:val="none" w:sz="0" w:space="0" w:color="auto"/>
                                                                          </w:divBdr>
                                                                        </w:div>
                                                                      </w:divsChild>
                                                                    </w:div>
                                                                    <w:div w:id="196157009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
                                                                      </w:divsChild>
                                                                    </w:div>
                                                                    <w:div w:id="1850294466">
                                                                      <w:marLeft w:val="0"/>
                                                                      <w:marRight w:val="0"/>
                                                                      <w:marTop w:val="0"/>
                                                                      <w:marBottom w:val="0"/>
                                                                      <w:divBdr>
                                                                        <w:top w:val="none" w:sz="0" w:space="0" w:color="auto"/>
                                                                        <w:left w:val="none" w:sz="0" w:space="0" w:color="auto"/>
                                                                        <w:bottom w:val="none" w:sz="0" w:space="0" w:color="auto"/>
                                                                        <w:right w:val="none" w:sz="0" w:space="0" w:color="auto"/>
                                                                      </w:divBdr>
                                                                      <w:divsChild>
                                                                        <w:div w:id="1386638440">
                                                                          <w:marLeft w:val="0"/>
                                                                          <w:marRight w:val="0"/>
                                                                          <w:marTop w:val="0"/>
                                                                          <w:marBottom w:val="0"/>
                                                                          <w:divBdr>
                                                                            <w:top w:val="none" w:sz="0" w:space="0" w:color="auto"/>
                                                                            <w:left w:val="none" w:sz="0" w:space="0" w:color="auto"/>
                                                                            <w:bottom w:val="none" w:sz="0" w:space="0" w:color="auto"/>
                                                                            <w:right w:val="none" w:sz="0" w:space="0" w:color="auto"/>
                                                                          </w:divBdr>
                                                                        </w:div>
                                                                      </w:divsChild>
                                                                    </w:div>
                                                                    <w:div w:id="94447764">
                                                                      <w:marLeft w:val="0"/>
                                                                      <w:marRight w:val="0"/>
                                                                      <w:marTop w:val="0"/>
                                                                      <w:marBottom w:val="0"/>
                                                                      <w:divBdr>
                                                                        <w:top w:val="none" w:sz="0" w:space="0" w:color="auto"/>
                                                                        <w:left w:val="none" w:sz="0" w:space="0" w:color="auto"/>
                                                                        <w:bottom w:val="none" w:sz="0" w:space="0" w:color="auto"/>
                                                                        <w:right w:val="none" w:sz="0" w:space="0" w:color="auto"/>
                                                                      </w:divBdr>
                                                                      <w:divsChild>
                                                                        <w:div w:id="1644501137">
                                                                          <w:marLeft w:val="0"/>
                                                                          <w:marRight w:val="0"/>
                                                                          <w:marTop w:val="0"/>
                                                                          <w:marBottom w:val="0"/>
                                                                          <w:divBdr>
                                                                            <w:top w:val="none" w:sz="0" w:space="0" w:color="auto"/>
                                                                            <w:left w:val="none" w:sz="0" w:space="0" w:color="auto"/>
                                                                            <w:bottom w:val="none" w:sz="0" w:space="0" w:color="auto"/>
                                                                            <w:right w:val="none" w:sz="0" w:space="0" w:color="auto"/>
                                                                          </w:divBdr>
                                                                        </w:div>
                                                                      </w:divsChild>
                                                                    </w:div>
                                                                    <w:div w:id="315956573">
                                                                      <w:marLeft w:val="0"/>
                                                                      <w:marRight w:val="0"/>
                                                                      <w:marTop w:val="0"/>
                                                                      <w:marBottom w:val="0"/>
                                                                      <w:divBdr>
                                                                        <w:top w:val="none" w:sz="0" w:space="0" w:color="auto"/>
                                                                        <w:left w:val="none" w:sz="0" w:space="0" w:color="auto"/>
                                                                        <w:bottom w:val="none" w:sz="0" w:space="0" w:color="auto"/>
                                                                        <w:right w:val="none" w:sz="0" w:space="0" w:color="auto"/>
                                                                      </w:divBdr>
                                                                      <w:divsChild>
                                                                        <w:div w:id="14135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4592">
                                                                  <w:marLeft w:val="0"/>
                                                                  <w:marRight w:val="0"/>
                                                                  <w:marTop w:val="0"/>
                                                                  <w:marBottom w:val="0"/>
                                                                  <w:divBdr>
                                                                    <w:top w:val="none" w:sz="0" w:space="0" w:color="auto"/>
                                                                    <w:left w:val="none" w:sz="0" w:space="0" w:color="auto"/>
                                                                    <w:bottom w:val="none" w:sz="0" w:space="0" w:color="auto"/>
                                                                    <w:right w:val="none" w:sz="0" w:space="0" w:color="auto"/>
                                                                  </w:divBdr>
                                                                  <w:divsChild>
                                                                    <w:div w:id="908883439">
                                                                      <w:marLeft w:val="0"/>
                                                                      <w:marRight w:val="0"/>
                                                                      <w:marTop w:val="0"/>
                                                                      <w:marBottom w:val="0"/>
                                                                      <w:divBdr>
                                                                        <w:top w:val="none" w:sz="0" w:space="0" w:color="auto"/>
                                                                        <w:left w:val="none" w:sz="0" w:space="0" w:color="auto"/>
                                                                        <w:bottom w:val="none" w:sz="0" w:space="0" w:color="auto"/>
                                                                        <w:right w:val="none" w:sz="0" w:space="0" w:color="auto"/>
                                                                      </w:divBdr>
                                                                    </w:div>
                                                                    <w:div w:id="2126726845">
                                                                      <w:marLeft w:val="0"/>
                                                                      <w:marRight w:val="0"/>
                                                                      <w:marTop w:val="0"/>
                                                                      <w:marBottom w:val="0"/>
                                                                      <w:divBdr>
                                                                        <w:top w:val="none" w:sz="0" w:space="0" w:color="auto"/>
                                                                        <w:left w:val="none" w:sz="0" w:space="0" w:color="auto"/>
                                                                        <w:bottom w:val="none" w:sz="0" w:space="0" w:color="auto"/>
                                                                        <w:right w:val="none" w:sz="0" w:space="0" w:color="auto"/>
                                                                      </w:divBdr>
                                                                      <w:divsChild>
                                                                        <w:div w:id="129708505">
                                                                          <w:marLeft w:val="0"/>
                                                                          <w:marRight w:val="0"/>
                                                                          <w:marTop w:val="0"/>
                                                                          <w:marBottom w:val="0"/>
                                                                          <w:divBdr>
                                                                            <w:top w:val="none" w:sz="0" w:space="0" w:color="auto"/>
                                                                            <w:left w:val="none" w:sz="0" w:space="0" w:color="auto"/>
                                                                            <w:bottom w:val="none" w:sz="0" w:space="0" w:color="auto"/>
                                                                            <w:right w:val="none" w:sz="0" w:space="0" w:color="auto"/>
                                                                          </w:divBdr>
                                                                        </w:div>
                                                                        <w:div w:id="320087697">
                                                                          <w:marLeft w:val="0"/>
                                                                          <w:marRight w:val="0"/>
                                                                          <w:marTop w:val="0"/>
                                                                          <w:marBottom w:val="0"/>
                                                                          <w:divBdr>
                                                                            <w:top w:val="none" w:sz="0" w:space="0" w:color="auto"/>
                                                                            <w:left w:val="none" w:sz="0" w:space="0" w:color="auto"/>
                                                                            <w:bottom w:val="none" w:sz="0" w:space="0" w:color="auto"/>
                                                                            <w:right w:val="none" w:sz="0" w:space="0" w:color="auto"/>
                                                                          </w:divBdr>
                                                                          <w:divsChild>
                                                                            <w:div w:id="1991980707">
                                                                              <w:marLeft w:val="0"/>
                                                                              <w:marRight w:val="0"/>
                                                                              <w:marTop w:val="0"/>
                                                                              <w:marBottom w:val="0"/>
                                                                              <w:divBdr>
                                                                                <w:top w:val="none" w:sz="0" w:space="0" w:color="auto"/>
                                                                                <w:left w:val="none" w:sz="0" w:space="0" w:color="auto"/>
                                                                                <w:bottom w:val="none" w:sz="0" w:space="0" w:color="auto"/>
                                                                                <w:right w:val="none" w:sz="0" w:space="0" w:color="auto"/>
                                                                              </w:divBdr>
                                                                            </w:div>
                                                                          </w:divsChild>
                                                                        </w:div>
                                                                        <w:div w:id="776948494">
                                                                          <w:marLeft w:val="0"/>
                                                                          <w:marRight w:val="0"/>
                                                                          <w:marTop w:val="0"/>
                                                                          <w:marBottom w:val="0"/>
                                                                          <w:divBdr>
                                                                            <w:top w:val="none" w:sz="0" w:space="0" w:color="auto"/>
                                                                            <w:left w:val="none" w:sz="0" w:space="0" w:color="auto"/>
                                                                            <w:bottom w:val="none" w:sz="0" w:space="0" w:color="auto"/>
                                                                            <w:right w:val="none" w:sz="0" w:space="0" w:color="auto"/>
                                                                          </w:divBdr>
                                                                        </w:div>
                                                                      </w:divsChild>
                                                                    </w:div>
                                                                    <w:div w:id="805271789">
                                                                      <w:marLeft w:val="0"/>
                                                                      <w:marRight w:val="0"/>
                                                                      <w:marTop w:val="0"/>
                                                                      <w:marBottom w:val="0"/>
                                                                      <w:divBdr>
                                                                        <w:top w:val="none" w:sz="0" w:space="0" w:color="auto"/>
                                                                        <w:left w:val="none" w:sz="0" w:space="0" w:color="auto"/>
                                                                        <w:bottom w:val="none" w:sz="0" w:space="0" w:color="auto"/>
                                                                        <w:right w:val="none" w:sz="0" w:space="0" w:color="auto"/>
                                                                      </w:divBdr>
                                                                      <w:divsChild>
                                                                        <w:div w:id="1399015023">
                                                                          <w:marLeft w:val="0"/>
                                                                          <w:marRight w:val="0"/>
                                                                          <w:marTop w:val="0"/>
                                                                          <w:marBottom w:val="0"/>
                                                                          <w:divBdr>
                                                                            <w:top w:val="none" w:sz="0" w:space="0" w:color="auto"/>
                                                                            <w:left w:val="none" w:sz="0" w:space="0" w:color="auto"/>
                                                                            <w:bottom w:val="none" w:sz="0" w:space="0" w:color="auto"/>
                                                                            <w:right w:val="none" w:sz="0" w:space="0" w:color="auto"/>
                                                                          </w:divBdr>
                                                                        </w:div>
                                                                      </w:divsChild>
                                                                    </w:div>
                                                                    <w:div w:id="8920119">
                                                                      <w:marLeft w:val="0"/>
                                                                      <w:marRight w:val="0"/>
                                                                      <w:marTop w:val="0"/>
                                                                      <w:marBottom w:val="0"/>
                                                                      <w:divBdr>
                                                                        <w:top w:val="none" w:sz="0" w:space="0" w:color="auto"/>
                                                                        <w:left w:val="none" w:sz="0" w:space="0" w:color="auto"/>
                                                                        <w:bottom w:val="none" w:sz="0" w:space="0" w:color="auto"/>
                                                                        <w:right w:val="none" w:sz="0" w:space="0" w:color="auto"/>
                                                                      </w:divBdr>
                                                                      <w:divsChild>
                                                                        <w:div w:id="989480881">
                                                                          <w:marLeft w:val="0"/>
                                                                          <w:marRight w:val="0"/>
                                                                          <w:marTop w:val="0"/>
                                                                          <w:marBottom w:val="0"/>
                                                                          <w:divBdr>
                                                                            <w:top w:val="none" w:sz="0" w:space="0" w:color="auto"/>
                                                                            <w:left w:val="none" w:sz="0" w:space="0" w:color="auto"/>
                                                                            <w:bottom w:val="none" w:sz="0" w:space="0" w:color="auto"/>
                                                                            <w:right w:val="none" w:sz="0" w:space="0" w:color="auto"/>
                                                                          </w:divBdr>
                                                                        </w:div>
                                                                      </w:divsChild>
                                                                    </w:div>
                                                                    <w:div w:id="1324622836">
                                                                      <w:marLeft w:val="0"/>
                                                                      <w:marRight w:val="0"/>
                                                                      <w:marTop w:val="0"/>
                                                                      <w:marBottom w:val="0"/>
                                                                      <w:divBdr>
                                                                        <w:top w:val="none" w:sz="0" w:space="0" w:color="auto"/>
                                                                        <w:left w:val="none" w:sz="0" w:space="0" w:color="auto"/>
                                                                        <w:bottom w:val="none" w:sz="0" w:space="0" w:color="auto"/>
                                                                        <w:right w:val="none" w:sz="0" w:space="0" w:color="auto"/>
                                                                      </w:divBdr>
                                                                      <w:divsChild>
                                                                        <w:div w:id="2114207987">
                                                                          <w:marLeft w:val="0"/>
                                                                          <w:marRight w:val="0"/>
                                                                          <w:marTop w:val="0"/>
                                                                          <w:marBottom w:val="0"/>
                                                                          <w:divBdr>
                                                                            <w:top w:val="none" w:sz="0" w:space="0" w:color="auto"/>
                                                                            <w:left w:val="none" w:sz="0" w:space="0" w:color="auto"/>
                                                                            <w:bottom w:val="none" w:sz="0" w:space="0" w:color="auto"/>
                                                                            <w:right w:val="none" w:sz="0" w:space="0" w:color="auto"/>
                                                                          </w:divBdr>
                                                                        </w:div>
                                                                      </w:divsChild>
                                                                    </w:div>
                                                                    <w:div w:id="805007206">
                                                                      <w:marLeft w:val="0"/>
                                                                      <w:marRight w:val="0"/>
                                                                      <w:marTop w:val="0"/>
                                                                      <w:marBottom w:val="0"/>
                                                                      <w:divBdr>
                                                                        <w:top w:val="none" w:sz="0" w:space="0" w:color="auto"/>
                                                                        <w:left w:val="none" w:sz="0" w:space="0" w:color="auto"/>
                                                                        <w:bottom w:val="none" w:sz="0" w:space="0" w:color="auto"/>
                                                                        <w:right w:val="none" w:sz="0" w:space="0" w:color="auto"/>
                                                                      </w:divBdr>
                                                                      <w:divsChild>
                                                                        <w:div w:id="1796633179">
                                                                          <w:marLeft w:val="0"/>
                                                                          <w:marRight w:val="0"/>
                                                                          <w:marTop w:val="0"/>
                                                                          <w:marBottom w:val="0"/>
                                                                          <w:divBdr>
                                                                            <w:top w:val="none" w:sz="0" w:space="0" w:color="auto"/>
                                                                            <w:left w:val="none" w:sz="0" w:space="0" w:color="auto"/>
                                                                            <w:bottom w:val="none" w:sz="0" w:space="0" w:color="auto"/>
                                                                            <w:right w:val="none" w:sz="0" w:space="0" w:color="auto"/>
                                                                          </w:divBdr>
                                                                        </w:div>
                                                                      </w:divsChild>
                                                                    </w:div>
                                                                    <w:div w:id="1649627871">
                                                                      <w:marLeft w:val="0"/>
                                                                      <w:marRight w:val="0"/>
                                                                      <w:marTop w:val="0"/>
                                                                      <w:marBottom w:val="0"/>
                                                                      <w:divBdr>
                                                                        <w:top w:val="none" w:sz="0" w:space="0" w:color="auto"/>
                                                                        <w:left w:val="none" w:sz="0" w:space="0" w:color="auto"/>
                                                                        <w:bottom w:val="none" w:sz="0" w:space="0" w:color="auto"/>
                                                                        <w:right w:val="none" w:sz="0" w:space="0" w:color="auto"/>
                                                                      </w:divBdr>
                                                                      <w:divsChild>
                                                                        <w:div w:id="1314142608">
                                                                          <w:marLeft w:val="0"/>
                                                                          <w:marRight w:val="0"/>
                                                                          <w:marTop w:val="0"/>
                                                                          <w:marBottom w:val="0"/>
                                                                          <w:divBdr>
                                                                            <w:top w:val="none" w:sz="0" w:space="0" w:color="auto"/>
                                                                            <w:left w:val="none" w:sz="0" w:space="0" w:color="auto"/>
                                                                            <w:bottom w:val="none" w:sz="0" w:space="0" w:color="auto"/>
                                                                            <w:right w:val="none" w:sz="0" w:space="0" w:color="auto"/>
                                                                          </w:divBdr>
                                                                        </w:div>
                                                                      </w:divsChild>
                                                                    </w:div>
                                                                    <w:div w:id="815683137">
                                                                      <w:marLeft w:val="0"/>
                                                                      <w:marRight w:val="0"/>
                                                                      <w:marTop w:val="0"/>
                                                                      <w:marBottom w:val="0"/>
                                                                      <w:divBdr>
                                                                        <w:top w:val="none" w:sz="0" w:space="0" w:color="auto"/>
                                                                        <w:left w:val="none" w:sz="0" w:space="0" w:color="auto"/>
                                                                        <w:bottom w:val="none" w:sz="0" w:space="0" w:color="auto"/>
                                                                        <w:right w:val="none" w:sz="0" w:space="0" w:color="auto"/>
                                                                      </w:divBdr>
                                                                      <w:divsChild>
                                                                        <w:div w:id="1119760055">
                                                                          <w:marLeft w:val="0"/>
                                                                          <w:marRight w:val="0"/>
                                                                          <w:marTop w:val="0"/>
                                                                          <w:marBottom w:val="0"/>
                                                                          <w:divBdr>
                                                                            <w:top w:val="none" w:sz="0" w:space="0" w:color="auto"/>
                                                                            <w:left w:val="none" w:sz="0" w:space="0" w:color="auto"/>
                                                                            <w:bottom w:val="none" w:sz="0" w:space="0" w:color="auto"/>
                                                                            <w:right w:val="none" w:sz="0" w:space="0" w:color="auto"/>
                                                                          </w:divBdr>
                                                                        </w:div>
                                                                      </w:divsChild>
                                                                    </w:div>
                                                                    <w:div w:id="992955423">
                                                                      <w:marLeft w:val="0"/>
                                                                      <w:marRight w:val="0"/>
                                                                      <w:marTop w:val="0"/>
                                                                      <w:marBottom w:val="0"/>
                                                                      <w:divBdr>
                                                                        <w:top w:val="none" w:sz="0" w:space="0" w:color="auto"/>
                                                                        <w:left w:val="none" w:sz="0" w:space="0" w:color="auto"/>
                                                                        <w:bottom w:val="none" w:sz="0" w:space="0" w:color="auto"/>
                                                                        <w:right w:val="none" w:sz="0" w:space="0" w:color="auto"/>
                                                                      </w:divBdr>
                                                                      <w:divsChild>
                                                                        <w:div w:id="404305595">
                                                                          <w:marLeft w:val="0"/>
                                                                          <w:marRight w:val="0"/>
                                                                          <w:marTop w:val="0"/>
                                                                          <w:marBottom w:val="0"/>
                                                                          <w:divBdr>
                                                                            <w:top w:val="none" w:sz="0" w:space="0" w:color="auto"/>
                                                                            <w:left w:val="none" w:sz="0" w:space="0" w:color="auto"/>
                                                                            <w:bottom w:val="none" w:sz="0" w:space="0" w:color="auto"/>
                                                                            <w:right w:val="none" w:sz="0" w:space="0" w:color="auto"/>
                                                                          </w:divBdr>
                                                                        </w:div>
                                                                      </w:divsChild>
                                                                    </w:div>
                                                                    <w:div w:id="1768041250">
                                                                      <w:marLeft w:val="0"/>
                                                                      <w:marRight w:val="0"/>
                                                                      <w:marTop w:val="0"/>
                                                                      <w:marBottom w:val="0"/>
                                                                      <w:divBdr>
                                                                        <w:top w:val="none" w:sz="0" w:space="0" w:color="auto"/>
                                                                        <w:left w:val="none" w:sz="0" w:space="0" w:color="auto"/>
                                                                        <w:bottom w:val="none" w:sz="0" w:space="0" w:color="auto"/>
                                                                        <w:right w:val="none" w:sz="0" w:space="0" w:color="auto"/>
                                                                      </w:divBdr>
                                                                      <w:divsChild>
                                                                        <w:div w:id="1327977210">
                                                                          <w:marLeft w:val="0"/>
                                                                          <w:marRight w:val="0"/>
                                                                          <w:marTop w:val="0"/>
                                                                          <w:marBottom w:val="0"/>
                                                                          <w:divBdr>
                                                                            <w:top w:val="none" w:sz="0" w:space="0" w:color="auto"/>
                                                                            <w:left w:val="none" w:sz="0" w:space="0" w:color="auto"/>
                                                                            <w:bottom w:val="none" w:sz="0" w:space="0" w:color="auto"/>
                                                                            <w:right w:val="none" w:sz="0" w:space="0" w:color="auto"/>
                                                                          </w:divBdr>
                                                                        </w:div>
                                                                      </w:divsChild>
                                                                    </w:div>
                                                                    <w:div w:id="393431277">
                                                                      <w:marLeft w:val="0"/>
                                                                      <w:marRight w:val="0"/>
                                                                      <w:marTop w:val="0"/>
                                                                      <w:marBottom w:val="0"/>
                                                                      <w:divBdr>
                                                                        <w:top w:val="none" w:sz="0" w:space="0" w:color="auto"/>
                                                                        <w:left w:val="none" w:sz="0" w:space="0" w:color="auto"/>
                                                                        <w:bottom w:val="none" w:sz="0" w:space="0" w:color="auto"/>
                                                                        <w:right w:val="none" w:sz="0" w:space="0" w:color="auto"/>
                                                                      </w:divBdr>
                                                                      <w:divsChild>
                                                                        <w:div w:id="960303496">
                                                                          <w:marLeft w:val="0"/>
                                                                          <w:marRight w:val="0"/>
                                                                          <w:marTop w:val="0"/>
                                                                          <w:marBottom w:val="0"/>
                                                                          <w:divBdr>
                                                                            <w:top w:val="none" w:sz="0" w:space="0" w:color="auto"/>
                                                                            <w:left w:val="none" w:sz="0" w:space="0" w:color="auto"/>
                                                                            <w:bottom w:val="none" w:sz="0" w:space="0" w:color="auto"/>
                                                                            <w:right w:val="none" w:sz="0" w:space="0" w:color="auto"/>
                                                                          </w:divBdr>
                                                                        </w:div>
                                                                      </w:divsChild>
                                                                    </w:div>
                                                                    <w:div w:id="554782250">
                                                                      <w:marLeft w:val="0"/>
                                                                      <w:marRight w:val="0"/>
                                                                      <w:marTop w:val="0"/>
                                                                      <w:marBottom w:val="0"/>
                                                                      <w:divBdr>
                                                                        <w:top w:val="none" w:sz="0" w:space="0" w:color="auto"/>
                                                                        <w:left w:val="none" w:sz="0" w:space="0" w:color="auto"/>
                                                                        <w:bottom w:val="none" w:sz="0" w:space="0" w:color="auto"/>
                                                                        <w:right w:val="none" w:sz="0" w:space="0" w:color="auto"/>
                                                                      </w:divBdr>
                                                                      <w:divsChild>
                                                                        <w:div w:id="1539273887">
                                                                          <w:marLeft w:val="0"/>
                                                                          <w:marRight w:val="0"/>
                                                                          <w:marTop w:val="0"/>
                                                                          <w:marBottom w:val="0"/>
                                                                          <w:divBdr>
                                                                            <w:top w:val="none" w:sz="0" w:space="0" w:color="auto"/>
                                                                            <w:left w:val="none" w:sz="0" w:space="0" w:color="auto"/>
                                                                            <w:bottom w:val="none" w:sz="0" w:space="0" w:color="auto"/>
                                                                            <w:right w:val="none" w:sz="0" w:space="0" w:color="auto"/>
                                                                          </w:divBdr>
                                                                        </w:div>
                                                                      </w:divsChild>
                                                                    </w:div>
                                                                    <w:div w:id="955673950">
                                                                      <w:marLeft w:val="0"/>
                                                                      <w:marRight w:val="0"/>
                                                                      <w:marTop w:val="0"/>
                                                                      <w:marBottom w:val="0"/>
                                                                      <w:divBdr>
                                                                        <w:top w:val="none" w:sz="0" w:space="0" w:color="auto"/>
                                                                        <w:left w:val="none" w:sz="0" w:space="0" w:color="auto"/>
                                                                        <w:bottom w:val="none" w:sz="0" w:space="0" w:color="auto"/>
                                                                        <w:right w:val="none" w:sz="0" w:space="0" w:color="auto"/>
                                                                      </w:divBdr>
                                                                      <w:divsChild>
                                                                        <w:div w:id="1137071919">
                                                                          <w:marLeft w:val="0"/>
                                                                          <w:marRight w:val="0"/>
                                                                          <w:marTop w:val="0"/>
                                                                          <w:marBottom w:val="0"/>
                                                                          <w:divBdr>
                                                                            <w:top w:val="none" w:sz="0" w:space="0" w:color="auto"/>
                                                                            <w:left w:val="none" w:sz="0" w:space="0" w:color="auto"/>
                                                                            <w:bottom w:val="none" w:sz="0" w:space="0" w:color="auto"/>
                                                                            <w:right w:val="none" w:sz="0" w:space="0" w:color="auto"/>
                                                                          </w:divBdr>
                                                                        </w:div>
                                                                      </w:divsChild>
                                                                    </w:div>
                                                                    <w:div w:id="1407528538">
                                                                      <w:marLeft w:val="0"/>
                                                                      <w:marRight w:val="0"/>
                                                                      <w:marTop w:val="0"/>
                                                                      <w:marBottom w:val="0"/>
                                                                      <w:divBdr>
                                                                        <w:top w:val="none" w:sz="0" w:space="0" w:color="auto"/>
                                                                        <w:left w:val="none" w:sz="0" w:space="0" w:color="auto"/>
                                                                        <w:bottom w:val="none" w:sz="0" w:space="0" w:color="auto"/>
                                                                        <w:right w:val="none" w:sz="0" w:space="0" w:color="auto"/>
                                                                      </w:divBdr>
                                                                      <w:divsChild>
                                                                        <w:div w:id="1576626466">
                                                                          <w:marLeft w:val="0"/>
                                                                          <w:marRight w:val="0"/>
                                                                          <w:marTop w:val="0"/>
                                                                          <w:marBottom w:val="0"/>
                                                                          <w:divBdr>
                                                                            <w:top w:val="none" w:sz="0" w:space="0" w:color="auto"/>
                                                                            <w:left w:val="none" w:sz="0" w:space="0" w:color="auto"/>
                                                                            <w:bottom w:val="none" w:sz="0" w:space="0" w:color="auto"/>
                                                                            <w:right w:val="none" w:sz="0" w:space="0" w:color="auto"/>
                                                                          </w:divBdr>
                                                                        </w:div>
                                                                      </w:divsChild>
                                                                    </w:div>
                                                                    <w:div w:id="1465267265">
                                                                      <w:marLeft w:val="0"/>
                                                                      <w:marRight w:val="0"/>
                                                                      <w:marTop w:val="0"/>
                                                                      <w:marBottom w:val="0"/>
                                                                      <w:divBdr>
                                                                        <w:top w:val="none" w:sz="0" w:space="0" w:color="auto"/>
                                                                        <w:left w:val="none" w:sz="0" w:space="0" w:color="auto"/>
                                                                        <w:bottom w:val="none" w:sz="0" w:space="0" w:color="auto"/>
                                                                        <w:right w:val="none" w:sz="0" w:space="0" w:color="auto"/>
                                                                      </w:divBdr>
                                                                      <w:divsChild>
                                                                        <w:div w:id="15082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511426">
                                                  <w:marLeft w:val="0"/>
                                                  <w:marRight w:val="0"/>
                                                  <w:marTop w:val="0"/>
                                                  <w:marBottom w:val="0"/>
                                                  <w:divBdr>
                                                    <w:top w:val="none" w:sz="0" w:space="0" w:color="auto"/>
                                                    <w:left w:val="none" w:sz="0" w:space="0" w:color="auto"/>
                                                    <w:bottom w:val="none" w:sz="0" w:space="0" w:color="auto"/>
                                                    <w:right w:val="none" w:sz="0" w:space="0" w:color="auto"/>
                                                  </w:divBdr>
                                                  <w:divsChild>
                                                    <w:div w:id="824976004">
                                                      <w:marLeft w:val="0"/>
                                                      <w:marRight w:val="0"/>
                                                      <w:marTop w:val="0"/>
                                                      <w:marBottom w:val="0"/>
                                                      <w:divBdr>
                                                        <w:top w:val="none" w:sz="0" w:space="0" w:color="auto"/>
                                                        <w:left w:val="none" w:sz="0" w:space="0" w:color="auto"/>
                                                        <w:bottom w:val="none" w:sz="0" w:space="0" w:color="auto"/>
                                                        <w:right w:val="none" w:sz="0" w:space="0" w:color="auto"/>
                                                      </w:divBdr>
                                                      <w:divsChild>
                                                        <w:div w:id="1576745232">
                                                          <w:marLeft w:val="0"/>
                                                          <w:marRight w:val="0"/>
                                                          <w:marTop w:val="0"/>
                                                          <w:marBottom w:val="0"/>
                                                          <w:divBdr>
                                                            <w:top w:val="none" w:sz="0" w:space="0" w:color="auto"/>
                                                            <w:left w:val="none" w:sz="0" w:space="0" w:color="auto"/>
                                                            <w:bottom w:val="none" w:sz="0" w:space="0" w:color="auto"/>
                                                            <w:right w:val="none" w:sz="0" w:space="0" w:color="auto"/>
                                                          </w:divBdr>
                                                          <w:divsChild>
                                                            <w:div w:id="1497066782">
                                                              <w:marLeft w:val="0"/>
                                                              <w:marRight w:val="0"/>
                                                              <w:marTop w:val="0"/>
                                                              <w:marBottom w:val="0"/>
                                                              <w:divBdr>
                                                                <w:top w:val="none" w:sz="0" w:space="0" w:color="auto"/>
                                                                <w:left w:val="none" w:sz="0" w:space="0" w:color="auto"/>
                                                                <w:bottom w:val="none" w:sz="0" w:space="0" w:color="auto"/>
                                                                <w:right w:val="none" w:sz="0" w:space="0" w:color="auto"/>
                                                              </w:divBdr>
                                                              <w:divsChild>
                                                                <w:div w:id="1648704418">
                                                                  <w:marLeft w:val="0"/>
                                                                  <w:marRight w:val="0"/>
                                                                  <w:marTop w:val="0"/>
                                                                  <w:marBottom w:val="0"/>
                                                                  <w:divBdr>
                                                                    <w:top w:val="none" w:sz="0" w:space="0" w:color="auto"/>
                                                                    <w:left w:val="none" w:sz="0" w:space="0" w:color="auto"/>
                                                                    <w:bottom w:val="none" w:sz="0" w:space="0" w:color="auto"/>
                                                                    <w:right w:val="none" w:sz="0" w:space="0" w:color="auto"/>
                                                                  </w:divBdr>
                                                                </w:div>
                                                              </w:divsChild>
                                                            </w:div>
                                                            <w:div w:id="666637409">
                                                              <w:marLeft w:val="0"/>
                                                              <w:marRight w:val="0"/>
                                                              <w:marTop w:val="0"/>
                                                              <w:marBottom w:val="0"/>
                                                              <w:divBdr>
                                                                <w:top w:val="none" w:sz="0" w:space="0" w:color="auto"/>
                                                                <w:left w:val="none" w:sz="0" w:space="0" w:color="auto"/>
                                                                <w:bottom w:val="none" w:sz="0" w:space="0" w:color="auto"/>
                                                                <w:right w:val="none" w:sz="0" w:space="0" w:color="auto"/>
                                                              </w:divBdr>
                                                              <w:divsChild>
                                                                <w:div w:id="2108694899">
                                                                  <w:marLeft w:val="0"/>
                                                                  <w:marRight w:val="0"/>
                                                                  <w:marTop w:val="0"/>
                                                                  <w:marBottom w:val="0"/>
                                                                  <w:divBdr>
                                                                    <w:top w:val="none" w:sz="0" w:space="0" w:color="auto"/>
                                                                    <w:left w:val="none" w:sz="0" w:space="0" w:color="auto"/>
                                                                    <w:bottom w:val="none" w:sz="0" w:space="0" w:color="auto"/>
                                                                    <w:right w:val="none" w:sz="0" w:space="0" w:color="auto"/>
                                                                  </w:divBdr>
                                                                  <w:divsChild>
                                                                    <w:div w:id="1115250895">
                                                                      <w:marLeft w:val="0"/>
                                                                      <w:marRight w:val="0"/>
                                                                      <w:marTop w:val="0"/>
                                                                      <w:marBottom w:val="0"/>
                                                                      <w:divBdr>
                                                                        <w:top w:val="none" w:sz="0" w:space="0" w:color="auto"/>
                                                                        <w:left w:val="none" w:sz="0" w:space="0" w:color="auto"/>
                                                                        <w:bottom w:val="none" w:sz="0" w:space="0" w:color="auto"/>
                                                                        <w:right w:val="none" w:sz="0" w:space="0" w:color="auto"/>
                                                                      </w:divBdr>
                                                                      <w:divsChild>
                                                                        <w:div w:id="11589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765">
                                                                  <w:marLeft w:val="0"/>
                                                                  <w:marRight w:val="0"/>
                                                                  <w:marTop w:val="0"/>
                                                                  <w:marBottom w:val="0"/>
                                                                  <w:divBdr>
                                                                    <w:top w:val="none" w:sz="0" w:space="0" w:color="auto"/>
                                                                    <w:left w:val="none" w:sz="0" w:space="0" w:color="auto"/>
                                                                    <w:bottom w:val="none" w:sz="0" w:space="0" w:color="auto"/>
                                                                    <w:right w:val="none" w:sz="0" w:space="0" w:color="auto"/>
                                                                  </w:divBdr>
                                                                  <w:divsChild>
                                                                    <w:div w:id="1068921472">
                                                                      <w:marLeft w:val="0"/>
                                                                      <w:marRight w:val="0"/>
                                                                      <w:marTop w:val="0"/>
                                                                      <w:marBottom w:val="0"/>
                                                                      <w:divBdr>
                                                                        <w:top w:val="none" w:sz="0" w:space="0" w:color="auto"/>
                                                                        <w:left w:val="none" w:sz="0" w:space="0" w:color="auto"/>
                                                                        <w:bottom w:val="none" w:sz="0" w:space="0" w:color="auto"/>
                                                                        <w:right w:val="none" w:sz="0" w:space="0" w:color="auto"/>
                                                                      </w:divBdr>
                                                                    </w:div>
                                                                    <w:div w:id="771973755">
                                                                      <w:marLeft w:val="0"/>
                                                                      <w:marRight w:val="0"/>
                                                                      <w:marTop w:val="0"/>
                                                                      <w:marBottom w:val="0"/>
                                                                      <w:divBdr>
                                                                        <w:top w:val="none" w:sz="0" w:space="0" w:color="auto"/>
                                                                        <w:left w:val="none" w:sz="0" w:space="0" w:color="auto"/>
                                                                        <w:bottom w:val="none" w:sz="0" w:space="0" w:color="auto"/>
                                                                        <w:right w:val="none" w:sz="0" w:space="0" w:color="auto"/>
                                                                      </w:divBdr>
                                                                      <w:divsChild>
                                                                        <w:div w:id="1124933298">
                                                                          <w:marLeft w:val="0"/>
                                                                          <w:marRight w:val="0"/>
                                                                          <w:marTop w:val="0"/>
                                                                          <w:marBottom w:val="0"/>
                                                                          <w:divBdr>
                                                                            <w:top w:val="none" w:sz="0" w:space="0" w:color="auto"/>
                                                                            <w:left w:val="none" w:sz="0" w:space="0" w:color="auto"/>
                                                                            <w:bottom w:val="none" w:sz="0" w:space="0" w:color="auto"/>
                                                                            <w:right w:val="none" w:sz="0" w:space="0" w:color="auto"/>
                                                                          </w:divBdr>
                                                                        </w:div>
                                                                      </w:divsChild>
                                                                    </w:div>
                                                                    <w:div w:id="270554516">
                                                                      <w:marLeft w:val="0"/>
                                                                      <w:marRight w:val="0"/>
                                                                      <w:marTop w:val="0"/>
                                                                      <w:marBottom w:val="0"/>
                                                                      <w:divBdr>
                                                                        <w:top w:val="none" w:sz="0" w:space="0" w:color="auto"/>
                                                                        <w:left w:val="none" w:sz="0" w:space="0" w:color="auto"/>
                                                                        <w:bottom w:val="none" w:sz="0" w:space="0" w:color="auto"/>
                                                                        <w:right w:val="none" w:sz="0" w:space="0" w:color="auto"/>
                                                                      </w:divBdr>
                                                                      <w:divsChild>
                                                                        <w:div w:id="565533252">
                                                                          <w:marLeft w:val="0"/>
                                                                          <w:marRight w:val="0"/>
                                                                          <w:marTop w:val="0"/>
                                                                          <w:marBottom w:val="0"/>
                                                                          <w:divBdr>
                                                                            <w:top w:val="none" w:sz="0" w:space="0" w:color="auto"/>
                                                                            <w:left w:val="none" w:sz="0" w:space="0" w:color="auto"/>
                                                                            <w:bottom w:val="none" w:sz="0" w:space="0" w:color="auto"/>
                                                                            <w:right w:val="none" w:sz="0" w:space="0" w:color="auto"/>
                                                                          </w:divBdr>
                                                                        </w:div>
                                                                      </w:divsChild>
                                                                    </w:div>
                                                                    <w:div w:id="844201227">
                                                                      <w:marLeft w:val="0"/>
                                                                      <w:marRight w:val="0"/>
                                                                      <w:marTop w:val="0"/>
                                                                      <w:marBottom w:val="0"/>
                                                                      <w:divBdr>
                                                                        <w:top w:val="none" w:sz="0" w:space="0" w:color="auto"/>
                                                                        <w:left w:val="none" w:sz="0" w:space="0" w:color="auto"/>
                                                                        <w:bottom w:val="none" w:sz="0" w:space="0" w:color="auto"/>
                                                                        <w:right w:val="none" w:sz="0" w:space="0" w:color="auto"/>
                                                                      </w:divBdr>
                                                                      <w:divsChild>
                                                                        <w:div w:id="856970494">
                                                                          <w:marLeft w:val="0"/>
                                                                          <w:marRight w:val="0"/>
                                                                          <w:marTop w:val="0"/>
                                                                          <w:marBottom w:val="0"/>
                                                                          <w:divBdr>
                                                                            <w:top w:val="none" w:sz="0" w:space="0" w:color="auto"/>
                                                                            <w:left w:val="none" w:sz="0" w:space="0" w:color="auto"/>
                                                                            <w:bottom w:val="none" w:sz="0" w:space="0" w:color="auto"/>
                                                                            <w:right w:val="none" w:sz="0" w:space="0" w:color="auto"/>
                                                                          </w:divBdr>
                                                                        </w:div>
                                                                      </w:divsChild>
                                                                    </w:div>
                                                                    <w:div w:id="903949530">
                                                                      <w:marLeft w:val="0"/>
                                                                      <w:marRight w:val="0"/>
                                                                      <w:marTop w:val="0"/>
                                                                      <w:marBottom w:val="0"/>
                                                                      <w:divBdr>
                                                                        <w:top w:val="none" w:sz="0" w:space="0" w:color="auto"/>
                                                                        <w:left w:val="none" w:sz="0" w:space="0" w:color="auto"/>
                                                                        <w:bottom w:val="none" w:sz="0" w:space="0" w:color="auto"/>
                                                                        <w:right w:val="none" w:sz="0" w:space="0" w:color="auto"/>
                                                                      </w:divBdr>
                                                                      <w:divsChild>
                                                                        <w:div w:id="995105068">
                                                                          <w:marLeft w:val="0"/>
                                                                          <w:marRight w:val="0"/>
                                                                          <w:marTop w:val="0"/>
                                                                          <w:marBottom w:val="0"/>
                                                                          <w:divBdr>
                                                                            <w:top w:val="none" w:sz="0" w:space="0" w:color="auto"/>
                                                                            <w:left w:val="none" w:sz="0" w:space="0" w:color="auto"/>
                                                                            <w:bottom w:val="none" w:sz="0" w:space="0" w:color="auto"/>
                                                                            <w:right w:val="none" w:sz="0" w:space="0" w:color="auto"/>
                                                                          </w:divBdr>
                                                                        </w:div>
                                                                      </w:divsChild>
                                                                    </w:div>
                                                                    <w:div w:id="516963584">
                                                                      <w:marLeft w:val="0"/>
                                                                      <w:marRight w:val="0"/>
                                                                      <w:marTop w:val="0"/>
                                                                      <w:marBottom w:val="0"/>
                                                                      <w:divBdr>
                                                                        <w:top w:val="none" w:sz="0" w:space="0" w:color="auto"/>
                                                                        <w:left w:val="none" w:sz="0" w:space="0" w:color="auto"/>
                                                                        <w:bottom w:val="none" w:sz="0" w:space="0" w:color="auto"/>
                                                                        <w:right w:val="none" w:sz="0" w:space="0" w:color="auto"/>
                                                                      </w:divBdr>
                                                                      <w:divsChild>
                                                                        <w:div w:id="1134906167">
                                                                          <w:marLeft w:val="0"/>
                                                                          <w:marRight w:val="0"/>
                                                                          <w:marTop w:val="0"/>
                                                                          <w:marBottom w:val="0"/>
                                                                          <w:divBdr>
                                                                            <w:top w:val="none" w:sz="0" w:space="0" w:color="auto"/>
                                                                            <w:left w:val="none" w:sz="0" w:space="0" w:color="auto"/>
                                                                            <w:bottom w:val="none" w:sz="0" w:space="0" w:color="auto"/>
                                                                            <w:right w:val="none" w:sz="0" w:space="0" w:color="auto"/>
                                                                          </w:divBdr>
                                                                        </w:div>
                                                                      </w:divsChild>
                                                                    </w:div>
                                                                    <w:div w:id="1135635760">
                                                                      <w:marLeft w:val="0"/>
                                                                      <w:marRight w:val="0"/>
                                                                      <w:marTop w:val="0"/>
                                                                      <w:marBottom w:val="0"/>
                                                                      <w:divBdr>
                                                                        <w:top w:val="none" w:sz="0" w:space="0" w:color="auto"/>
                                                                        <w:left w:val="none" w:sz="0" w:space="0" w:color="auto"/>
                                                                        <w:bottom w:val="none" w:sz="0" w:space="0" w:color="auto"/>
                                                                        <w:right w:val="none" w:sz="0" w:space="0" w:color="auto"/>
                                                                      </w:divBdr>
                                                                      <w:divsChild>
                                                                        <w:div w:id="1252818337">
                                                                          <w:marLeft w:val="0"/>
                                                                          <w:marRight w:val="0"/>
                                                                          <w:marTop w:val="0"/>
                                                                          <w:marBottom w:val="0"/>
                                                                          <w:divBdr>
                                                                            <w:top w:val="none" w:sz="0" w:space="0" w:color="auto"/>
                                                                            <w:left w:val="none" w:sz="0" w:space="0" w:color="auto"/>
                                                                            <w:bottom w:val="none" w:sz="0" w:space="0" w:color="auto"/>
                                                                            <w:right w:val="none" w:sz="0" w:space="0" w:color="auto"/>
                                                                          </w:divBdr>
                                                                        </w:div>
                                                                      </w:divsChild>
                                                                    </w:div>
                                                                    <w:div w:id="294722174">
                                                                      <w:marLeft w:val="0"/>
                                                                      <w:marRight w:val="0"/>
                                                                      <w:marTop w:val="0"/>
                                                                      <w:marBottom w:val="0"/>
                                                                      <w:divBdr>
                                                                        <w:top w:val="none" w:sz="0" w:space="0" w:color="auto"/>
                                                                        <w:left w:val="none" w:sz="0" w:space="0" w:color="auto"/>
                                                                        <w:bottom w:val="none" w:sz="0" w:space="0" w:color="auto"/>
                                                                        <w:right w:val="none" w:sz="0" w:space="0" w:color="auto"/>
                                                                      </w:divBdr>
                                                                      <w:divsChild>
                                                                        <w:div w:id="1978105298">
                                                                          <w:marLeft w:val="0"/>
                                                                          <w:marRight w:val="0"/>
                                                                          <w:marTop w:val="0"/>
                                                                          <w:marBottom w:val="0"/>
                                                                          <w:divBdr>
                                                                            <w:top w:val="none" w:sz="0" w:space="0" w:color="auto"/>
                                                                            <w:left w:val="none" w:sz="0" w:space="0" w:color="auto"/>
                                                                            <w:bottom w:val="none" w:sz="0" w:space="0" w:color="auto"/>
                                                                            <w:right w:val="none" w:sz="0" w:space="0" w:color="auto"/>
                                                                          </w:divBdr>
                                                                        </w:div>
                                                                      </w:divsChild>
                                                                    </w:div>
                                                                    <w:div w:id="2037273561">
                                                                      <w:marLeft w:val="0"/>
                                                                      <w:marRight w:val="0"/>
                                                                      <w:marTop w:val="0"/>
                                                                      <w:marBottom w:val="0"/>
                                                                      <w:divBdr>
                                                                        <w:top w:val="none" w:sz="0" w:space="0" w:color="auto"/>
                                                                        <w:left w:val="none" w:sz="0" w:space="0" w:color="auto"/>
                                                                        <w:bottom w:val="none" w:sz="0" w:space="0" w:color="auto"/>
                                                                        <w:right w:val="none" w:sz="0" w:space="0" w:color="auto"/>
                                                                      </w:divBdr>
                                                                      <w:divsChild>
                                                                        <w:div w:id="1528133577">
                                                                          <w:marLeft w:val="0"/>
                                                                          <w:marRight w:val="0"/>
                                                                          <w:marTop w:val="0"/>
                                                                          <w:marBottom w:val="0"/>
                                                                          <w:divBdr>
                                                                            <w:top w:val="none" w:sz="0" w:space="0" w:color="auto"/>
                                                                            <w:left w:val="none" w:sz="0" w:space="0" w:color="auto"/>
                                                                            <w:bottom w:val="none" w:sz="0" w:space="0" w:color="auto"/>
                                                                            <w:right w:val="none" w:sz="0" w:space="0" w:color="auto"/>
                                                                          </w:divBdr>
                                                                        </w:div>
                                                                      </w:divsChild>
                                                                    </w:div>
                                                                    <w:div w:id="1104377270">
                                                                      <w:marLeft w:val="0"/>
                                                                      <w:marRight w:val="0"/>
                                                                      <w:marTop w:val="0"/>
                                                                      <w:marBottom w:val="0"/>
                                                                      <w:divBdr>
                                                                        <w:top w:val="none" w:sz="0" w:space="0" w:color="auto"/>
                                                                        <w:left w:val="none" w:sz="0" w:space="0" w:color="auto"/>
                                                                        <w:bottom w:val="none" w:sz="0" w:space="0" w:color="auto"/>
                                                                        <w:right w:val="none" w:sz="0" w:space="0" w:color="auto"/>
                                                                      </w:divBdr>
                                                                      <w:divsChild>
                                                                        <w:div w:id="12182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404">
                                                                  <w:marLeft w:val="0"/>
                                                                  <w:marRight w:val="0"/>
                                                                  <w:marTop w:val="0"/>
                                                                  <w:marBottom w:val="0"/>
                                                                  <w:divBdr>
                                                                    <w:top w:val="none" w:sz="0" w:space="0" w:color="auto"/>
                                                                    <w:left w:val="none" w:sz="0" w:space="0" w:color="auto"/>
                                                                    <w:bottom w:val="none" w:sz="0" w:space="0" w:color="auto"/>
                                                                    <w:right w:val="none" w:sz="0" w:space="0" w:color="auto"/>
                                                                  </w:divBdr>
                                                                  <w:divsChild>
                                                                    <w:div w:id="1482965973">
                                                                      <w:marLeft w:val="0"/>
                                                                      <w:marRight w:val="0"/>
                                                                      <w:marTop w:val="0"/>
                                                                      <w:marBottom w:val="0"/>
                                                                      <w:divBdr>
                                                                        <w:top w:val="none" w:sz="0" w:space="0" w:color="auto"/>
                                                                        <w:left w:val="none" w:sz="0" w:space="0" w:color="auto"/>
                                                                        <w:bottom w:val="none" w:sz="0" w:space="0" w:color="auto"/>
                                                                        <w:right w:val="none" w:sz="0" w:space="0" w:color="auto"/>
                                                                      </w:divBdr>
                                                                    </w:div>
                                                                    <w:div w:id="1535656194">
                                                                      <w:marLeft w:val="0"/>
                                                                      <w:marRight w:val="0"/>
                                                                      <w:marTop w:val="0"/>
                                                                      <w:marBottom w:val="0"/>
                                                                      <w:divBdr>
                                                                        <w:top w:val="none" w:sz="0" w:space="0" w:color="auto"/>
                                                                        <w:left w:val="none" w:sz="0" w:space="0" w:color="auto"/>
                                                                        <w:bottom w:val="none" w:sz="0" w:space="0" w:color="auto"/>
                                                                        <w:right w:val="none" w:sz="0" w:space="0" w:color="auto"/>
                                                                      </w:divBdr>
                                                                      <w:divsChild>
                                                                        <w:div w:id="1853957719">
                                                                          <w:marLeft w:val="0"/>
                                                                          <w:marRight w:val="0"/>
                                                                          <w:marTop w:val="0"/>
                                                                          <w:marBottom w:val="0"/>
                                                                          <w:divBdr>
                                                                            <w:top w:val="none" w:sz="0" w:space="0" w:color="auto"/>
                                                                            <w:left w:val="none" w:sz="0" w:space="0" w:color="auto"/>
                                                                            <w:bottom w:val="none" w:sz="0" w:space="0" w:color="auto"/>
                                                                            <w:right w:val="none" w:sz="0" w:space="0" w:color="auto"/>
                                                                          </w:divBdr>
                                                                        </w:div>
                                                                        <w:div w:id="1463574993">
                                                                          <w:marLeft w:val="0"/>
                                                                          <w:marRight w:val="0"/>
                                                                          <w:marTop w:val="0"/>
                                                                          <w:marBottom w:val="0"/>
                                                                          <w:divBdr>
                                                                            <w:top w:val="none" w:sz="0" w:space="0" w:color="auto"/>
                                                                            <w:left w:val="none" w:sz="0" w:space="0" w:color="auto"/>
                                                                            <w:bottom w:val="none" w:sz="0" w:space="0" w:color="auto"/>
                                                                            <w:right w:val="none" w:sz="0" w:space="0" w:color="auto"/>
                                                                          </w:divBdr>
                                                                          <w:divsChild>
                                                                            <w:div w:id="1610695286">
                                                                              <w:marLeft w:val="0"/>
                                                                              <w:marRight w:val="0"/>
                                                                              <w:marTop w:val="0"/>
                                                                              <w:marBottom w:val="0"/>
                                                                              <w:divBdr>
                                                                                <w:top w:val="none" w:sz="0" w:space="0" w:color="auto"/>
                                                                                <w:left w:val="none" w:sz="0" w:space="0" w:color="auto"/>
                                                                                <w:bottom w:val="none" w:sz="0" w:space="0" w:color="auto"/>
                                                                                <w:right w:val="none" w:sz="0" w:space="0" w:color="auto"/>
                                                                              </w:divBdr>
                                                                            </w:div>
                                                                          </w:divsChild>
                                                                        </w:div>
                                                                        <w:div w:id="702831108">
                                                                          <w:marLeft w:val="0"/>
                                                                          <w:marRight w:val="0"/>
                                                                          <w:marTop w:val="0"/>
                                                                          <w:marBottom w:val="0"/>
                                                                          <w:divBdr>
                                                                            <w:top w:val="none" w:sz="0" w:space="0" w:color="auto"/>
                                                                            <w:left w:val="none" w:sz="0" w:space="0" w:color="auto"/>
                                                                            <w:bottom w:val="none" w:sz="0" w:space="0" w:color="auto"/>
                                                                            <w:right w:val="none" w:sz="0" w:space="0" w:color="auto"/>
                                                                          </w:divBdr>
                                                                        </w:div>
                                                                      </w:divsChild>
                                                                    </w:div>
                                                                    <w:div w:id="432826329">
                                                                      <w:marLeft w:val="0"/>
                                                                      <w:marRight w:val="0"/>
                                                                      <w:marTop w:val="0"/>
                                                                      <w:marBottom w:val="0"/>
                                                                      <w:divBdr>
                                                                        <w:top w:val="none" w:sz="0" w:space="0" w:color="auto"/>
                                                                        <w:left w:val="none" w:sz="0" w:space="0" w:color="auto"/>
                                                                        <w:bottom w:val="none" w:sz="0" w:space="0" w:color="auto"/>
                                                                        <w:right w:val="none" w:sz="0" w:space="0" w:color="auto"/>
                                                                      </w:divBdr>
                                                                      <w:divsChild>
                                                                        <w:div w:id="1921522620">
                                                                          <w:marLeft w:val="0"/>
                                                                          <w:marRight w:val="0"/>
                                                                          <w:marTop w:val="0"/>
                                                                          <w:marBottom w:val="0"/>
                                                                          <w:divBdr>
                                                                            <w:top w:val="none" w:sz="0" w:space="0" w:color="auto"/>
                                                                            <w:left w:val="none" w:sz="0" w:space="0" w:color="auto"/>
                                                                            <w:bottom w:val="none" w:sz="0" w:space="0" w:color="auto"/>
                                                                            <w:right w:val="none" w:sz="0" w:space="0" w:color="auto"/>
                                                                          </w:divBdr>
                                                                        </w:div>
                                                                      </w:divsChild>
                                                                    </w:div>
                                                                    <w:div w:id="1011683926">
                                                                      <w:marLeft w:val="0"/>
                                                                      <w:marRight w:val="0"/>
                                                                      <w:marTop w:val="0"/>
                                                                      <w:marBottom w:val="0"/>
                                                                      <w:divBdr>
                                                                        <w:top w:val="none" w:sz="0" w:space="0" w:color="auto"/>
                                                                        <w:left w:val="none" w:sz="0" w:space="0" w:color="auto"/>
                                                                        <w:bottom w:val="none" w:sz="0" w:space="0" w:color="auto"/>
                                                                        <w:right w:val="none" w:sz="0" w:space="0" w:color="auto"/>
                                                                      </w:divBdr>
                                                                      <w:divsChild>
                                                                        <w:div w:id="416441983">
                                                                          <w:marLeft w:val="0"/>
                                                                          <w:marRight w:val="0"/>
                                                                          <w:marTop w:val="0"/>
                                                                          <w:marBottom w:val="0"/>
                                                                          <w:divBdr>
                                                                            <w:top w:val="none" w:sz="0" w:space="0" w:color="auto"/>
                                                                            <w:left w:val="none" w:sz="0" w:space="0" w:color="auto"/>
                                                                            <w:bottom w:val="none" w:sz="0" w:space="0" w:color="auto"/>
                                                                            <w:right w:val="none" w:sz="0" w:space="0" w:color="auto"/>
                                                                          </w:divBdr>
                                                                        </w:div>
                                                                      </w:divsChild>
                                                                    </w:div>
                                                                    <w:div w:id="2099325215">
                                                                      <w:marLeft w:val="0"/>
                                                                      <w:marRight w:val="0"/>
                                                                      <w:marTop w:val="0"/>
                                                                      <w:marBottom w:val="0"/>
                                                                      <w:divBdr>
                                                                        <w:top w:val="none" w:sz="0" w:space="0" w:color="auto"/>
                                                                        <w:left w:val="none" w:sz="0" w:space="0" w:color="auto"/>
                                                                        <w:bottom w:val="none" w:sz="0" w:space="0" w:color="auto"/>
                                                                        <w:right w:val="none" w:sz="0" w:space="0" w:color="auto"/>
                                                                      </w:divBdr>
                                                                      <w:divsChild>
                                                                        <w:div w:id="2066102009">
                                                                          <w:marLeft w:val="0"/>
                                                                          <w:marRight w:val="0"/>
                                                                          <w:marTop w:val="0"/>
                                                                          <w:marBottom w:val="0"/>
                                                                          <w:divBdr>
                                                                            <w:top w:val="none" w:sz="0" w:space="0" w:color="auto"/>
                                                                            <w:left w:val="none" w:sz="0" w:space="0" w:color="auto"/>
                                                                            <w:bottom w:val="none" w:sz="0" w:space="0" w:color="auto"/>
                                                                            <w:right w:val="none" w:sz="0" w:space="0" w:color="auto"/>
                                                                          </w:divBdr>
                                                                        </w:div>
                                                                      </w:divsChild>
                                                                    </w:div>
                                                                    <w:div w:id="99180091">
                                                                      <w:marLeft w:val="0"/>
                                                                      <w:marRight w:val="0"/>
                                                                      <w:marTop w:val="0"/>
                                                                      <w:marBottom w:val="0"/>
                                                                      <w:divBdr>
                                                                        <w:top w:val="none" w:sz="0" w:space="0" w:color="auto"/>
                                                                        <w:left w:val="none" w:sz="0" w:space="0" w:color="auto"/>
                                                                        <w:bottom w:val="none" w:sz="0" w:space="0" w:color="auto"/>
                                                                        <w:right w:val="none" w:sz="0" w:space="0" w:color="auto"/>
                                                                      </w:divBdr>
                                                                      <w:divsChild>
                                                                        <w:div w:id="300234452">
                                                                          <w:marLeft w:val="0"/>
                                                                          <w:marRight w:val="0"/>
                                                                          <w:marTop w:val="0"/>
                                                                          <w:marBottom w:val="0"/>
                                                                          <w:divBdr>
                                                                            <w:top w:val="none" w:sz="0" w:space="0" w:color="auto"/>
                                                                            <w:left w:val="none" w:sz="0" w:space="0" w:color="auto"/>
                                                                            <w:bottom w:val="none" w:sz="0" w:space="0" w:color="auto"/>
                                                                            <w:right w:val="none" w:sz="0" w:space="0" w:color="auto"/>
                                                                          </w:divBdr>
                                                                        </w:div>
                                                                      </w:divsChild>
                                                                    </w:div>
                                                                    <w:div w:id="1590432625">
                                                                      <w:marLeft w:val="0"/>
                                                                      <w:marRight w:val="0"/>
                                                                      <w:marTop w:val="0"/>
                                                                      <w:marBottom w:val="0"/>
                                                                      <w:divBdr>
                                                                        <w:top w:val="none" w:sz="0" w:space="0" w:color="auto"/>
                                                                        <w:left w:val="none" w:sz="0" w:space="0" w:color="auto"/>
                                                                        <w:bottom w:val="none" w:sz="0" w:space="0" w:color="auto"/>
                                                                        <w:right w:val="none" w:sz="0" w:space="0" w:color="auto"/>
                                                                      </w:divBdr>
                                                                      <w:divsChild>
                                                                        <w:div w:id="555706775">
                                                                          <w:marLeft w:val="0"/>
                                                                          <w:marRight w:val="0"/>
                                                                          <w:marTop w:val="0"/>
                                                                          <w:marBottom w:val="0"/>
                                                                          <w:divBdr>
                                                                            <w:top w:val="none" w:sz="0" w:space="0" w:color="auto"/>
                                                                            <w:left w:val="none" w:sz="0" w:space="0" w:color="auto"/>
                                                                            <w:bottom w:val="none" w:sz="0" w:space="0" w:color="auto"/>
                                                                            <w:right w:val="none" w:sz="0" w:space="0" w:color="auto"/>
                                                                          </w:divBdr>
                                                                        </w:div>
                                                                      </w:divsChild>
                                                                    </w:div>
                                                                    <w:div w:id="1741754105">
                                                                      <w:marLeft w:val="0"/>
                                                                      <w:marRight w:val="0"/>
                                                                      <w:marTop w:val="0"/>
                                                                      <w:marBottom w:val="0"/>
                                                                      <w:divBdr>
                                                                        <w:top w:val="none" w:sz="0" w:space="0" w:color="auto"/>
                                                                        <w:left w:val="none" w:sz="0" w:space="0" w:color="auto"/>
                                                                        <w:bottom w:val="none" w:sz="0" w:space="0" w:color="auto"/>
                                                                        <w:right w:val="none" w:sz="0" w:space="0" w:color="auto"/>
                                                                      </w:divBdr>
                                                                      <w:divsChild>
                                                                        <w:div w:id="1902789606">
                                                                          <w:marLeft w:val="0"/>
                                                                          <w:marRight w:val="0"/>
                                                                          <w:marTop w:val="0"/>
                                                                          <w:marBottom w:val="0"/>
                                                                          <w:divBdr>
                                                                            <w:top w:val="none" w:sz="0" w:space="0" w:color="auto"/>
                                                                            <w:left w:val="none" w:sz="0" w:space="0" w:color="auto"/>
                                                                            <w:bottom w:val="none" w:sz="0" w:space="0" w:color="auto"/>
                                                                            <w:right w:val="none" w:sz="0" w:space="0" w:color="auto"/>
                                                                          </w:divBdr>
                                                                        </w:div>
                                                                      </w:divsChild>
                                                                    </w:div>
                                                                    <w:div w:id="2024546043">
                                                                      <w:marLeft w:val="0"/>
                                                                      <w:marRight w:val="0"/>
                                                                      <w:marTop w:val="0"/>
                                                                      <w:marBottom w:val="0"/>
                                                                      <w:divBdr>
                                                                        <w:top w:val="none" w:sz="0" w:space="0" w:color="auto"/>
                                                                        <w:left w:val="none" w:sz="0" w:space="0" w:color="auto"/>
                                                                        <w:bottom w:val="none" w:sz="0" w:space="0" w:color="auto"/>
                                                                        <w:right w:val="none" w:sz="0" w:space="0" w:color="auto"/>
                                                                      </w:divBdr>
                                                                      <w:divsChild>
                                                                        <w:div w:id="16221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874">
                                                                  <w:marLeft w:val="0"/>
                                                                  <w:marRight w:val="0"/>
                                                                  <w:marTop w:val="0"/>
                                                                  <w:marBottom w:val="0"/>
                                                                  <w:divBdr>
                                                                    <w:top w:val="none" w:sz="0" w:space="0" w:color="auto"/>
                                                                    <w:left w:val="none" w:sz="0" w:space="0" w:color="auto"/>
                                                                    <w:bottom w:val="none" w:sz="0" w:space="0" w:color="auto"/>
                                                                    <w:right w:val="none" w:sz="0" w:space="0" w:color="auto"/>
                                                                  </w:divBdr>
                                                                  <w:divsChild>
                                                                    <w:div w:id="1655646861">
                                                                      <w:marLeft w:val="0"/>
                                                                      <w:marRight w:val="0"/>
                                                                      <w:marTop w:val="0"/>
                                                                      <w:marBottom w:val="0"/>
                                                                      <w:divBdr>
                                                                        <w:top w:val="none" w:sz="0" w:space="0" w:color="auto"/>
                                                                        <w:left w:val="none" w:sz="0" w:space="0" w:color="auto"/>
                                                                        <w:bottom w:val="none" w:sz="0" w:space="0" w:color="auto"/>
                                                                        <w:right w:val="none" w:sz="0" w:space="0" w:color="auto"/>
                                                                      </w:divBdr>
                                                                    </w:div>
                                                                    <w:div w:id="1742098832">
                                                                      <w:marLeft w:val="0"/>
                                                                      <w:marRight w:val="0"/>
                                                                      <w:marTop w:val="0"/>
                                                                      <w:marBottom w:val="0"/>
                                                                      <w:divBdr>
                                                                        <w:top w:val="none" w:sz="0" w:space="0" w:color="auto"/>
                                                                        <w:left w:val="none" w:sz="0" w:space="0" w:color="auto"/>
                                                                        <w:bottom w:val="none" w:sz="0" w:space="0" w:color="auto"/>
                                                                        <w:right w:val="none" w:sz="0" w:space="0" w:color="auto"/>
                                                                      </w:divBdr>
                                                                      <w:divsChild>
                                                                        <w:div w:id="2089572708">
                                                                          <w:marLeft w:val="0"/>
                                                                          <w:marRight w:val="0"/>
                                                                          <w:marTop w:val="0"/>
                                                                          <w:marBottom w:val="0"/>
                                                                          <w:divBdr>
                                                                            <w:top w:val="none" w:sz="0" w:space="0" w:color="auto"/>
                                                                            <w:left w:val="none" w:sz="0" w:space="0" w:color="auto"/>
                                                                            <w:bottom w:val="none" w:sz="0" w:space="0" w:color="auto"/>
                                                                            <w:right w:val="none" w:sz="0" w:space="0" w:color="auto"/>
                                                                          </w:divBdr>
                                                                        </w:div>
                                                                      </w:divsChild>
                                                                    </w:div>
                                                                    <w:div w:id="1182546502">
                                                                      <w:marLeft w:val="0"/>
                                                                      <w:marRight w:val="0"/>
                                                                      <w:marTop w:val="0"/>
                                                                      <w:marBottom w:val="0"/>
                                                                      <w:divBdr>
                                                                        <w:top w:val="none" w:sz="0" w:space="0" w:color="auto"/>
                                                                        <w:left w:val="none" w:sz="0" w:space="0" w:color="auto"/>
                                                                        <w:bottom w:val="none" w:sz="0" w:space="0" w:color="auto"/>
                                                                        <w:right w:val="none" w:sz="0" w:space="0" w:color="auto"/>
                                                                      </w:divBdr>
                                                                      <w:divsChild>
                                                                        <w:div w:id="376970894">
                                                                          <w:marLeft w:val="0"/>
                                                                          <w:marRight w:val="0"/>
                                                                          <w:marTop w:val="0"/>
                                                                          <w:marBottom w:val="0"/>
                                                                          <w:divBdr>
                                                                            <w:top w:val="none" w:sz="0" w:space="0" w:color="auto"/>
                                                                            <w:left w:val="none" w:sz="0" w:space="0" w:color="auto"/>
                                                                            <w:bottom w:val="none" w:sz="0" w:space="0" w:color="auto"/>
                                                                            <w:right w:val="none" w:sz="0" w:space="0" w:color="auto"/>
                                                                          </w:divBdr>
                                                                        </w:div>
                                                                      </w:divsChild>
                                                                    </w:div>
                                                                    <w:div w:id="2141802999">
                                                                      <w:marLeft w:val="0"/>
                                                                      <w:marRight w:val="0"/>
                                                                      <w:marTop w:val="0"/>
                                                                      <w:marBottom w:val="0"/>
                                                                      <w:divBdr>
                                                                        <w:top w:val="none" w:sz="0" w:space="0" w:color="auto"/>
                                                                        <w:left w:val="none" w:sz="0" w:space="0" w:color="auto"/>
                                                                        <w:bottom w:val="none" w:sz="0" w:space="0" w:color="auto"/>
                                                                        <w:right w:val="none" w:sz="0" w:space="0" w:color="auto"/>
                                                                      </w:divBdr>
                                                                      <w:divsChild>
                                                                        <w:div w:id="9498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199363">
                                                  <w:marLeft w:val="0"/>
                                                  <w:marRight w:val="0"/>
                                                  <w:marTop w:val="0"/>
                                                  <w:marBottom w:val="0"/>
                                                  <w:divBdr>
                                                    <w:top w:val="none" w:sz="0" w:space="0" w:color="auto"/>
                                                    <w:left w:val="none" w:sz="0" w:space="0" w:color="auto"/>
                                                    <w:bottom w:val="none" w:sz="0" w:space="0" w:color="auto"/>
                                                    <w:right w:val="none" w:sz="0" w:space="0" w:color="auto"/>
                                                  </w:divBdr>
                                                </w:div>
                                                <w:div w:id="71204305">
                                                  <w:marLeft w:val="0"/>
                                                  <w:marRight w:val="0"/>
                                                  <w:marTop w:val="0"/>
                                                  <w:marBottom w:val="0"/>
                                                  <w:divBdr>
                                                    <w:top w:val="none" w:sz="0" w:space="0" w:color="auto"/>
                                                    <w:left w:val="none" w:sz="0" w:space="0" w:color="auto"/>
                                                    <w:bottom w:val="none" w:sz="0" w:space="0" w:color="auto"/>
                                                    <w:right w:val="none" w:sz="0" w:space="0" w:color="auto"/>
                                                  </w:divBdr>
                                                  <w:divsChild>
                                                    <w:div w:id="2012683819">
                                                      <w:marLeft w:val="0"/>
                                                      <w:marRight w:val="0"/>
                                                      <w:marTop w:val="0"/>
                                                      <w:marBottom w:val="0"/>
                                                      <w:divBdr>
                                                        <w:top w:val="none" w:sz="0" w:space="0" w:color="auto"/>
                                                        <w:left w:val="none" w:sz="0" w:space="0" w:color="auto"/>
                                                        <w:bottom w:val="none" w:sz="0" w:space="0" w:color="auto"/>
                                                        <w:right w:val="none" w:sz="0" w:space="0" w:color="auto"/>
                                                      </w:divBdr>
                                                      <w:divsChild>
                                                        <w:div w:id="652638729">
                                                          <w:marLeft w:val="0"/>
                                                          <w:marRight w:val="0"/>
                                                          <w:marTop w:val="0"/>
                                                          <w:marBottom w:val="0"/>
                                                          <w:divBdr>
                                                            <w:top w:val="none" w:sz="0" w:space="0" w:color="auto"/>
                                                            <w:left w:val="none" w:sz="0" w:space="0" w:color="auto"/>
                                                            <w:bottom w:val="none" w:sz="0" w:space="0" w:color="auto"/>
                                                            <w:right w:val="none" w:sz="0" w:space="0" w:color="auto"/>
                                                          </w:divBdr>
                                                        </w:div>
                                                        <w:div w:id="875195479">
                                                          <w:marLeft w:val="0"/>
                                                          <w:marRight w:val="0"/>
                                                          <w:marTop w:val="0"/>
                                                          <w:marBottom w:val="0"/>
                                                          <w:divBdr>
                                                            <w:top w:val="none" w:sz="0" w:space="0" w:color="auto"/>
                                                            <w:left w:val="none" w:sz="0" w:space="0" w:color="auto"/>
                                                            <w:bottom w:val="none" w:sz="0" w:space="0" w:color="auto"/>
                                                            <w:right w:val="none" w:sz="0" w:space="0" w:color="auto"/>
                                                          </w:divBdr>
                                                          <w:divsChild>
                                                            <w:div w:id="406389501">
                                                              <w:marLeft w:val="0"/>
                                                              <w:marRight w:val="0"/>
                                                              <w:marTop w:val="0"/>
                                                              <w:marBottom w:val="0"/>
                                                              <w:divBdr>
                                                                <w:top w:val="none" w:sz="0" w:space="0" w:color="auto"/>
                                                                <w:left w:val="none" w:sz="0" w:space="0" w:color="auto"/>
                                                                <w:bottom w:val="none" w:sz="0" w:space="0" w:color="auto"/>
                                                                <w:right w:val="none" w:sz="0" w:space="0" w:color="auto"/>
                                                              </w:divBdr>
                                                              <w:divsChild>
                                                                <w:div w:id="11537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58764">
                                                      <w:marLeft w:val="0"/>
                                                      <w:marRight w:val="0"/>
                                                      <w:marTop w:val="0"/>
                                                      <w:marBottom w:val="0"/>
                                                      <w:divBdr>
                                                        <w:top w:val="none" w:sz="0" w:space="0" w:color="auto"/>
                                                        <w:left w:val="none" w:sz="0" w:space="0" w:color="auto"/>
                                                        <w:bottom w:val="none" w:sz="0" w:space="0" w:color="auto"/>
                                                        <w:right w:val="none" w:sz="0" w:space="0" w:color="auto"/>
                                                      </w:divBdr>
                                                      <w:divsChild>
                                                        <w:div w:id="1777292350">
                                                          <w:marLeft w:val="0"/>
                                                          <w:marRight w:val="0"/>
                                                          <w:marTop w:val="0"/>
                                                          <w:marBottom w:val="0"/>
                                                          <w:divBdr>
                                                            <w:top w:val="none" w:sz="0" w:space="0" w:color="auto"/>
                                                            <w:left w:val="none" w:sz="0" w:space="0" w:color="auto"/>
                                                            <w:bottom w:val="none" w:sz="0" w:space="0" w:color="auto"/>
                                                            <w:right w:val="none" w:sz="0" w:space="0" w:color="auto"/>
                                                          </w:divBdr>
                                                        </w:div>
                                                        <w:div w:id="137259640">
                                                          <w:marLeft w:val="0"/>
                                                          <w:marRight w:val="0"/>
                                                          <w:marTop w:val="0"/>
                                                          <w:marBottom w:val="0"/>
                                                          <w:divBdr>
                                                            <w:top w:val="none" w:sz="0" w:space="0" w:color="auto"/>
                                                            <w:left w:val="none" w:sz="0" w:space="0" w:color="auto"/>
                                                            <w:bottom w:val="none" w:sz="0" w:space="0" w:color="auto"/>
                                                            <w:right w:val="none" w:sz="0" w:space="0" w:color="auto"/>
                                                          </w:divBdr>
                                                          <w:divsChild>
                                                            <w:div w:id="1342852855">
                                                              <w:marLeft w:val="0"/>
                                                              <w:marRight w:val="0"/>
                                                              <w:marTop w:val="0"/>
                                                              <w:marBottom w:val="0"/>
                                                              <w:divBdr>
                                                                <w:top w:val="none" w:sz="0" w:space="0" w:color="auto"/>
                                                                <w:left w:val="none" w:sz="0" w:space="0" w:color="auto"/>
                                                                <w:bottom w:val="none" w:sz="0" w:space="0" w:color="auto"/>
                                                                <w:right w:val="none" w:sz="0" w:space="0" w:color="auto"/>
                                                              </w:divBdr>
                                                              <w:divsChild>
                                                                <w:div w:id="16962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0158">
                                                      <w:marLeft w:val="0"/>
                                                      <w:marRight w:val="0"/>
                                                      <w:marTop w:val="0"/>
                                                      <w:marBottom w:val="0"/>
                                                      <w:divBdr>
                                                        <w:top w:val="none" w:sz="0" w:space="0" w:color="auto"/>
                                                        <w:left w:val="none" w:sz="0" w:space="0" w:color="auto"/>
                                                        <w:bottom w:val="none" w:sz="0" w:space="0" w:color="auto"/>
                                                        <w:right w:val="none" w:sz="0" w:space="0" w:color="auto"/>
                                                      </w:divBdr>
                                                      <w:divsChild>
                                                        <w:div w:id="488012603">
                                                          <w:marLeft w:val="0"/>
                                                          <w:marRight w:val="0"/>
                                                          <w:marTop w:val="0"/>
                                                          <w:marBottom w:val="0"/>
                                                          <w:divBdr>
                                                            <w:top w:val="none" w:sz="0" w:space="0" w:color="auto"/>
                                                            <w:left w:val="none" w:sz="0" w:space="0" w:color="auto"/>
                                                            <w:bottom w:val="none" w:sz="0" w:space="0" w:color="auto"/>
                                                            <w:right w:val="none" w:sz="0" w:space="0" w:color="auto"/>
                                                          </w:divBdr>
                                                        </w:div>
                                                        <w:div w:id="673267702">
                                                          <w:marLeft w:val="0"/>
                                                          <w:marRight w:val="0"/>
                                                          <w:marTop w:val="0"/>
                                                          <w:marBottom w:val="0"/>
                                                          <w:divBdr>
                                                            <w:top w:val="none" w:sz="0" w:space="0" w:color="auto"/>
                                                            <w:left w:val="none" w:sz="0" w:space="0" w:color="auto"/>
                                                            <w:bottom w:val="none" w:sz="0" w:space="0" w:color="auto"/>
                                                            <w:right w:val="none" w:sz="0" w:space="0" w:color="auto"/>
                                                          </w:divBdr>
                                                          <w:divsChild>
                                                            <w:div w:id="1258178759">
                                                              <w:marLeft w:val="0"/>
                                                              <w:marRight w:val="0"/>
                                                              <w:marTop w:val="0"/>
                                                              <w:marBottom w:val="0"/>
                                                              <w:divBdr>
                                                                <w:top w:val="none" w:sz="0" w:space="0" w:color="auto"/>
                                                                <w:left w:val="none" w:sz="0" w:space="0" w:color="auto"/>
                                                                <w:bottom w:val="none" w:sz="0" w:space="0" w:color="auto"/>
                                                                <w:right w:val="none" w:sz="0" w:space="0" w:color="auto"/>
                                                              </w:divBdr>
                                                              <w:divsChild>
                                                                <w:div w:id="7979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67998">
                                                      <w:marLeft w:val="0"/>
                                                      <w:marRight w:val="0"/>
                                                      <w:marTop w:val="0"/>
                                                      <w:marBottom w:val="0"/>
                                                      <w:divBdr>
                                                        <w:top w:val="none" w:sz="0" w:space="0" w:color="auto"/>
                                                        <w:left w:val="none" w:sz="0" w:space="0" w:color="auto"/>
                                                        <w:bottom w:val="none" w:sz="0" w:space="0" w:color="auto"/>
                                                        <w:right w:val="none" w:sz="0" w:space="0" w:color="auto"/>
                                                      </w:divBdr>
                                                      <w:divsChild>
                                                        <w:div w:id="1577283357">
                                                          <w:marLeft w:val="0"/>
                                                          <w:marRight w:val="0"/>
                                                          <w:marTop w:val="0"/>
                                                          <w:marBottom w:val="0"/>
                                                          <w:divBdr>
                                                            <w:top w:val="none" w:sz="0" w:space="0" w:color="auto"/>
                                                            <w:left w:val="none" w:sz="0" w:space="0" w:color="auto"/>
                                                            <w:bottom w:val="none" w:sz="0" w:space="0" w:color="auto"/>
                                                            <w:right w:val="none" w:sz="0" w:space="0" w:color="auto"/>
                                                          </w:divBdr>
                                                        </w:div>
                                                        <w:div w:id="1956709672">
                                                          <w:marLeft w:val="0"/>
                                                          <w:marRight w:val="0"/>
                                                          <w:marTop w:val="0"/>
                                                          <w:marBottom w:val="0"/>
                                                          <w:divBdr>
                                                            <w:top w:val="none" w:sz="0" w:space="0" w:color="auto"/>
                                                            <w:left w:val="none" w:sz="0" w:space="0" w:color="auto"/>
                                                            <w:bottom w:val="none" w:sz="0" w:space="0" w:color="auto"/>
                                                            <w:right w:val="none" w:sz="0" w:space="0" w:color="auto"/>
                                                          </w:divBdr>
                                                          <w:divsChild>
                                                            <w:div w:id="449474921">
                                                              <w:marLeft w:val="0"/>
                                                              <w:marRight w:val="0"/>
                                                              <w:marTop w:val="0"/>
                                                              <w:marBottom w:val="0"/>
                                                              <w:divBdr>
                                                                <w:top w:val="none" w:sz="0" w:space="0" w:color="auto"/>
                                                                <w:left w:val="none" w:sz="0" w:space="0" w:color="auto"/>
                                                                <w:bottom w:val="none" w:sz="0" w:space="0" w:color="auto"/>
                                                                <w:right w:val="none" w:sz="0" w:space="0" w:color="auto"/>
                                                              </w:divBdr>
                                                              <w:divsChild>
                                                                <w:div w:id="1701317884">
                                                                  <w:marLeft w:val="0"/>
                                                                  <w:marRight w:val="0"/>
                                                                  <w:marTop w:val="0"/>
                                                                  <w:marBottom w:val="0"/>
                                                                  <w:divBdr>
                                                                    <w:top w:val="none" w:sz="0" w:space="0" w:color="auto"/>
                                                                    <w:left w:val="none" w:sz="0" w:space="0" w:color="auto"/>
                                                                    <w:bottom w:val="none" w:sz="0" w:space="0" w:color="auto"/>
                                                                    <w:right w:val="none" w:sz="0" w:space="0" w:color="auto"/>
                                                                  </w:divBdr>
                                                                </w:div>
                                                                <w:div w:id="679819992">
                                                                  <w:marLeft w:val="0"/>
                                                                  <w:marRight w:val="0"/>
                                                                  <w:marTop w:val="0"/>
                                                                  <w:marBottom w:val="0"/>
                                                                  <w:divBdr>
                                                                    <w:top w:val="none" w:sz="0" w:space="0" w:color="auto"/>
                                                                    <w:left w:val="none" w:sz="0" w:space="0" w:color="auto"/>
                                                                    <w:bottom w:val="none" w:sz="0" w:space="0" w:color="auto"/>
                                                                    <w:right w:val="none" w:sz="0" w:space="0" w:color="auto"/>
                                                                  </w:divBdr>
                                                                  <w:divsChild>
                                                                    <w:div w:id="6248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43221">
                                                      <w:marLeft w:val="0"/>
                                                      <w:marRight w:val="0"/>
                                                      <w:marTop w:val="0"/>
                                                      <w:marBottom w:val="0"/>
                                                      <w:divBdr>
                                                        <w:top w:val="none" w:sz="0" w:space="0" w:color="auto"/>
                                                        <w:left w:val="none" w:sz="0" w:space="0" w:color="auto"/>
                                                        <w:bottom w:val="none" w:sz="0" w:space="0" w:color="auto"/>
                                                        <w:right w:val="none" w:sz="0" w:space="0" w:color="auto"/>
                                                      </w:divBdr>
                                                      <w:divsChild>
                                                        <w:div w:id="776559111">
                                                          <w:marLeft w:val="0"/>
                                                          <w:marRight w:val="0"/>
                                                          <w:marTop w:val="0"/>
                                                          <w:marBottom w:val="0"/>
                                                          <w:divBdr>
                                                            <w:top w:val="none" w:sz="0" w:space="0" w:color="auto"/>
                                                            <w:left w:val="none" w:sz="0" w:space="0" w:color="auto"/>
                                                            <w:bottom w:val="none" w:sz="0" w:space="0" w:color="auto"/>
                                                            <w:right w:val="none" w:sz="0" w:space="0" w:color="auto"/>
                                                          </w:divBdr>
                                                        </w:div>
                                                        <w:div w:id="2066832376">
                                                          <w:marLeft w:val="0"/>
                                                          <w:marRight w:val="0"/>
                                                          <w:marTop w:val="0"/>
                                                          <w:marBottom w:val="0"/>
                                                          <w:divBdr>
                                                            <w:top w:val="none" w:sz="0" w:space="0" w:color="auto"/>
                                                            <w:left w:val="none" w:sz="0" w:space="0" w:color="auto"/>
                                                            <w:bottom w:val="none" w:sz="0" w:space="0" w:color="auto"/>
                                                            <w:right w:val="none" w:sz="0" w:space="0" w:color="auto"/>
                                                          </w:divBdr>
                                                          <w:divsChild>
                                                            <w:div w:id="104472761">
                                                              <w:marLeft w:val="0"/>
                                                              <w:marRight w:val="0"/>
                                                              <w:marTop w:val="0"/>
                                                              <w:marBottom w:val="0"/>
                                                              <w:divBdr>
                                                                <w:top w:val="none" w:sz="0" w:space="0" w:color="auto"/>
                                                                <w:left w:val="none" w:sz="0" w:space="0" w:color="auto"/>
                                                                <w:bottom w:val="none" w:sz="0" w:space="0" w:color="auto"/>
                                                                <w:right w:val="none" w:sz="0" w:space="0" w:color="auto"/>
                                                              </w:divBdr>
                                                              <w:divsChild>
                                                                <w:div w:id="14331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3710">
                                                      <w:marLeft w:val="0"/>
                                                      <w:marRight w:val="0"/>
                                                      <w:marTop w:val="0"/>
                                                      <w:marBottom w:val="0"/>
                                                      <w:divBdr>
                                                        <w:top w:val="none" w:sz="0" w:space="0" w:color="auto"/>
                                                        <w:left w:val="none" w:sz="0" w:space="0" w:color="auto"/>
                                                        <w:bottom w:val="none" w:sz="0" w:space="0" w:color="auto"/>
                                                        <w:right w:val="none" w:sz="0" w:space="0" w:color="auto"/>
                                                      </w:divBdr>
                                                      <w:divsChild>
                                                        <w:div w:id="267010459">
                                                          <w:marLeft w:val="0"/>
                                                          <w:marRight w:val="0"/>
                                                          <w:marTop w:val="0"/>
                                                          <w:marBottom w:val="0"/>
                                                          <w:divBdr>
                                                            <w:top w:val="none" w:sz="0" w:space="0" w:color="auto"/>
                                                            <w:left w:val="none" w:sz="0" w:space="0" w:color="auto"/>
                                                            <w:bottom w:val="none" w:sz="0" w:space="0" w:color="auto"/>
                                                            <w:right w:val="none" w:sz="0" w:space="0" w:color="auto"/>
                                                          </w:divBdr>
                                                        </w:div>
                                                        <w:div w:id="995960630">
                                                          <w:marLeft w:val="0"/>
                                                          <w:marRight w:val="0"/>
                                                          <w:marTop w:val="0"/>
                                                          <w:marBottom w:val="0"/>
                                                          <w:divBdr>
                                                            <w:top w:val="none" w:sz="0" w:space="0" w:color="auto"/>
                                                            <w:left w:val="none" w:sz="0" w:space="0" w:color="auto"/>
                                                            <w:bottom w:val="none" w:sz="0" w:space="0" w:color="auto"/>
                                                            <w:right w:val="none" w:sz="0" w:space="0" w:color="auto"/>
                                                          </w:divBdr>
                                                          <w:divsChild>
                                                            <w:div w:id="2083675087">
                                                              <w:marLeft w:val="0"/>
                                                              <w:marRight w:val="0"/>
                                                              <w:marTop w:val="0"/>
                                                              <w:marBottom w:val="0"/>
                                                              <w:divBdr>
                                                                <w:top w:val="none" w:sz="0" w:space="0" w:color="auto"/>
                                                                <w:left w:val="none" w:sz="0" w:space="0" w:color="auto"/>
                                                                <w:bottom w:val="none" w:sz="0" w:space="0" w:color="auto"/>
                                                                <w:right w:val="none" w:sz="0" w:space="0" w:color="auto"/>
                                                              </w:divBdr>
                                                              <w:divsChild>
                                                                <w:div w:id="17460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5065">
                                                      <w:marLeft w:val="0"/>
                                                      <w:marRight w:val="0"/>
                                                      <w:marTop w:val="0"/>
                                                      <w:marBottom w:val="0"/>
                                                      <w:divBdr>
                                                        <w:top w:val="none" w:sz="0" w:space="0" w:color="auto"/>
                                                        <w:left w:val="none" w:sz="0" w:space="0" w:color="auto"/>
                                                        <w:bottom w:val="none" w:sz="0" w:space="0" w:color="auto"/>
                                                        <w:right w:val="none" w:sz="0" w:space="0" w:color="auto"/>
                                                      </w:divBdr>
                                                      <w:divsChild>
                                                        <w:div w:id="1569682751">
                                                          <w:marLeft w:val="0"/>
                                                          <w:marRight w:val="0"/>
                                                          <w:marTop w:val="0"/>
                                                          <w:marBottom w:val="0"/>
                                                          <w:divBdr>
                                                            <w:top w:val="none" w:sz="0" w:space="0" w:color="auto"/>
                                                            <w:left w:val="none" w:sz="0" w:space="0" w:color="auto"/>
                                                            <w:bottom w:val="none" w:sz="0" w:space="0" w:color="auto"/>
                                                            <w:right w:val="none" w:sz="0" w:space="0" w:color="auto"/>
                                                          </w:divBdr>
                                                        </w:div>
                                                        <w:div w:id="834029988">
                                                          <w:marLeft w:val="0"/>
                                                          <w:marRight w:val="0"/>
                                                          <w:marTop w:val="0"/>
                                                          <w:marBottom w:val="0"/>
                                                          <w:divBdr>
                                                            <w:top w:val="none" w:sz="0" w:space="0" w:color="auto"/>
                                                            <w:left w:val="none" w:sz="0" w:space="0" w:color="auto"/>
                                                            <w:bottom w:val="none" w:sz="0" w:space="0" w:color="auto"/>
                                                            <w:right w:val="none" w:sz="0" w:space="0" w:color="auto"/>
                                                          </w:divBdr>
                                                          <w:divsChild>
                                                            <w:div w:id="1768572554">
                                                              <w:marLeft w:val="0"/>
                                                              <w:marRight w:val="0"/>
                                                              <w:marTop w:val="0"/>
                                                              <w:marBottom w:val="0"/>
                                                              <w:divBdr>
                                                                <w:top w:val="none" w:sz="0" w:space="0" w:color="auto"/>
                                                                <w:left w:val="none" w:sz="0" w:space="0" w:color="auto"/>
                                                                <w:bottom w:val="none" w:sz="0" w:space="0" w:color="auto"/>
                                                                <w:right w:val="none" w:sz="0" w:space="0" w:color="auto"/>
                                                              </w:divBdr>
                                                              <w:divsChild>
                                                                <w:div w:id="7559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14783">
                                                      <w:marLeft w:val="0"/>
                                                      <w:marRight w:val="0"/>
                                                      <w:marTop w:val="0"/>
                                                      <w:marBottom w:val="0"/>
                                                      <w:divBdr>
                                                        <w:top w:val="none" w:sz="0" w:space="0" w:color="auto"/>
                                                        <w:left w:val="none" w:sz="0" w:space="0" w:color="auto"/>
                                                        <w:bottom w:val="none" w:sz="0" w:space="0" w:color="auto"/>
                                                        <w:right w:val="none" w:sz="0" w:space="0" w:color="auto"/>
                                                      </w:divBdr>
                                                      <w:divsChild>
                                                        <w:div w:id="2045784382">
                                                          <w:marLeft w:val="0"/>
                                                          <w:marRight w:val="0"/>
                                                          <w:marTop w:val="0"/>
                                                          <w:marBottom w:val="0"/>
                                                          <w:divBdr>
                                                            <w:top w:val="none" w:sz="0" w:space="0" w:color="auto"/>
                                                            <w:left w:val="none" w:sz="0" w:space="0" w:color="auto"/>
                                                            <w:bottom w:val="none" w:sz="0" w:space="0" w:color="auto"/>
                                                            <w:right w:val="none" w:sz="0" w:space="0" w:color="auto"/>
                                                          </w:divBdr>
                                                        </w:div>
                                                        <w:div w:id="1745568721">
                                                          <w:marLeft w:val="0"/>
                                                          <w:marRight w:val="0"/>
                                                          <w:marTop w:val="0"/>
                                                          <w:marBottom w:val="0"/>
                                                          <w:divBdr>
                                                            <w:top w:val="none" w:sz="0" w:space="0" w:color="auto"/>
                                                            <w:left w:val="none" w:sz="0" w:space="0" w:color="auto"/>
                                                            <w:bottom w:val="none" w:sz="0" w:space="0" w:color="auto"/>
                                                            <w:right w:val="none" w:sz="0" w:space="0" w:color="auto"/>
                                                          </w:divBdr>
                                                          <w:divsChild>
                                                            <w:div w:id="688721710">
                                                              <w:marLeft w:val="0"/>
                                                              <w:marRight w:val="0"/>
                                                              <w:marTop w:val="0"/>
                                                              <w:marBottom w:val="0"/>
                                                              <w:divBdr>
                                                                <w:top w:val="none" w:sz="0" w:space="0" w:color="auto"/>
                                                                <w:left w:val="none" w:sz="0" w:space="0" w:color="auto"/>
                                                                <w:bottom w:val="none" w:sz="0" w:space="0" w:color="auto"/>
                                                                <w:right w:val="none" w:sz="0" w:space="0" w:color="auto"/>
                                                              </w:divBdr>
                                                              <w:divsChild>
                                                                <w:div w:id="560796743">
                                                                  <w:marLeft w:val="0"/>
                                                                  <w:marRight w:val="0"/>
                                                                  <w:marTop w:val="0"/>
                                                                  <w:marBottom w:val="0"/>
                                                                  <w:divBdr>
                                                                    <w:top w:val="none" w:sz="0" w:space="0" w:color="auto"/>
                                                                    <w:left w:val="none" w:sz="0" w:space="0" w:color="auto"/>
                                                                    <w:bottom w:val="none" w:sz="0" w:space="0" w:color="auto"/>
                                                                    <w:right w:val="none" w:sz="0" w:space="0" w:color="auto"/>
                                                                  </w:divBdr>
                                                                </w:div>
                                                                <w:div w:id="136144160">
                                                                  <w:marLeft w:val="0"/>
                                                                  <w:marRight w:val="0"/>
                                                                  <w:marTop w:val="0"/>
                                                                  <w:marBottom w:val="0"/>
                                                                  <w:divBdr>
                                                                    <w:top w:val="none" w:sz="0" w:space="0" w:color="auto"/>
                                                                    <w:left w:val="none" w:sz="0" w:space="0" w:color="auto"/>
                                                                    <w:bottom w:val="none" w:sz="0" w:space="0" w:color="auto"/>
                                                                    <w:right w:val="none" w:sz="0" w:space="0" w:color="auto"/>
                                                                  </w:divBdr>
                                                                  <w:divsChild>
                                                                    <w:div w:id="2030637578">
                                                                      <w:marLeft w:val="0"/>
                                                                      <w:marRight w:val="0"/>
                                                                      <w:marTop w:val="0"/>
                                                                      <w:marBottom w:val="0"/>
                                                                      <w:divBdr>
                                                                        <w:top w:val="none" w:sz="0" w:space="0" w:color="auto"/>
                                                                        <w:left w:val="none" w:sz="0" w:space="0" w:color="auto"/>
                                                                        <w:bottom w:val="none" w:sz="0" w:space="0" w:color="auto"/>
                                                                        <w:right w:val="none" w:sz="0" w:space="0" w:color="auto"/>
                                                                      </w:divBdr>
                                                                    </w:div>
                                                                  </w:divsChild>
                                                                </w:div>
                                                                <w:div w:id="1105807609">
                                                                  <w:marLeft w:val="0"/>
                                                                  <w:marRight w:val="0"/>
                                                                  <w:marTop w:val="0"/>
                                                                  <w:marBottom w:val="0"/>
                                                                  <w:divBdr>
                                                                    <w:top w:val="none" w:sz="0" w:space="0" w:color="auto"/>
                                                                    <w:left w:val="none" w:sz="0" w:space="0" w:color="auto"/>
                                                                    <w:bottom w:val="none" w:sz="0" w:space="0" w:color="auto"/>
                                                                    <w:right w:val="none" w:sz="0" w:space="0" w:color="auto"/>
                                                                  </w:divBdr>
                                                                  <w:divsChild>
                                                                    <w:div w:id="470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09069">
                                                      <w:marLeft w:val="0"/>
                                                      <w:marRight w:val="0"/>
                                                      <w:marTop w:val="0"/>
                                                      <w:marBottom w:val="0"/>
                                                      <w:divBdr>
                                                        <w:top w:val="none" w:sz="0" w:space="0" w:color="auto"/>
                                                        <w:left w:val="none" w:sz="0" w:space="0" w:color="auto"/>
                                                        <w:bottom w:val="none" w:sz="0" w:space="0" w:color="auto"/>
                                                        <w:right w:val="none" w:sz="0" w:space="0" w:color="auto"/>
                                                      </w:divBdr>
                                                      <w:divsChild>
                                                        <w:div w:id="923105798">
                                                          <w:marLeft w:val="0"/>
                                                          <w:marRight w:val="0"/>
                                                          <w:marTop w:val="0"/>
                                                          <w:marBottom w:val="0"/>
                                                          <w:divBdr>
                                                            <w:top w:val="none" w:sz="0" w:space="0" w:color="auto"/>
                                                            <w:left w:val="none" w:sz="0" w:space="0" w:color="auto"/>
                                                            <w:bottom w:val="none" w:sz="0" w:space="0" w:color="auto"/>
                                                            <w:right w:val="none" w:sz="0" w:space="0" w:color="auto"/>
                                                          </w:divBdr>
                                                        </w:div>
                                                        <w:div w:id="73821791">
                                                          <w:marLeft w:val="0"/>
                                                          <w:marRight w:val="0"/>
                                                          <w:marTop w:val="0"/>
                                                          <w:marBottom w:val="0"/>
                                                          <w:divBdr>
                                                            <w:top w:val="none" w:sz="0" w:space="0" w:color="auto"/>
                                                            <w:left w:val="none" w:sz="0" w:space="0" w:color="auto"/>
                                                            <w:bottom w:val="none" w:sz="0" w:space="0" w:color="auto"/>
                                                            <w:right w:val="none" w:sz="0" w:space="0" w:color="auto"/>
                                                          </w:divBdr>
                                                          <w:divsChild>
                                                            <w:div w:id="439841670">
                                                              <w:marLeft w:val="0"/>
                                                              <w:marRight w:val="0"/>
                                                              <w:marTop w:val="0"/>
                                                              <w:marBottom w:val="0"/>
                                                              <w:divBdr>
                                                                <w:top w:val="none" w:sz="0" w:space="0" w:color="auto"/>
                                                                <w:left w:val="none" w:sz="0" w:space="0" w:color="auto"/>
                                                                <w:bottom w:val="none" w:sz="0" w:space="0" w:color="auto"/>
                                                                <w:right w:val="none" w:sz="0" w:space="0" w:color="auto"/>
                                                              </w:divBdr>
                                                              <w:divsChild>
                                                                <w:div w:id="13763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88063">
                                                      <w:marLeft w:val="0"/>
                                                      <w:marRight w:val="0"/>
                                                      <w:marTop w:val="0"/>
                                                      <w:marBottom w:val="0"/>
                                                      <w:divBdr>
                                                        <w:top w:val="none" w:sz="0" w:space="0" w:color="auto"/>
                                                        <w:left w:val="none" w:sz="0" w:space="0" w:color="auto"/>
                                                        <w:bottom w:val="none" w:sz="0" w:space="0" w:color="auto"/>
                                                        <w:right w:val="none" w:sz="0" w:space="0" w:color="auto"/>
                                                      </w:divBdr>
                                                      <w:divsChild>
                                                        <w:div w:id="856577774">
                                                          <w:marLeft w:val="0"/>
                                                          <w:marRight w:val="0"/>
                                                          <w:marTop w:val="0"/>
                                                          <w:marBottom w:val="0"/>
                                                          <w:divBdr>
                                                            <w:top w:val="none" w:sz="0" w:space="0" w:color="auto"/>
                                                            <w:left w:val="none" w:sz="0" w:space="0" w:color="auto"/>
                                                            <w:bottom w:val="none" w:sz="0" w:space="0" w:color="auto"/>
                                                            <w:right w:val="none" w:sz="0" w:space="0" w:color="auto"/>
                                                          </w:divBdr>
                                                        </w:div>
                                                        <w:div w:id="217939656">
                                                          <w:marLeft w:val="0"/>
                                                          <w:marRight w:val="0"/>
                                                          <w:marTop w:val="0"/>
                                                          <w:marBottom w:val="0"/>
                                                          <w:divBdr>
                                                            <w:top w:val="none" w:sz="0" w:space="0" w:color="auto"/>
                                                            <w:left w:val="none" w:sz="0" w:space="0" w:color="auto"/>
                                                            <w:bottom w:val="none" w:sz="0" w:space="0" w:color="auto"/>
                                                            <w:right w:val="none" w:sz="0" w:space="0" w:color="auto"/>
                                                          </w:divBdr>
                                                          <w:divsChild>
                                                            <w:div w:id="763959401">
                                                              <w:marLeft w:val="0"/>
                                                              <w:marRight w:val="0"/>
                                                              <w:marTop w:val="0"/>
                                                              <w:marBottom w:val="0"/>
                                                              <w:divBdr>
                                                                <w:top w:val="none" w:sz="0" w:space="0" w:color="auto"/>
                                                                <w:left w:val="none" w:sz="0" w:space="0" w:color="auto"/>
                                                                <w:bottom w:val="none" w:sz="0" w:space="0" w:color="auto"/>
                                                                <w:right w:val="none" w:sz="0" w:space="0" w:color="auto"/>
                                                              </w:divBdr>
                                                              <w:divsChild>
                                                                <w:div w:id="2093891023">
                                                                  <w:marLeft w:val="0"/>
                                                                  <w:marRight w:val="0"/>
                                                                  <w:marTop w:val="0"/>
                                                                  <w:marBottom w:val="0"/>
                                                                  <w:divBdr>
                                                                    <w:top w:val="none" w:sz="0" w:space="0" w:color="auto"/>
                                                                    <w:left w:val="none" w:sz="0" w:space="0" w:color="auto"/>
                                                                    <w:bottom w:val="none" w:sz="0" w:space="0" w:color="auto"/>
                                                                    <w:right w:val="none" w:sz="0" w:space="0" w:color="auto"/>
                                                                  </w:divBdr>
                                                                </w:div>
                                                                <w:div w:id="907811035">
                                                                  <w:marLeft w:val="0"/>
                                                                  <w:marRight w:val="0"/>
                                                                  <w:marTop w:val="0"/>
                                                                  <w:marBottom w:val="0"/>
                                                                  <w:divBdr>
                                                                    <w:top w:val="none" w:sz="0" w:space="0" w:color="auto"/>
                                                                    <w:left w:val="none" w:sz="0" w:space="0" w:color="auto"/>
                                                                    <w:bottom w:val="none" w:sz="0" w:space="0" w:color="auto"/>
                                                                    <w:right w:val="none" w:sz="0" w:space="0" w:color="auto"/>
                                                                  </w:divBdr>
                                                                  <w:divsChild>
                                                                    <w:div w:id="1393507797">
                                                                      <w:marLeft w:val="0"/>
                                                                      <w:marRight w:val="0"/>
                                                                      <w:marTop w:val="0"/>
                                                                      <w:marBottom w:val="0"/>
                                                                      <w:divBdr>
                                                                        <w:top w:val="none" w:sz="0" w:space="0" w:color="auto"/>
                                                                        <w:left w:val="none" w:sz="0" w:space="0" w:color="auto"/>
                                                                        <w:bottom w:val="none" w:sz="0" w:space="0" w:color="auto"/>
                                                                        <w:right w:val="none" w:sz="0" w:space="0" w:color="auto"/>
                                                                      </w:divBdr>
                                                                    </w:div>
                                                                  </w:divsChild>
                                                                </w:div>
                                                                <w:div w:id="1454905989">
                                                                  <w:marLeft w:val="0"/>
                                                                  <w:marRight w:val="0"/>
                                                                  <w:marTop w:val="0"/>
                                                                  <w:marBottom w:val="0"/>
                                                                  <w:divBdr>
                                                                    <w:top w:val="none" w:sz="0" w:space="0" w:color="auto"/>
                                                                    <w:left w:val="none" w:sz="0" w:space="0" w:color="auto"/>
                                                                    <w:bottom w:val="none" w:sz="0" w:space="0" w:color="auto"/>
                                                                    <w:right w:val="none" w:sz="0" w:space="0" w:color="auto"/>
                                                                  </w:divBdr>
                                                                  <w:divsChild>
                                                                    <w:div w:id="683557238">
                                                                      <w:marLeft w:val="0"/>
                                                                      <w:marRight w:val="0"/>
                                                                      <w:marTop w:val="0"/>
                                                                      <w:marBottom w:val="0"/>
                                                                      <w:divBdr>
                                                                        <w:top w:val="none" w:sz="0" w:space="0" w:color="auto"/>
                                                                        <w:left w:val="none" w:sz="0" w:space="0" w:color="auto"/>
                                                                        <w:bottom w:val="none" w:sz="0" w:space="0" w:color="auto"/>
                                                                        <w:right w:val="none" w:sz="0" w:space="0" w:color="auto"/>
                                                                      </w:divBdr>
                                                                    </w:div>
                                                                  </w:divsChild>
                                                                </w:div>
                                                                <w:div w:id="1340809969">
                                                                  <w:marLeft w:val="0"/>
                                                                  <w:marRight w:val="0"/>
                                                                  <w:marTop w:val="0"/>
                                                                  <w:marBottom w:val="0"/>
                                                                  <w:divBdr>
                                                                    <w:top w:val="none" w:sz="0" w:space="0" w:color="auto"/>
                                                                    <w:left w:val="none" w:sz="0" w:space="0" w:color="auto"/>
                                                                    <w:bottom w:val="none" w:sz="0" w:space="0" w:color="auto"/>
                                                                    <w:right w:val="none" w:sz="0" w:space="0" w:color="auto"/>
                                                                  </w:divBdr>
                                                                  <w:divsChild>
                                                                    <w:div w:id="1888032194">
                                                                      <w:marLeft w:val="0"/>
                                                                      <w:marRight w:val="0"/>
                                                                      <w:marTop w:val="0"/>
                                                                      <w:marBottom w:val="0"/>
                                                                      <w:divBdr>
                                                                        <w:top w:val="none" w:sz="0" w:space="0" w:color="auto"/>
                                                                        <w:left w:val="none" w:sz="0" w:space="0" w:color="auto"/>
                                                                        <w:bottom w:val="none" w:sz="0" w:space="0" w:color="auto"/>
                                                                        <w:right w:val="none" w:sz="0" w:space="0" w:color="auto"/>
                                                                      </w:divBdr>
                                                                    </w:div>
                                                                  </w:divsChild>
                                                                </w:div>
                                                                <w:div w:id="1860193810">
                                                                  <w:marLeft w:val="0"/>
                                                                  <w:marRight w:val="0"/>
                                                                  <w:marTop w:val="0"/>
                                                                  <w:marBottom w:val="0"/>
                                                                  <w:divBdr>
                                                                    <w:top w:val="none" w:sz="0" w:space="0" w:color="auto"/>
                                                                    <w:left w:val="none" w:sz="0" w:space="0" w:color="auto"/>
                                                                    <w:bottom w:val="none" w:sz="0" w:space="0" w:color="auto"/>
                                                                    <w:right w:val="none" w:sz="0" w:space="0" w:color="auto"/>
                                                                  </w:divBdr>
                                                                  <w:divsChild>
                                                                    <w:div w:id="20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3591">
                                                      <w:marLeft w:val="0"/>
                                                      <w:marRight w:val="0"/>
                                                      <w:marTop w:val="0"/>
                                                      <w:marBottom w:val="0"/>
                                                      <w:divBdr>
                                                        <w:top w:val="none" w:sz="0" w:space="0" w:color="auto"/>
                                                        <w:left w:val="none" w:sz="0" w:space="0" w:color="auto"/>
                                                        <w:bottom w:val="none" w:sz="0" w:space="0" w:color="auto"/>
                                                        <w:right w:val="none" w:sz="0" w:space="0" w:color="auto"/>
                                                      </w:divBdr>
                                                      <w:divsChild>
                                                        <w:div w:id="1995865613">
                                                          <w:marLeft w:val="0"/>
                                                          <w:marRight w:val="0"/>
                                                          <w:marTop w:val="0"/>
                                                          <w:marBottom w:val="0"/>
                                                          <w:divBdr>
                                                            <w:top w:val="none" w:sz="0" w:space="0" w:color="auto"/>
                                                            <w:left w:val="none" w:sz="0" w:space="0" w:color="auto"/>
                                                            <w:bottom w:val="none" w:sz="0" w:space="0" w:color="auto"/>
                                                            <w:right w:val="none" w:sz="0" w:space="0" w:color="auto"/>
                                                          </w:divBdr>
                                                        </w:div>
                                                        <w:div w:id="1257252627">
                                                          <w:marLeft w:val="0"/>
                                                          <w:marRight w:val="0"/>
                                                          <w:marTop w:val="0"/>
                                                          <w:marBottom w:val="0"/>
                                                          <w:divBdr>
                                                            <w:top w:val="none" w:sz="0" w:space="0" w:color="auto"/>
                                                            <w:left w:val="none" w:sz="0" w:space="0" w:color="auto"/>
                                                            <w:bottom w:val="none" w:sz="0" w:space="0" w:color="auto"/>
                                                            <w:right w:val="none" w:sz="0" w:space="0" w:color="auto"/>
                                                          </w:divBdr>
                                                          <w:divsChild>
                                                            <w:div w:id="1634751896">
                                                              <w:marLeft w:val="0"/>
                                                              <w:marRight w:val="0"/>
                                                              <w:marTop w:val="0"/>
                                                              <w:marBottom w:val="0"/>
                                                              <w:divBdr>
                                                                <w:top w:val="none" w:sz="0" w:space="0" w:color="auto"/>
                                                                <w:left w:val="none" w:sz="0" w:space="0" w:color="auto"/>
                                                                <w:bottom w:val="none" w:sz="0" w:space="0" w:color="auto"/>
                                                                <w:right w:val="none" w:sz="0" w:space="0" w:color="auto"/>
                                                              </w:divBdr>
                                                              <w:divsChild>
                                                                <w:div w:id="15504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60085">
                                                      <w:marLeft w:val="0"/>
                                                      <w:marRight w:val="0"/>
                                                      <w:marTop w:val="0"/>
                                                      <w:marBottom w:val="0"/>
                                                      <w:divBdr>
                                                        <w:top w:val="none" w:sz="0" w:space="0" w:color="auto"/>
                                                        <w:left w:val="none" w:sz="0" w:space="0" w:color="auto"/>
                                                        <w:bottom w:val="none" w:sz="0" w:space="0" w:color="auto"/>
                                                        <w:right w:val="none" w:sz="0" w:space="0" w:color="auto"/>
                                                      </w:divBdr>
                                                      <w:divsChild>
                                                        <w:div w:id="1506482525">
                                                          <w:marLeft w:val="0"/>
                                                          <w:marRight w:val="0"/>
                                                          <w:marTop w:val="0"/>
                                                          <w:marBottom w:val="0"/>
                                                          <w:divBdr>
                                                            <w:top w:val="none" w:sz="0" w:space="0" w:color="auto"/>
                                                            <w:left w:val="none" w:sz="0" w:space="0" w:color="auto"/>
                                                            <w:bottom w:val="none" w:sz="0" w:space="0" w:color="auto"/>
                                                            <w:right w:val="none" w:sz="0" w:space="0" w:color="auto"/>
                                                          </w:divBdr>
                                                        </w:div>
                                                        <w:div w:id="1556889086">
                                                          <w:marLeft w:val="0"/>
                                                          <w:marRight w:val="0"/>
                                                          <w:marTop w:val="0"/>
                                                          <w:marBottom w:val="0"/>
                                                          <w:divBdr>
                                                            <w:top w:val="none" w:sz="0" w:space="0" w:color="auto"/>
                                                            <w:left w:val="none" w:sz="0" w:space="0" w:color="auto"/>
                                                            <w:bottom w:val="none" w:sz="0" w:space="0" w:color="auto"/>
                                                            <w:right w:val="none" w:sz="0" w:space="0" w:color="auto"/>
                                                          </w:divBdr>
                                                          <w:divsChild>
                                                            <w:div w:id="215816603">
                                                              <w:marLeft w:val="0"/>
                                                              <w:marRight w:val="0"/>
                                                              <w:marTop w:val="0"/>
                                                              <w:marBottom w:val="0"/>
                                                              <w:divBdr>
                                                                <w:top w:val="none" w:sz="0" w:space="0" w:color="auto"/>
                                                                <w:left w:val="none" w:sz="0" w:space="0" w:color="auto"/>
                                                                <w:bottom w:val="none" w:sz="0" w:space="0" w:color="auto"/>
                                                                <w:right w:val="none" w:sz="0" w:space="0" w:color="auto"/>
                                                              </w:divBdr>
                                                              <w:divsChild>
                                                                <w:div w:id="2143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3269">
                                                      <w:marLeft w:val="0"/>
                                                      <w:marRight w:val="0"/>
                                                      <w:marTop w:val="0"/>
                                                      <w:marBottom w:val="0"/>
                                                      <w:divBdr>
                                                        <w:top w:val="none" w:sz="0" w:space="0" w:color="auto"/>
                                                        <w:left w:val="none" w:sz="0" w:space="0" w:color="auto"/>
                                                        <w:bottom w:val="none" w:sz="0" w:space="0" w:color="auto"/>
                                                        <w:right w:val="none" w:sz="0" w:space="0" w:color="auto"/>
                                                      </w:divBdr>
                                                      <w:divsChild>
                                                        <w:div w:id="759065398">
                                                          <w:marLeft w:val="0"/>
                                                          <w:marRight w:val="0"/>
                                                          <w:marTop w:val="0"/>
                                                          <w:marBottom w:val="0"/>
                                                          <w:divBdr>
                                                            <w:top w:val="none" w:sz="0" w:space="0" w:color="auto"/>
                                                            <w:left w:val="none" w:sz="0" w:space="0" w:color="auto"/>
                                                            <w:bottom w:val="none" w:sz="0" w:space="0" w:color="auto"/>
                                                            <w:right w:val="none" w:sz="0" w:space="0" w:color="auto"/>
                                                          </w:divBdr>
                                                        </w:div>
                                                        <w:div w:id="804782719">
                                                          <w:marLeft w:val="0"/>
                                                          <w:marRight w:val="0"/>
                                                          <w:marTop w:val="0"/>
                                                          <w:marBottom w:val="0"/>
                                                          <w:divBdr>
                                                            <w:top w:val="none" w:sz="0" w:space="0" w:color="auto"/>
                                                            <w:left w:val="none" w:sz="0" w:space="0" w:color="auto"/>
                                                            <w:bottom w:val="none" w:sz="0" w:space="0" w:color="auto"/>
                                                            <w:right w:val="none" w:sz="0" w:space="0" w:color="auto"/>
                                                          </w:divBdr>
                                                          <w:divsChild>
                                                            <w:div w:id="998536418">
                                                              <w:marLeft w:val="0"/>
                                                              <w:marRight w:val="0"/>
                                                              <w:marTop w:val="0"/>
                                                              <w:marBottom w:val="0"/>
                                                              <w:divBdr>
                                                                <w:top w:val="none" w:sz="0" w:space="0" w:color="auto"/>
                                                                <w:left w:val="none" w:sz="0" w:space="0" w:color="auto"/>
                                                                <w:bottom w:val="none" w:sz="0" w:space="0" w:color="auto"/>
                                                                <w:right w:val="none" w:sz="0" w:space="0" w:color="auto"/>
                                                              </w:divBdr>
                                                              <w:divsChild>
                                                                <w:div w:id="4128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28043">
                                                      <w:marLeft w:val="0"/>
                                                      <w:marRight w:val="0"/>
                                                      <w:marTop w:val="0"/>
                                                      <w:marBottom w:val="0"/>
                                                      <w:divBdr>
                                                        <w:top w:val="none" w:sz="0" w:space="0" w:color="auto"/>
                                                        <w:left w:val="none" w:sz="0" w:space="0" w:color="auto"/>
                                                        <w:bottom w:val="none" w:sz="0" w:space="0" w:color="auto"/>
                                                        <w:right w:val="none" w:sz="0" w:space="0" w:color="auto"/>
                                                      </w:divBdr>
                                                      <w:divsChild>
                                                        <w:div w:id="1743409977">
                                                          <w:marLeft w:val="0"/>
                                                          <w:marRight w:val="0"/>
                                                          <w:marTop w:val="0"/>
                                                          <w:marBottom w:val="0"/>
                                                          <w:divBdr>
                                                            <w:top w:val="none" w:sz="0" w:space="0" w:color="auto"/>
                                                            <w:left w:val="none" w:sz="0" w:space="0" w:color="auto"/>
                                                            <w:bottom w:val="none" w:sz="0" w:space="0" w:color="auto"/>
                                                            <w:right w:val="none" w:sz="0" w:space="0" w:color="auto"/>
                                                          </w:divBdr>
                                                        </w:div>
                                                        <w:div w:id="211699151">
                                                          <w:marLeft w:val="0"/>
                                                          <w:marRight w:val="0"/>
                                                          <w:marTop w:val="0"/>
                                                          <w:marBottom w:val="0"/>
                                                          <w:divBdr>
                                                            <w:top w:val="none" w:sz="0" w:space="0" w:color="auto"/>
                                                            <w:left w:val="none" w:sz="0" w:space="0" w:color="auto"/>
                                                            <w:bottom w:val="none" w:sz="0" w:space="0" w:color="auto"/>
                                                            <w:right w:val="none" w:sz="0" w:space="0" w:color="auto"/>
                                                          </w:divBdr>
                                                          <w:divsChild>
                                                            <w:div w:id="56325625">
                                                              <w:marLeft w:val="0"/>
                                                              <w:marRight w:val="0"/>
                                                              <w:marTop w:val="0"/>
                                                              <w:marBottom w:val="0"/>
                                                              <w:divBdr>
                                                                <w:top w:val="none" w:sz="0" w:space="0" w:color="auto"/>
                                                                <w:left w:val="none" w:sz="0" w:space="0" w:color="auto"/>
                                                                <w:bottom w:val="none" w:sz="0" w:space="0" w:color="auto"/>
                                                                <w:right w:val="none" w:sz="0" w:space="0" w:color="auto"/>
                                                              </w:divBdr>
                                                              <w:divsChild>
                                                                <w:div w:id="1618367237">
                                                                  <w:marLeft w:val="0"/>
                                                                  <w:marRight w:val="0"/>
                                                                  <w:marTop w:val="0"/>
                                                                  <w:marBottom w:val="0"/>
                                                                  <w:divBdr>
                                                                    <w:top w:val="none" w:sz="0" w:space="0" w:color="auto"/>
                                                                    <w:left w:val="none" w:sz="0" w:space="0" w:color="auto"/>
                                                                    <w:bottom w:val="none" w:sz="0" w:space="0" w:color="auto"/>
                                                                    <w:right w:val="none" w:sz="0" w:space="0" w:color="auto"/>
                                                                  </w:divBdr>
                                                                </w:div>
                                                                <w:div w:id="292684057">
                                                                  <w:marLeft w:val="0"/>
                                                                  <w:marRight w:val="0"/>
                                                                  <w:marTop w:val="0"/>
                                                                  <w:marBottom w:val="0"/>
                                                                  <w:divBdr>
                                                                    <w:top w:val="none" w:sz="0" w:space="0" w:color="auto"/>
                                                                    <w:left w:val="none" w:sz="0" w:space="0" w:color="auto"/>
                                                                    <w:bottom w:val="none" w:sz="0" w:space="0" w:color="auto"/>
                                                                    <w:right w:val="none" w:sz="0" w:space="0" w:color="auto"/>
                                                                  </w:divBdr>
                                                                  <w:divsChild>
                                                                    <w:div w:id="91361528">
                                                                      <w:marLeft w:val="0"/>
                                                                      <w:marRight w:val="0"/>
                                                                      <w:marTop w:val="0"/>
                                                                      <w:marBottom w:val="0"/>
                                                                      <w:divBdr>
                                                                        <w:top w:val="none" w:sz="0" w:space="0" w:color="auto"/>
                                                                        <w:left w:val="none" w:sz="0" w:space="0" w:color="auto"/>
                                                                        <w:bottom w:val="none" w:sz="0" w:space="0" w:color="auto"/>
                                                                        <w:right w:val="none" w:sz="0" w:space="0" w:color="auto"/>
                                                                      </w:divBdr>
                                                                    </w:div>
                                                                  </w:divsChild>
                                                                </w:div>
                                                                <w:div w:id="436097135">
                                                                  <w:marLeft w:val="0"/>
                                                                  <w:marRight w:val="0"/>
                                                                  <w:marTop w:val="0"/>
                                                                  <w:marBottom w:val="0"/>
                                                                  <w:divBdr>
                                                                    <w:top w:val="none" w:sz="0" w:space="0" w:color="auto"/>
                                                                    <w:left w:val="none" w:sz="0" w:space="0" w:color="auto"/>
                                                                    <w:bottom w:val="none" w:sz="0" w:space="0" w:color="auto"/>
                                                                    <w:right w:val="none" w:sz="0" w:space="0" w:color="auto"/>
                                                                  </w:divBdr>
                                                                  <w:divsChild>
                                                                    <w:div w:id="459882821">
                                                                      <w:marLeft w:val="0"/>
                                                                      <w:marRight w:val="0"/>
                                                                      <w:marTop w:val="0"/>
                                                                      <w:marBottom w:val="0"/>
                                                                      <w:divBdr>
                                                                        <w:top w:val="none" w:sz="0" w:space="0" w:color="auto"/>
                                                                        <w:left w:val="none" w:sz="0" w:space="0" w:color="auto"/>
                                                                        <w:bottom w:val="none" w:sz="0" w:space="0" w:color="auto"/>
                                                                        <w:right w:val="none" w:sz="0" w:space="0" w:color="auto"/>
                                                                      </w:divBdr>
                                                                    </w:div>
                                                                  </w:divsChild>
                                                                </w:div>
                                                                <w:div w:id="1540779436">
                                                                  <w:marLeft w:val="0"/>
                                                                  <w:marRight w:val="0"/>
                                                                  <w:marTop w:val="0"/>
                                                                  <w:marBottom w:val="0"/>
                                                                  <w:divBdr>
                                                                    <w:top w:val="none" w:sz="0" w:space="0" w:color="auto"/>
                                                                    <w:left w:val="none" w:sz="0" w:space="0" w:color="auto"/>
                                                                    <w:bottom w:val="none" w:sz="0" w:space="0" w:color="auto"/>
                                                                    <w:right w:val="none" w:sz="0" w:space="0" w:color="auto"/>
                                                                  </w:divBdr>
                                                                  <w:divsChild>
                                                                    <w:div w:id="14781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42821">
                                                      <w:marLeft w:val="0"/>
                                                      <w:marRight w:val="0"/>
                                                      <w:marTop w:val="0"/>
                                                      <w:marBottom w:val="0"/>
                                                      <w:divBdr>
                                                        <w:top w:val="none" w:sz="0" w:space="0" w:color="auto"/>
                                                        <w:left w:val="none" w:sz="0" w:space="0" w:color="auto"/>
                                                        <w:bottom w:val="none" w:sz="0" w:space="0" w:color="auto"/>
                                                        <w:right w:val="none" w:sz="0" w:space="0" w:color="auto"/>
                                                      </w:divBdr>
                                                      <w:divsChild>
                                                        <w:div w:id="1675498453">
                                                          <w:marLeft w:val="0"/>
                                                          <w:marRight w:val="0"/>
                                                          <w:marTop w:val="0"/>
                                                          <w:marBottom w:val="0"/>
                                                          <w:divBdr>
                                                            <w:top w:val="none" w:sz="0" w:space="0" w:color="auto"/>
                                                            <w:left w:val="none" w:sz="0" w:space="0" w:color="auto"/>
                                                            <w:bottom w:val="none" w:sz="0" w:space="0" w:color="auto"/>
                                                            <w:right w:val="none" w:sz="0" w:space="0" w:color="auto"/>
                                                          </w:divBdr>
                                                        </w:div>
                                                        <w:div w:id="1508980200">
                                                          <w:marLeft w:val="0"/>
                                                          <w:marRight w:val="0"/>
                                                          <w:marTop w:val="0"/>
                                                          <w:marBottom w:val="0"/>
                                                          <w:divBdr>
                                                            <w:top w:val="none" w:sz="0" w:space="0" w:color="auto"/>
                                                            <w:left w:val="none" w:sz="0" w:space="0" w:color="auto"/>
                                                            <w:bottom w:val="none" w:sz="0" w:space="0" w:color="auto"/>
                                                            <w:right w:val="none" w:sz="0" w:space="0" w:color="auto"/>
                                                          </w:divBdr>
                                                          <w:divsChild>
                                                            <w:div w:id="998734729">
                                                              <w:marLeft w:val="0"/>
                                                              <w:marRight w:val="0"/>
                                                              <w:marTop w:val="0"/>
                                                              <w:marBottom w:val="0"/>
                                                              <w:divBdr>
                                                                <w:top w:val="none" w:sz="0" w:space="0" w:color="auto"/>
                                                                <w:left w:val="none" w:sz="0" w:space="0" w:color="auto"/>
                                                                <w:bottom w:val="none" w:sz="0" w:space="0" w:color="auto"/>
                                                                <w:right w:val="none" w:sz="0" w:space="0" w:color="auto"/>
                                                              </w:divBdr>
                                                              <w:divsChild>
                                                                <w:div w:id="1358703274">
                                                                  <w:marLeft w:val="0"/>
                                                                  <w:marRight w:val="0"/>
                                                                  <w:marTop w:val="0"/>
                                                                  <w:marBottom w:val="0"/>
                                                                  <w:divBdr>
                                                                    <w:top w:val="none" w:sz="0" w:space="0" w:color="auto"/>
                                                                    <w:left w:val="none" w:sz="0" w:space="0" w:color="auto"/>
                                                                    <w:bottom w:val="none" w:sz="0" w:space="0" w:color="auto"/>
                                                                    <w:right w:val="none" w:sz="0" w:space="0" w:color="auto"/>
                                                                  </w:divBdr>
                                                                </w:div>
                                                                <w:div w:id="1196194956">
                                                                  <w:marLeft w:val="0"/>
                                                                  <w:marRight w:val="0"/>
                                                                  <w:marTop w:val="0"/>
                                                                  <w:marBottom w:val="0"/>
                                                                  <w:divBdr>
                                                                    <w:top w:val="none" w:sz="0" w:space="0" w:color="auto"/>
                                                                    <w:left w:val="none" w:sz="0" w:space="0" w:color="auto"/>
                                                                    <w:bottom w:val="none" w:sz="0" w:space="0" w:color="auto"/>
                                                                    <w:right w:val="none" w:sz="0" w:space="0" w:color="auto"/>
                                                                  </w:divBdr>
                                                                  <w:divsChild>
                                                                    <w:div w:id="1284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91146">
                                                      <w:marLeft w:val="0"/>
                                                      <w:marRight w:val="0"/>
                                                      <w:marTop w:val="0"/>
                                                      <w:marBottom w:val="0"/>
                                                      <w:divBdr>
                                                        <w:top w:val="none" w:sz="0" w:space="0" w:color="auto"/>
                                                        <w:left w:val="none" w:sz="0" w:space="0" w:color="auto"/>
                                                        <w:bottom w:val="none" w:sz="0" w:space="0" w:color="auto"/>
                                                        <w:right w:val="none" w:sz="0" w:space="0" w:color="auto"/>
                                                      </w:divBdr>
                                                      <w:divsChild>
                                                        <w:div w:id="1163591736">
                                                          <w:marLeft w:val="0"/>
                                                          <w:marRight w:val="0"/>
                                                          <w:marTop w:val="0"/>
                                                          <w:marBottom w:val="0"/>
                                                          <w:divBdr>
                                                            <w:top w:val="none" w:sz="0" w:space="0" w:color="auto"/>
                                                            <w:left w:val="none" w:sz="0" w:space="0" w:color="auto"/>
                                                            <w:bottom w:val="none" w:sz="0" w:space="0" w:color="auto"/>
                                                            <w:right w:val="none" w:sz="0" w:space="0" w:color="auto"/>
                                                          </w:divBdr>
                                                        </w:div>
                                                        <w:div w:id="950822248">
                                                          <w:marLeft w:val="0"/>
                                                          <w:marRight w:val="0"/>
                                                          <w:marTop w:val="0"/>
                                                          <w:marBottom w:val="0"/>
                                                          <w:divBdr>
                                                            <w:top w:val="none" w:sz="0" w:space="0" w:color="auto"/>
                                                            <w:left w:val="none" w:sz="0" w:space="0" w:color="auto"/>
                                                            <w:bottom w:val="none" w:sz="0" w:space="0" w:color="auto"/>
                                                            <w:right w:val="none" w:sz="0" w:space="0" w:color="auto"/>
                                                          </w:divBdr>
                                                          <w:divsChild>
                                                            <w:div w:id="889806748">
                                                              <w:marLeft w:val="0"/>
                                                              <w:marRight w:val="0"/>
                                                              <w:marTop w:val="0"/>
                                                              <w:marBottom w:val="0"/>
                                                              <w:divBdr>
                                                                <w:top w:val="none" w:sz="0" w:space="0" w:color="auto"/>
                                                                <w:left w:val="none" w:sz="0" w:space="0" w:color="auto"/>
                                                                <w:bottom w:val="none" w:sz="0" w:space="0" w:color="auto"/>
                                                                <w:right w:val="none" w:sz="0" w:space="0" w:color="auto"/>
                                                              </w:divBdr>
                                                              <w:divsChild>
                                                                <w:div w:id="1582519104">
                                                                  <w:marLeft w:val="0"/>
                                                                  <w:marRight w:val="0"/>
                                                                  <w:marTop w:val="0"/>
                                                                  <w:marBottom w:val="0"/>
                                                                  <w:divBdr>
                                                                    <w:top w:val="none" w:sz="0" w:space="0" w:color="auto"/>
                                                                    <w:left w:val="none" w:sz="0" w:space="0" w:color="auto"/>
                                                                    <w:bottom w:val="none" w:sz="0" w:space="0" w:color="auto"/>
                                                                    <w:right w:val="none" w:sz="0" w:space="0" w:color="auto"/>
                                                                  </w:divBdr>
                                                                </w:div>
                                                                <w:div w:id="1440224966">
                                                                  <w:marLeft w:val="0"/>
                                                                  <w:marRight w:val="0"/>
                                                                  <w:marTop w:val="0"/>
                                                                  <w:marBottom w:val="0"/>
                                                                  <w:divBdr>
                                                                    <w:top w:val="none" w:sz="0" w:space="0" w:color="auto"/>
                                                                    <w:left w:val="none" w:sz="0" w:space="0" w:color="auto"/>
                                                                    <w:bottom w:val="none" w:sz="0" w:space="0" w:color="auto"/>
                                                                    <w:right w:val="none" w:sz="0" w:space="0" w:color="auto"/>
                                                                  </w:divBdr>
                                                                  <w:divsChild>
                                                                    <w:div w:id="14868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1548">
                                                              <w:marLeft w:val="0"/>
                                                              <w:marRight w:val="0"/>
                                                              <w:marTop w:val="0"/>
                                                              <w:marBottom w:val="0"/>
                                                              <w:divBdr>
                                                                <w:top w:val="none" w:sz="0" w:space="0" w:color="auto"/>
                                                                <w:left w:val="none" w:sz="0" w:space="0" w:color="auto"/>
                                                                <w:bottom w:val="none" w:sz="0" w:space="0" w:color="auto"/>
                                                                <w:right w:val="none" w:sz="0" w:space="0" w:color="auto"/>
                                                              </w:divBdr>
                                                              <w:divsChild>
                                                                <w:div w:id="41683325">
                                                                  <w:marLeft w:val="0"/>
                                                                  <w:marRight w:val="0"/>
                                                                  <w:marTop w:val="0"/>
                                                                  <w:marBottom w:val="0"/>
                                                                  <w:divBdr>
                                                                    <w:top w:val="none" w:sz="0" w:space="0" w:color="auto"/>
                                                                    <w:left w:val="none" w:sz="0" w:space="0" w:color="auto"/>
                                                                    <w:bottom w:val="none" w:sz="0" w:space="0" w:color="auto"/>
                                                                    <w:right w:val="none" w:sz="0" w:space="0" w:color="auto"/>
                                                                  </w:divBdr>
                                                                </w:div>
                                                                <w:div w:id="2145467121">
                                                                  <w:marLeft w:val="0"/>
                                                                  <w:marRight w:val="0"/>
                                                                  <w:marTop w:val="0"/>
                                                                  <w:marBottom w:val="0"/>
                                                                  <w:divBdr>
                                                                    <w:top w:val="none" w:sz="0" w:space="0" w:color="auto"/>
                                                                    <w:left w:val="none" w:sz="0" w:space="0" w:color="auto"/>
                                                                    <w:bottom w:val="none" w:sz="0" w:space="0" w:color="auto"/>
                                                                    <w:right w:val="none" w:sz="0" w:space="0" w:color="auto"/>
                                                                  </w:divBdr>
                                                                  <w:divsChild>
                                                                    <w:div w:id="262540516">
                                                                      <w:marLeft w:val="0"/>
                                                                      <w:marRight w:val="0"/>
                                                                      <w:marTop w:val="0"/>
                                                                      <w:marBottom w:val="0"/>
                                                                      <w:divBdr>
                                                                        <w:top w:val="none" w:sz="0" w:space="0" w:color="auto"/>
                                                                        <w:left w:val="none" w:sz="0" w:space="0" w:color="auto"/>
                                                                        <w:bottom w:val="none" w:sz="0" w:space="0" w:color="auto"/>
                                                                        <w:right w:val="none" w:sz="0" w:space="0" w:color="auto"/>
                                                                      </w:divBdr>
                                                                    </w:div>
                                                                  </w:divsChild>
                                                                </w:div>
                                                                <w:div w:id="1600718895">
                                                                  <w:marLeft w:val="0"/>
                                                                  <w:marRight w:val="0"/>
                                                                  <w:marTop w:val="0"/>
                                                                  <w:marBottom w:val="0"/>
                                                                  <w:divBdr>
                                                                    <w:top w:val="none" w:sz="0" w:space="0" w:color="auto"/>
                                                                    <w:left w:val="none" w:sz="0" w:space="0" w:color="auto"/>
                                                                    <w:bottom w:val="none" w:sz="0" w:space="0" w:color="auto"/>
                                                                    <w:right w:val="none" w:sz="0" w:space="0" w:color="auto"/>
                                                                  </w:divBdr>
                                                                  <w:divsChild>
                                                                    <w:div w:id="10922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9394">
                                                      <w:marLeft w:val="0"/>
                                                      <w:marRight w:val="0"/>
                                                      <w:marTop w:val="0"/>
                                                      <w:marBottom w:val="0"/>
                                                      <w:divBdr>
                                                        <w:top w:val="none" w:sz="0" w:space="0" w:color="auto"/>
                                                        <w:left w:val="none" w:sz="0" w:space="0" w:color="auto"/>
                                                        <w:bottom w:val="none" w:sz="0" w:space="0" w:color="auto"/>
                                                        <w:right w:val="none" w:sz="0" w:space="0" w:color="auto"/>
                                                      </w:divBdr>
                                                      <w:divsChild>
                                                        <w:div w:id="306979860">
                                                          <w:marLeft w:val="0"/>
                                                          <w:marRight w:val="0"/>
                                                          <w:marTop w:val="0"/>
                                                          <w:marBottom w:val="0"/>
                                                          <w:divBdr>
                                                            <w:top w:val="none" w:sz="0" w:space="0" w:color="auto"/>
                                                            <w:left w:val="none" w:sz="0" w:space="0" w:color="auto"/>
                                                            <w:bottom w:val="none" w:sz="0" w:space="0" w:color="auto"/>
                                                            <w:right w:val="none" w:sz="0" w:space="0" w:color="auto"/>
                                                          </w:divBdr>
                                                        </w:div>
                                                        <w:div w:id="1223831743">
                                                          <w:marLeft w:val="0"/>
                                                          <w:marRight w:val="0"/>
                                                          <w:marTop w:val="0"/>
                                                          <w:marBottom w:val="0"/>
                                                          <w:divBdr>
                                                            <w:top w:val="none" w:sz="0" w:space="0" w:color="auto"/>
                                                            <w:left w:val="none" w:sz="0" w:space="0" w:color="auto"/>
                                                            <w:bottom w:val="none" w:sz="0" w:space="0" w:color="auto"/>
                                                            <w:right w:val="none" w:sz="0" w:space="0" w:color="auto"/>
                                                          </w:divBdr>
                                                          <w:divsChild>
                                                            <w:div w:id="709257485">
                                                              <w:marLeft w:val="0"/>
                                                              <w:marRight w:val="0"/>
                                                              <w:marTop w:val="0"/>
                                                              <w:marBottom w:val="0"/>
                                                              <w:divBdr>
                                                                <w:top w:val="none" w:sz="0" w:space="0" w:color="auto"/>
                                                                <w:left w:val="none" w:sz="0" w:space="0" w:color="auto"/>
                                                                <w:bottom w:val="none" w:sz="0" w:space="0" w:color="auto"/>
                                                                <w:right w:val="none" w:sz="0" w:space="0" w:color="auto"/>
                                                              </w:divBdr>
                                                              <w:divsChild>
                                                                <w:div w:id="954092277">
                                                                  <w:marLeft w:val="0"/>
                                                                  <w:marRight w:val="0"/>
                                                                  <w:marTop w:val="0"/>
                                                                  <w:marBottom w:val="0"/>
                                                                  <w:divBdr>
                                                                    <w:top w:val="none" w:sz="0" w:space="0" w:color="auto"/>
                                                                    <w:left w:val="none" w:sz="0" w:space="0" w:color="auto"/>
                                                                    <w:bottom w:val="none" w:sz="0" w:space="0" w:color="auto"/>
                                                                    <w:right w:val="none" w:sz="0" w:space="0" w:color="auto"/>
                                                                  </w:divBdr>
                                                                </w:div>
                                                                <w:div w:id="115754753">
                                                                  <w:marLeft w:val="0"/>
                                                                  <w:marRight w:val="0"/>
                                                                  <w:marTop w:val="0"/>
                                                                  <w:marBottom w:val="0"/>
                                                                  <w:divBdr>
                                                                    <w:top w:val="none" w:sz="0" w:space="0" w:color="auto"/>
                                                                    <w:left w:val="none" w:sz="0" w:space="0" w:color="auto"/>
                                                                    <w:bottom w:val="none" w:sz="0" w:space="0" w:color="auto"/>
                                                                    <w:right w:val="none" w:sz="0" w:space="0" w:color="auto"/>
                                                                  </w:divBdr>
                                                                  <w:divsChild>
                                                                    <w:div w:id="926771141">
                                                                      <w:marLeft w:val="0"/>
                                                                      <w:marRight w:val="0"/>
                                                                      <w:marTop w:val="0"/>
                                                                      <w:marBottom w:val="0"/>
                                                                      <w:divBdr>
                                                                        <w:top w:val="none" w:sz="0" w:space="0" w:color="auto"/>
                                                                        <w:left w:val="none" w:sz="0" w:space="0" w:color="auto"/>
                                                                        <w:bottom w:val="none" w:sz="0" w:space="0" w:color="auto"/>
                                                                        <w:right w:val="none" w:sz="0" w:space="0" w:color="auto"/>
                                                                      </w:divBdr>
                                                                    </w:div>
                                                                  </w:divsChild>
                                                                </w:div>
                                                                <w:div w:id="381638321">
                                                                  <w:marLeft w:val="0"/>
                                                                  <w:marRight w:val="0"/>
                                                                  <w:marTop w:val="0"/>
                                                                  <w:marBottom w:val="0"/>
                                                                  <w:divBdr>
                                                                    <w:top w:val="none" w:sz="0" w:space="0" w:color="auto"/>
                                                                    <w:left w:val="none" w:sz="0" w:space="0" w:color="auto"/>
                                                                    <w:bottom w:val="none" w:sz="0" w:space="0" w:color="auto"/>
                                                                    <w:right w:val="none" w:sz="0" w:space="0" w:color="auto"/>
                                                                  </w:divBdr>
                                                                  <w:divsChild>
                                                                    <w:div w:id="258027814">
                                                                      <w:marLeft w:val="0"/>
                                                                      <w:marRight w:val="0"/>
                                                                      <w:marTop w:val="0"/>
                                                                      <w:marBottom w:val="0"/>
                                                                      <w:divBdr>
                                                                        <w:top w:val="none" w:sz="0" w:space="0" w:color="auto"/>
                                                                        <w:left w:val="none" w:sz="0" w:space="0" w:color="auto"/>
                                                                        <w:bottom w:val="none" w:sz="0" w:space="0" w:color="auto"/>
                                                                        <w:right w:val="none" w:sz="0" w:space="0" w:color="auto"/>
                                                                      </w:divBdr>
                                                                    </w:div>
                                                                  </w:divsChild>
                                                                </w:div>
                                                                <w:div w:id="15349575">
                                                                  <w:marLeft w:val="0"/>
                                                                  <w:marRight w:val="0"/>
                                                                  <w:marTop w:val="0"/>
                                                                  <w:marBottom w:val="0"/>
                                                                  <w:divBdr>
                                                                    <w:top w:val="none" w:sz="0" w:space="0" w:color="auto"/>
                                                                    <w:left w:val="none" w:sz="0" w:space="0" w:color="auto"/>
                                                                    <w:bottom w:val="none" w:sz="0" w:space="0" w:color="auto"/>
                                                                    <w:right w:val="none" w:sz="0" w:space="0" w:color="auto"/>
                                                                  </w:divBdr>
                                                                  <w:divsChild>
                                                                    <w:div w:id="18532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33455">
                                                              <w:marLeft w:val="0"/>
                                                              <w:marRight w:val="0"/>
                                                              <w:marTop w:val="0"/>
                                                              <w:marBottom w:val="0"/>
                                                              <w:divBdr>
                                                                <w:top w:val="none" w:sz="0" w:space="0" w:color="auto"/>
                                                                <w:left w:val="none" w:sz="0" w:space="0" w:color="auto"/>
                                                                <w:bottom w:val="none" w:sz="0" w:space="0" w:color="auto"/>
                                                                <w:right w:val="none" w:sz="0" w:space="0" w:color="auto"/>
                                                              </w:divBdr>
                                                              <w:divsChild>
                                                                <w:div w:id="896479104">
                                                                  <w:marLeft w:val="0"/>
                                                                  <w:marRight w:val="0"/>
                                                                  <w:marTop w:val="0"/>
                                                                  <w:marBottom w:val="0"/>
                                                                  <w:divBdr>
                                                                    <w:top w:val="none" w:sz="0" w:space="0" w:color="auto"/>
                                                                    <w:left w:val="none" w:sz="0" w:space="0" w:color="auto"/>
                                                                    <w:bottom w:val="none" w:sz="0" w:space="0" w:color="auto"/>
                                                                    <w:right w:val="none" w:sz="0" w:space="0" w:color="auto"/>
                                                                  </w:divBdr>
                                                                </w:div>
                                                                <w:div w:id="1681614457">
                                                                  <w:marLeft w:val="0"/>
                                                                  <w:marRight w:val="0"/>
                                                                  <w:marTop w:val="0"/>
                                                                  <w:marBottom w:val="0"/>
                                                                  <w:divBdr>
                                                                    <w:top w:val="none" w:sz="0" w:space="0" w:color="auto"/>
                                                                    <w:left w:val="none" w:sz="0" w:space="0" w:color="auto"/>
                                                                    <w:bottom w:val="none" w:sz="0" w:space="0" w:color="auto"/>
                                                                    <w:right w:val="none" w:sz="0" w:space="0" w:color="auto"/>
                                                                  </w:divBdr>
                                                                  <w:divsChild>
                                                                    <w:div w:id="11504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2813">
                                                              <w:marLeft w:val="0"/>
                                                              <w:marRight w:val="0"/>
                                                              <w:marTop w:val="0"/>
                                                              <w:marBottom w:val="0"/>
                                                              <w:divBdr>
                                                                <w:top w:val="none" w:sz="0" w:space="0" w:color="auto"/>
                                                                <w:left w:val="none" w:sz="0" w:space="0" w:color="auto"/>
                                                                <w:bottom w:val="none" w:sz="0" w:space="0" w:color="auto"/>
                                                                <w:right w:val="none" w:sz="0" w:space="0" w:color="auto"/>
                                                              </w:divBdr>
                                                              <w:divsChild>
                                                                <w:div w:id="325210560">
                                                                  <w:marLeft w:val="0"/>
                                                                  <w:marRight w:val="0"/>
                                                                  <w:marTop w:val="0"/>
                                                                  <w:marBottom w:val="0"/>
                                                                  <w:divBdr>
                                                                    <w:top w:val="none" w:sz="0" w:space="0" w:color="auto"/>
                                                                    <w:left w:val="none" w:sz="0" w:space="0" w:color="auto"/>
                                                                    <w:bottom w:val="none" w:sz="0" w:space="0" w:color="auto"/>
                                                                    <w:right w:val="none" w:sz="0" w:space="0" w:color="auto"/>
                                                                  </w:divBdr>
                                                                </w:div>
                                                                <w:div w:id="734203179">
                                                                  <w:marLeft w:val="0"/>
                                                                  <w:marRight w:val="0"/>
                                                                  <w:marTop w:val="0"/>
                                                                  <w:marBottom w:val="0"/>
                                                                  <w:divBdr>
                                                                    <w:top w:val="none" w:sz="0" w:space="0" w:color="auto"/>
                                                                    <w:left w:val="none" w:sz="0" w:space="0" w:color="auto"/>
                                                                    <w:bottom w:val="none" w:sz="0" w:space="0" w:color="auto"/>
                                                                    <w:right w:val="none" w:sz="0" w:space="0" w:color="auto"/>
                                                                  </w:divBdr>
                                                                  <w:divsChild>
                                                                    <w:div w:id="14773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0604">
                                                      <w:marLeft w:val="0"/>
                                                      <w:marRight w:val="0"/>
                                                      <w:marTop w:val="0"/>
                                                      <w:marBottom w:val="0"/>
                                                      <w:divBdr>
                                                        <w:top w:val="none" w:sz="0" w:space="0" w:color="auto"/>
                                                        <w:left w:val="none" w:sz="0" w:space="0" w:color="auto"/>
                                                        <w:bottom w:val="none" w:sz="0" w:space="0" w:color="auto"/>
                                                        <w:right w:val="none" w:sz="0" w:space="0" w:color="auto"/>
                                                      </w:divBdr>
                                                      <w:divsChild>
                                                        <w:div w:id="734861125">
                                                          <w:marLeft w:val="0"/>
                                                          <w:marRight w:val="0"/>
                                                          <w:marTop w:val="0"/>
                                                          <w:marBottom w:val="0"/>
                                                          <w:divBdr>
                                                            <w:top w:val="none" w:sz="0" w:space="0" w:color="auto"/>
                                                            <w:left w:val="none" w:sz="0" w:space="0" w:color="auto"/>
                                                            <w:bottom w:val="none" w:sz="0" w:space="0" w:color="auto"/>
                                                            <w:right w:val="none" w:sz="0" w:space="0" w:color="auto"/>
                                                          </w:divBdr>
                                                        </w:div>
                                                        <w:div w:id="1641229856">
                                                          <w:marLeft w:val="0"/>
                                                          <w:marRight w:val="0"/>
                                                          <w:marTop w:val="0"/>
                                                          <w:marBottom w:val="0"/>
                                                          <w:divBdr>
                                                            <w:top w:val="none" w:sz="0" w:space="0" w:color="auto"/>
                                                            <w:left w:val="none" w:sz="0" w:space="0" w:color="auto"/>
                                                            <w:bottom w:val="none" w:sz="0" w:space="0" w:color="auto"/>
                                                            <w:right w:val="none" w:sz="0" w:space="0" w:color="auto"/>
                                                          </w:divBdr>
                                                          <w:divsChild>
                                                            <w:div w:id="897592646">
                                                              <w:marLeft w:val="0"/>
                                                              <w:marRight w:val="0"/>
                                                              <w:marTop w:val="0"/>
                                                              <w:marBottom w:val="0"/>
                                                              <w:divBdr>
                                                                <w:top w:val="none" w:sz="0" w:space="0" w:color="auto"/>
                                                                <w:left w:val="none" w:sz="0" w:space="0" w:color="auto"/>
                                                                <w:bottom w:val="none" w:sz="0" w:space="0" w:color="auto"/>
                                                                <w:right w:val="none" w:sz="0" w:space="0" w:color="auto"/>
                                                              </w:divBdr>
                                                              <w:divsChild>
                                                                <w:div w:id="10291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60515">
                                                      <w:marLeft w:val="0"/>
                                                      <w:marRight w:val="0"/>
                                                      <w:marTop w:val="0"/>
                                                      <w:marBottom w:val="0"/>
                                                      <w:divBdr>
                                                        <w:top w:val="none" w:sz="0" w:space="0" w:color="auto"/>
                                                        <w:left w:val="none" w:sz="0" w:space="0" w:color="auto"/>
                                                        <w:bottom w:val="none" w:sz="0" w:space="0" w:color="auto"/>
                                                        <w:right w:val="none" w:sz="0" w:space="0" w:color="auto"/>
                                                      </w:divBdr>
                                                      <w:divsChild>
                                                        <w:div w:id="1469711623">
                                                          <w:marLeft w:val="0"/>
                                                          <w:marRight w:val="0"/>
                                                          <w:marTop w:val="0"/>
                                                          <w:marBottom w:val="0"/>
                                                          <w:divBdr>
                                                            <w:top w:val="none" w:sz="0" w:space="0" w:color="auto"/>
                                                            <w:left w:val="none" w:sz="0" w:space="0" w:color="auto"/>
                                                            <w:bottom w:val="none" w:sz="0" w:space="0" w:color="auto"/>
                                                            <w:right w:val="none" w:sz="0" w:space="0" w:color="auto"/>
                                                          </w:divBdr>
                                                        </w:div>
                                                        <w:div w:id="1950047655">
                                                          <w:marLeft w:val="0"/>
                                                          <w:marRight w:val="0"/>
                                                          <w:marTop w:val="0"/>
                                                          <w:marBottom w:val="0"/>
                                                          <w:divBdr>
                                                            <w:top w:val="none" w:sz="0" w:space="0" w:color="auto"/>
                                                            <w:left w:val="none" w:sz="0" w:space="0" w:color="auto"/>
                                                            <w:bottom w:val="none" w:sz="0" w:space="0" w:color="auto"/>
                                                            <w:right w:val="none" w:sz="0" w:space="0" w:color="auto"/>
                                                          </w:divBdr>
                                                          <w:divsChild>
                                                            <w:div w:id="1725906521">
                                                              <w:marLeft w:val="0"/>
                                                              <w:marRight w:val="0"/>
                                                              <w:marTop w:val="0"/>
                                                              <w:marBottom w:val="0"/>
                                                              <w:divBdr>
                                                                <w:top w:val="none" w:sz="0" w:space="0" w:color="auto"/>
                                                                <w:left w:val="none" w:sz="0" w:space="0" w:color="auto"/>
                                                                <w:bottom w:val="none" w:sz="0" w:space="0" w:color="auto"/>
                                                                <w:right w:val="none" w:sz="0" w:space="0" w:color="auto"/>
                                                              </w:divBdr>
                                                              <w:divsChild>
                                                                <w:div w:id="15311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48663">
                                                      <w:marLeft w:val="0"/>
                                                      <w:marRight w:val="0"/>
                                                      <w:marTop w:val="0"/>
                                                      <w:marBottom w:val="0"/>
                                                      <w:divBdr>
                                                        <w:top w:val="none" w:sz="0" w:space="0" w:color="auto"/>
                                                        <w:left w:val="none" w:sz="0" w:space="0" w:color="auto"/>
                                                        <w:bottom w:val="none" w:sz="0" w:space="0" w:color="auto"/>
                                                        <w:right w:val="none" w:sz="0" w:space="0" w:color="auto"/>
                                                      </w:divBdr>
                                                      <w:divsChild>
                                                        <w:div w:id="1576937296">
                                                          <w:marLeft w:val="0"/>
                                                          <w:marRight w:val="0"/>
                                                          <w:marTop w:val="0"/>
                                                          <w:marBottom w:val="0"/>
                                                          <w:divBdr>
                                                            <w:top w:val="none" w:sz="0" w:space="0" w:color="auto"/>
                                                            <w:left w:val="none" w:sz="0" w:space="0" w:color="auto"/>
                                                            <w:bottom w:val="none" w:sz="0" w:space="0" w:color="auto"/>
                                                            <w:right w:val="none" w:sz="0" w:space="0" w:color="auto"/>
                                                          </w:divBdr>
                                                        </w:div>
                                                        <w:div w:id="999191389">
                                                          <w:marLeft w:val="0"/>
                                                          <w:marRight w:val="0"/>
                                                          <w:marTop w:val="0"/>
                                                          <w:marBottom w:val="0"/>
                                                          <w:divBdr>
                                                            <w:top w:val="none" w:sz="0" w:space="0" w:color="auto"/>
                                                            <w:left w:val="none" w:sz="0" w:space="0" w:color="auto"/>
                                                            <w:bottom w:val="none" w:sz="0" w:space="0" w:color="auto"/>
                                                            <w:right w:val="none" w:sz="0" w:space="0" w:color="auto"/>
                                                          </w:divBdr>
                                                          <w:divsChild>
                                                            <w:div w:id="2062053012">
                                                              <w:marLeft w:val="0"/>
                                                              <w:marRight w:val="0"/>
                                                              <w:marTop w:val="0"/>
                                                              <w:marBottom w:val="0"/>
                                                              <w:divBdr>
                                                                <w:top w:val="none" w:sz="0" w:space="0" w:color="auto"/>
                                                                <w:left w:val="none" w:sz="0" w:space="0" w:color="auto"/>
                                                                <w:bottom w:val="none" w:sz="0" w:space="0" w:color="auto"/>
                                                                <w:right w:val="none" w:sz="0" w:space="0" w:color="auto"/>
                                                              </w:divBdr>
                                                              <w:divsChild>
                                                                <w:div w:id="11835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84024">
                                                      <w:marLeft w:val="0"/>
                                                      <w:marRight w:val="0"/>
                                                      <w:marTop w:val="0"/>
                                                      <w:marBottom w:val="0"/>
                                                      <w:divBdr>
                                                        <w:top w:val="none" w:sz="0" w:space="0" w:color="auto"/>
                                                        <w:left w:val="none" w:sz="0" w:space="0" w:color="auto"/>
                                                        <w:bottom w:val="none" w:sz="0" w:space="0" w:color="auto"/>
                                                        <w:right w:val="none" w:sz="0" w:space="0" w:color="auto"/>
                                                      </w:divBdr>
                                                      <w:divsChild>
                                                        <w:div w:id="737360636">
                                                          <w:marLeft w:val="0"/>
                                                          <w:marRight w:val="0"/>
                                                          <w:marTop w:val="0"/>
                                                          <w:marBottom w:val="0"/>
                                                          <w:divBdr>
                                                            <w:top w:val="none" w:sz="0" w:space="0" w:color="auto"/>
                                                            <w:left w:val="none" w:sz="0" w:space="0" w:color="auto"/>
                                                            <w:bottom w:val="none" w:sz="0" w:space="0" w:color="auto"/>
                                                            <w:right w:val="none" w:sz="0" w:space="0" w:color="auto"/>
                                                          </w:divBdr>
                                                        </w:div>
                                                        <w:div w:id="1199120377">
                                                          <w:marLeft w:val="0"/>
                                                          <w:marRight w:val="0"/>
                                                          <w:marTop w:val="0"/>
                                                          <w:marBottom w:val="0"/>
                                                          <w:divBdr>
                                                            <w:top w:val="none" w:sz="0" w:space="0" w:color="auto"/>
                                                            <w:left w:val="none" w:sz="0" w:space="0" w:color="auto"/>
                                                            <w:bottom w:val="none" w:sz="0" w:space="0" w:color="auto"/>
                                                            <w:right w:val="none" w:sz="0" w:space="0" w:color="auto"/>
                                                          </w:divBdr>
                                                          <w:divsChild>
                                                            <w:div w:id="1995255957">
                                                              <w:marLeft w:val="0"/>
                                                              <w:marRight w:val="0"/>
                                                              <w:marTop w:val="0"/>
                                                              <w:marBottom w:val="0"/>
                                                              <w:divBdr>
                                                                <w:top w:val="none" w:sz="0" w:space="0" w:color="auto"/>
                                                                <w:left w:val="none" w:sz="0" w:space="0" w:color="auto"/>
                                                                <w:bottom w:val="none" w:sz="0" w:space="0" w:color="auto"/>
                                                                <w:right w:val="none" w:sz="0" w:space="0" w:color="auto"/>
                                                              </w:divBdr>
                                                              <w:divsChild>
                                                                <w:div w:id="16350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57671">
                                                      <w:marLeft w:val="0"/>
                                                      <w:marRight w:val="0"/>
                                                      <w:marTop w:val="0"/>
                                                      <w:marBottom w:val="0"/>
                                                      <w:divBdr>
                                                        <w:top w:val="none" w:sz="0" w:space="0" w:color="auto"/>
                                                        <w:left w:val="none" w:sz="0" w:space="0" w:color="auto"/>
                                                        <w:bottom w:val="none" w:sz="0" w:space="0" w:color="auto"/>
                                                        <w:right w:val="none" w:sz="0" w:space="0" w:color="auto"/>
                                                      </w:divBdr>
                                                      <w:divsChild>
                                                        <w:div w:id="1015304426">
                                                          <w:marLeft w:val="0"/>
                                                          <w:marRight w:val="0"/>
                                                          <w:marTop w:val="0"/>
                                                          <w:marBottom w:val="0"/>
                                                          <w:divBdr>
                                                            <w:top w:val="none" w:sz="0" w:space="0" w:color="auto"/>
                                                            <w:left w:val="none" w:sz="0" w:space="0" w:color="auto"/>
                                                            <w:bottom w:val="none" w:sz="0" w:space="0" w:color="auto"/>
                                                            <w:right w:val="none" w:sz="0" w:space="0" w:color="auto"/>
                                                          </w:divBdr>
                                                        </w:div>
                                                        <w:div w:id="1876962699">
                                                          <w:marLeft w:val="0"/>
                                                          <w:marRight w:val="0"/>
                                                          <w:marTop w:val="0"/>
                                                          <w:marBottom w:val="0"/>
                                                          <w:divBdr>
                                                            <w:top w:val="none" w:sz="0" w:space="0" w:color="auto"/>
                                                            <w:left w:val="none" w:sz="0" w:space="0" w:color="auto"/>
                                                            <w:bottom w:val="none" w:sz="0" w:space="0" w:color="auto"/>
                                                            <w:right w:val="none" w:sz="0" w:space="0" w:color="auto"/>
                                                          </w:divBdr>
                                                          <w:divsChild>
                                                            <w:div w:id="84113906">
                                                              <w:marLeft w:val="0"/>
                                                              <w:marRight w:val="0"/>
                                                              <w:marTop w:val="0"/>
                                                              <w:marBottom w:val="0"/>
                                                              <w:divBdr>
                                                                <w:top w:val="none" w:sz="0" w:space="0" w:color="auto"/>
                                                                <w:left w:val="none" w:sz="0" w:space="0" w:color="auto"/>
                                                                <w:bottom w:val="none" w:sz="0" w:space="0" w:color="auto"/>
                                                                <w:right w:val="none" w:sz="0" w:space="0" w:color="auto"/>
                                                              </w:divBdr>
                                                              <w:divsChild>
                                                                <w:div w:id="11624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9758">
                                                      <w:marLeft w:val="0"/>
                                                      <w:marRight w:val="0"/>
                                                      <w:marTop w:val="0"/>
                                                      <w:marBottom w:val="0"/>
                                                      <w:divBdr>
                                                        <w:top w:val="none" w:sz="0" w:space="0" w:color="auto"/>
                                                        <w:left w:val="none" w:sz="0" w:space="0" w:color="auto"/>
                                                        <w:bottom w:val="none" w:sz="0" w:space="0" w:color="auto"/>
                                                        <w:right w:val="none" w:sz="0" w:space="0" w:color="auto"/>
                                                      </w:divBdr>
                                                      <w:divsChild>
                                                        <w:div w:id="1711494341">
                                                          <w:marLeft w:val="0"/>
                                                          <w:marRight w:val="0"/>
                                                          <w:marTop w:val="0"/>
                                                          <w:marBottom w:val="0"/>
                                                          <w:divBdr>
                                                            <w:top w:val="none" w:sz="0" w:space="0" w:color="auto"/>
                                                            <w:left w:val="none" w:sz="0" w:space="0" w:color="auto"/>
                                                            <w:bottom w:val="none" w:sz="0" w:space="0" w:color="auto"/>
                                                            <w:right w:val="none" w:sz="0" w:space="0" w:color="auto"/>
                                                          </w:divBdr>
                                                        </w:div>
                                                        <w:div w:id="1262835748">
                                                          <w:marLeft w:val="0"/>
                                                          <w:marRight w:val="0"/>
                                                          <w:marTop w:val="0"/>
                                                          <w:marBottom w:val="0"/>
                                                          <w:divBdr>
                                                            <w:top w:val="none" w:sz="0" w:space="0" w:color="auto"/>
                                                            <w:left w:val="none" w:sz="0" w:space="0" w:color="auto"/>
                                                            <w:bottom w:val="none" w:sz="0" w:space="0" w:color="auto"/>
                                                            <w:right w:val="none" w:sz="0" w:space="0" w:color="auto"/>
                                                          </w:divBdr>
                                                          <w:divsChild>
                                                            <w:div w:id="1701860773">
                                                              <w:marLeft w:val="0"/>
                                                              <w:marRight w:val="0"/>
                                                              <w:marTop w:val="0"/>
                                                              <w:marBottom w:val="0"/>
                                                              <w:divBdr>
                                                                <w:top w:val="none" w:sz="0" w:space="0" w:color="auto"/>
                                                                <w:left w:val="none" w:sz="0" w:space="0" w:color="auto"/>
                                                                <w:bottom w:val="none" w:sz="0" w:space="0" w:color="auto"/>
                                                                <w:right w:val="none" w:sz="0" w:space="0" w:color="auto"/>
                                                              </w:divBdr>
                                                              <w:divsChild>
                                                                <w:div w:id="9525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702">
                                                      <w:marLeft w:val="0"/>
                                                      <w:marRight w:val="0"/>
                                                      <w:marTop w:val="0"/>
                                                      <w:marBottom w:val="0"/>
                                                      <w:divBdr>
                                                        <w:top w:val="none" w:sz="0" w:space="0" w:color="auto"/>
                                                        <w:left w:val="none" w:sz="0" w:space="0" w:color="auto"/>
                                                        <w:bottom w:val="none" w:sz="0" w:space="0" w:color="auto"/>
                                                        <w:right w:val="none" w:sz="0" w:space="0" w:color="auto"/>
                                                      </w:divBdr>
                                                      <w:divsChild>
                                                        <w:div w:id="1783068168">
                                                          <w:marLeft w:val="0"/>
                                                          <w:marRight w:val="0"/>
                                                          <w:marTop w:val="0"/>
                                                          <w:marBottom w:val="0"/>
                                                          <w:divBdr>
                                                            <w:top w:val="none" w:sz="0" w:space="0" w:color="auto"/>
                                                            <w:left w:val="none" w:sz="0" w:space="0" w:color="auto"/>
                                                            <w:bottom w:val="none" w:sz="0" w:space="0" w:color="auto"/>
                                                            <w:right w:val="none" w:sz="0" w:space="0" w:color="auto"/>
                                                          </w:divBdr>
                                                        </w:div>
                                                        <w:div w:id="1689024157">
                                                          <w:marLeft w:val="0"/>
                                                          <w:marRight w:val="0"/>
                                                          <w:marTop w:val="0"/>
                                                          <w:marBottom w:val="0"/>
                                                          <w:divBdr>
                                                            <w:top w:val="none" w:sz="0" w:space="0" w:color="auto"/>
                                                            <w:left w:val="none" w:sz="0" w:space="0" w:color="auto"/>
                                                            <w:bottom w:val="none" w:sz="0" w:space="0" w:color="auto"/>
                                                            <w:right w:val="none" w:sz="0" w:space="0" w:color="auto"/>
                                                          </w:divBdr>
                                                          <w:divsChild>
                                                            <w:div w:id="2104064895">
                                                              <w:marLeft w:val="0"/>
                                                              <w:marRight w:val="0"/>
                                                              <w:marTop w:val="0"/>
                                                              <w:marBottom w:val="0"/>
                                                              <w:divBdr>
                                                                <w:top w:val="none" w:sz="0" w:space="0" w:color="auto"/>
                                                                <w:left w:val="none" w:sz="0" w:space="0" w:color="auto"/>
                                                                <w:bottom w:val="none" w:sz="0" w:space="0" w:color="auto"/>
                                                                <w:right w:val="none" w:sz="0" w:space="0" w:color="auto"/>
                                                              </w:divBdr>
                                                              <w:divsChild>
                                                                <w:div w:id="11560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12">
                                                      <w:marLeft w:val="0"/>
                                                      <w:marRight w:val="0"/>
                                                      <w:marTop w:val="0"/>
                                                      <w:marBottom w:val="0"/>
                                                      <w:divBdr>
                                                        <w:top w:val="none" w:sz="0" w:space="0" w:color="auto"/>
                                                        <w:left w:val="none" w:sz="0" w:space="0" w:color="auto"/>
                                                        <w:bottom w:val="none" w:sz="0" w:space="0" w:color="auto"/>
                                                        <w:right w:val="none" w:sz="0" w:space="0" w:color="auto"/>
                                                      </w:divBdr>
                                                      <w:divsChild>
                                                        <w:div w:id="2130195744">
                                                          <w:marLeft w:val="0"/>
                                                          <w:marRight w:val="0"/>
                                                          <w:marTop w:val="0"/>
                                                          <w:marBottom w:val="0"/>
                                                          <w:divBdr>
                                                            <w:top w:val="none" w:sz="0" w:space="0" w:color="auto"/>
                                                            <w:left w:val="none" w:sz="0" w:space="0" w:color="auto"/>
                                                            <w:bottom w:val="none" w:sz="0" w:space="0" w:color="auto"/>
                                                            <w:right w:val="none" w:sz="0" w:space="0" w:color="auto"/>
                                                          </w:divBdr>
                                                        </w:div>
                                                        <w:div w:id="1633900703">
                                                          <w:marLeft w:val="0"/>
                                                          <w:marRight w:val="0"/>
                                                          <w:marTop w:val="0"/>
                                                          <w:marBottom w:val="0"/>
                                                          <w:divBdr>
                                                            <w:top w:val="none" w:sz="0" w:space="0" w:color="auto"/>
                                                            <w:left w:val="none" w:sz="0" w:space="0" w:color="auto"/>
                                                            <w:bottom w:val="none" w:sz="0" w:space="0" w:color="auto"/>
                                                            <w:right w:val="none" w:sz="0" w:space="0" w:color="auto"/>
                                                          </w:divBdr>
                                                          <w:divsChild>
                                                            <w:div w:id="1587038596">
                                                              <w:marLeft w:val="0"/>
                                                              <w:marRight w:val="0"/>
                                                              <w:marTop w:val="0"/>
                                                              <w:marBottom w:val="0"/>
                                                              <w:divBdr>
                                                                <w:top w:val="none" w:sz="0" w:space="0" w:color="auto"/>
                                                                <w:left w:val="none" w:sz="0" w:space="0" w:color="auto"/>
                                                                <w:bottom w:val="none" w:sz="0" w:space="0" w:color="auto"/>
                                                                <w:right w:val="none" w:sz="0" w:space="0" w:color="auto"/>
                                                              </w:divBdr>
                                                              <w:divsChild>
                                                                <w:div w:id="691537617">
                                                                  <w:marLeft w:val="0"/>
                                                                  <w:marRight w:val="0"/>
                                                                  <w:marTop w:val="0"/>
                                                                  <w:marBottom w:val="0"/>
                                                                  <w:divBdr>
                                                                    <w:top w:val="none" w:sz="0" w:space="0" w:color="auto"/>
                                                                    <w:left w:val="none" w:sz="0" w:space="0" w:color="auto"/>
                                                                    <w:bottom w:val="none" w:sz="0" w:space="0" w:color="auto"/>
                                                                    <w:right w:val="none" w:sz="0" w:space="0" w:color="auto"/>
                                                                  </w:divBdr>
                                                                </w:div>
                                                                <w:div w:id="1354266483">
                                                                  <w:marLeft w:val="0"/>
                                                                  <w:marRight w:val="0"/>
                                                                  <w:marTop w:val="0"/>
                                                                  <w:marBottom w:val="0"/>
                                                                  <w:divBdr>
                                                                    <w:top w:val="none" w:sz="0" w:space="0" w:color="auto"/>
                                                                    <w:left w:val="none" w:sz="0" w:space="0" w:color="auto"/>
                                                                    <w:bottom w:val="none" w:sz="0" w:space="0" w:color="auto"/>
                                                                    <w:right w:val="none" w:sz="0" w:space="0" w:color="auto"/>
                                                                  </w:divBdr>
                                                                  <w:divsChild>
                                                                    <w:div w:id="321352184">
                                                                      <w:marLeft w:val="0"/>
                                                                      <w:marRight w:val="0"/>
                                                                      <w:marTop w:val="0"/>
                                                                      <w:marBottom w:val="0"/>
                                                                      <w:divBdr>
                                                                        <w:top w:val="none" w:sz="0" w:space="0" w:color="auto"/>
                                                                        <w:left w:val="none" w:sz="0" w:space="0" w:color="auto"/>
                                                                        <w:bottom w:val="none" w:sz="0" w:space="0" w:color="auto"/>
                                                                        <w:right w:val="none" w:sz="0" w:space="0" w:color="auto"/>
                                                                      </w:divBdr>
                                                                    </w:div>
                                                                  </w:divsChild>
                                                                </w:div>
                                                                <w:div w:id="874080897">
                                                                  <w:marLeft w:val="0"/>
                                                                  <w:marRight w:val="0"/>
                                                                  <w:marTop w:val="0"/>
                                                                  <w:marBottom w:val="0"/>
                                                                  <w:divBdr>
                                                                    <w:top w:val="none" w:sz="0" w:space="0" w:color="auto"/>
                                                                    <w:left w:val="none" w:sz="0" w:space="0" w:color="auto"/>
                                                                    <w:bottom w:val="none" w:sz="0" w:space="0" w:color="auto"/>
                                                                    <w:right w:val="none" w:sz="0" w:space="0" w:color="auto"/>
                                                                  </w:divBdr>
                                                                  <w:divsChild>
                                                                    <w:div w:id="306857617">
                                                                      <w:marLeft w:val="0"/>
                                                                      <w:marRight w:val="0"/>
                                                                      <w:marTop w:val="0"/>
                                                                      <w:marBottom w:val="0"/>
                                                                      <w:divBdr>
                                                                        <w:top w:val="none" w:sz="0" w:space="0" w:color="auto"/>
                                                                        <w:left w:val="none" w:sz="0" w:space="0" w:color="auto"/>
                                                                        <w:bottom w:val="none" w:sz="0" w:space="0" w:color="auto"/>
                                                                        <w:right w:val="none" w:sz="0" w:space="0" w:color="auto"/>
                                                                      </w:divBdr>
                                                                    </w:div>
                                                                  </w:divsChild>
                                                                </w:div>
                                                                <w:div w:id="367416765">
                                                                  <w:marLeft w:val="0"/>
                                                                  <w:marRight w:val="0"/>
                                                                  <w:marTop w:val="0"/>
                                                                  <w:marBottom w:val="0"/>
                                                                  <w:divBdr>
                                                                    <w:top w:val="none" w:sz="0" w:space="0" w:color="auto"/>
                                                                    <w:left w:val="none" w:sz="0" w:space="0" w:color="auto"/>
                                                                    <w:bottom w:val="none" w:sz="0" w:space="0" w:color="auto"/>
                                                                    <w:right w:val="none" w:sz="0" w:space="0" w:color="auto"/>
                                                                  </w:divBdr>
                                                                  <w:divsChild>
                                                                    <w:div w:id="1878161847">
                                                                      <w:marLeft w:val="0"/>
                                                                      <w:marRight w:val="0"/>
                                                                      <w:marTop w:val="0"/>
                                                                      <w:marBottom w:val="0"/>
                                                                      <w:divBdr>
                                                                        <w:top w:val="none" w:sz="0" w:space="0" w:color="auto"/>
                                                                        <w:left w:val="none" w:sz="0" w:space="0" w:color="auto"/>
                                                                        <w:bottom w:val="none" w:sz="0" w:space="0" w:color="auto"/>
                                                                        <w:right w:val="none" w:sz="0" w:space="0" w:color="auto"/>
                                                                      </w:divBdr>
                                                                    </w:div>
                                                                  </w:divsChild>
                                                                </w:div>
                                                                <w:div w:id="872694604">
                                                                  <w:marLeft w:val="0"/>
                                                                  <w:marRight w:val="0"/>
                                                                  <w:marTop w:val="0"/>
                                                                  <w:marBottom w:val="0"/>
                                                                  <w:divBdr>
                                                                    <w:top w:val="none" w:sz="0" w:space="0" w:color="auto"/>
                                                                    <w:left w:val="none" w:sz="0" w:space="0" w:color="auto"/>
                                                                    <w:bottom w:val="none" w:sz="0" w:space="0" w:color="auto"/>
                                                                    <w:right w:val="none" w:sz="0" w:space="0" w:color="auto"/>
                                                                  </w:divBdr>
                                                                  <w:divsChild>
                                                                    <w:div w:id="1619027353">
                                                                      <w:marLeft w:val="0"/>
                                                                      <w:marRight w:val="0"/>
                                                                      <w:marTop w:val="0"/>
                                                                      <w:marBottom w:val="0"/>
                                                                      <w:divBdr>
                                                                        <w:top w:val="none" w:sz="0" w:space="0" w:color="auto"/>
                                                                        <w:left w:val="none" w:sz="0" w:space="0" w:color="auto"/>
                                                                        <w:bottom w:val="none" w:sz="0" w:space="0" w:color="auto"/>
                                                                        <w:right w:val="none" w:sz="0" w:space="0" w:color="auto"/>
                                                                      </w:divBdr>
                                                                    </w:div>
                                                                  </w:divsChild>
                                                                </w:div>
                                                                <w:div w:id="2074114414">
                                                                  <w:marLeft w:val="0"/>
                                                                  <w:marRight w:val="0"/>
                                                                  <w:marTop w:val="0"/>
                                                                  <w:marBottom w:val="0"/>
                                                                  <w:divBdr>
                                                                    <w:top w:val="none" w:sz="0" w:space="0" w:color="auto"/>
                                                                    <w:left w:val="none" w:sz="0" w:space="0" w:color="auto"/>
                                                                    <w:bottom w:val="none" w:sz="0" w:space="0" w:color="auto"/>
                                                                    <w:right w:val="none" w:sz="0" w:space="0" w:color="auto"/>
                                                                  </w:divBdr>
                                                                  <w:divsChild>
                                                                    <w:div w:id="1143545591">
                                                                      <w:marLeft w:val="0"/>
                                                                      <w:marRight w:val="0"/>
                                                                      <w:marTop w:val="0"/>
                                                                      <w:marBottom w:val="0"/>
                                                                      <w:divBdr>
                                                                        <w:top w:val="none" w:sz="0" w:space="0" w:color="auto"/>
                                                                        <w:left w:val="none" w:sz="0" w:space="0" w:color="auto"/>
                                                                        <w:bottom w:val="none" w:sz="0" w:space="0" w:color="auto"/>
                                                                        <w:right w:val="none" w:sz="0" w:space="0" w:color="auto"/>
                                                                      </w:divBdr>
                                                                    </w:div>
                                                                  </w:divsChild>
                                                                </w:div>
                                                                <w:div w:id="1493984751">
                                                                  <w:marLeft w:val="0"/>
                                                                  <w:marRight w:val="0"/>
                                                                  <w:marTop w:val="0"/>
                                                                  <w:marBottom w:val="0"/>
                                                                  <w:divBdr>
                                                                    <w:top w:val="none" w:sz="0" w:space="0" w:color="auto"/>
                                                                    <w:left w:val="none" w:sz="0" w:space="0" w:color="auto"/>
                                                                    <w:bottom w:val="none" w:sz="0" w:space="0" w:color="auto"/>
                                                                    <w:right w:val="none" w:sz="0" w:space="0" w:color="auto"/>
                                                                  </w:divBdr>
                                                                  <w:divsChild>
                                                                    <w:div w:id="410590619">
                                                                      <w:marLeft w:val="0"/>
                                                                      <w:marRight w:val="0"/>
                                                                      <w:marTop w:val="0"/>
                                                                      <w:marBottom w:val="0"/>
                                                                      <w:divBdr>
                                                                        <w:top w:val="none" w:sz="0" w:space="0" w:color="auto"/>
                                                                        <w:left w:val="none" w:sz="0" w:space="0" w:color="auto"/>
                                                                        <w:bottom w:val="none" w:sz="0" w:space="0" w:color="auto"/>
                                                                        <w:right w:val="none" w:sz="0" w:space="0" w:color="auto"/>
                                                                      </w:divBdr>
                                                                    </w:div>
                                                                  </w:divsChild>
                                                                </w:div>
                                                                <w:div w:id="1705060904">
                                                                  <w:marLeft w:val="0"/>
                                                                  <w:marRight w:val="0"/>
                                                                  <w:marTop w:val="0"/>
                                                                  <w:marBottom w:val="0"/>
                                                                  <w:divBdr>
                                                                    <w:top w:val="none" w:sz="0" w:space="0" w:color="auto"/>
                                                                    <w:left w:val="none" w:sz="0" w:space="0" w:color="auto"/>
                                                                    <w:bottom w:val="none" w:sz="0" w:space="0" w:color="auto"/>
                                                                    <w:right w:val="none" w:sz="0" w:space="0" w:color="auto"/>
                                                                  </w:divBdr>
                                                                  <w:divsChild>
                                                                    <w:div w:id="628097217">
                                                                      <w:marLeft w:val="0"/>
                                                                      <w:marRight w:val="0"/>
                                                                      <w:marTop w:val="0"/>
                                                                      <w:marBottom w:val="0"/>
                                                                      <w:divBdr>
                                                                        <w:top w:val="none" w:sz="0" w:space="0" w:color="auto"/>
                                                                        <w:left w:val="none" w:sz="0" w:space="0" w:color="auto"/>
                                                                        <w:bottom w:val="none" w:sz="0" w:space="0" w:color="auto"/>
                                                                        <w:right w:val="none" w:sz="0" w:space="0" w:color="auto"/>
                                                                      </w:divBdr>
                                                                    </w:div>
                                                                  </w:divsChild>
                                                                </w:div>
                                                                <w:div w:id="1155997285">
                                                                  <w:marLeft w:val="0"/>
                                                                  <w:marRight w:val="0"/>
                                                                  <w:marTop w:val="0"/>
                                                                  <w:marBottom w:val="0"/>
                                                                  <w:divBdr>
                                                                    <w:top w:val="none" w:sz="0" w:space="0" w:color="auto"/>
                                                                    <w:left w:val="none" w:sz="0" w:space="0" w:color="auto"/>
                                                                    <w:bottom w:val="none" w:sz="0" w:space="0" w:color="auto"/>
                                                                    <w:right w:val="none" w:sz="0" w:space="0" w:color="auto"/>
                                                                  </w:divBdr>
                                                                  <w:divsChild>
                                                                    <w:div w:id="1623611844">
                                                                      <w:marLeft w:val="0"/>
                                                                      <w:marRight w:val="0"/>
                                                                      <w:marTop w:val="0"/>
                                                                      <w:marBottom w:val="0"/>
                                                                      <w:divBdr>
                                                                        <w:top w:val="none" w:sz="0" w:space="0" w:color="auto"/>
                                                                        <w:left w:val="none" w:sz="0" w:space="0" w:color="auto"/>
                                                                        <w:bottom w:val="none" w:sz="0" w:space="0" w:color="auto"/>
                                                                        <w:right w:val="none" w:sz="0" w:space="0" w:color="auto"/>
                                                                      </w:divBdr>
                                                                    </w:div>
                                                                  </w:divsChild>
                                                                </w:div>
                                                                <w:div w:id="1167210595">
                                                                  <w:marLeft w:val="0"/>
                                                                  <w:marRight w:val="0"/>
                                                                  <w:marTop w:val="0"/>
                                                                  <w:marBottom w:val="0"/>
                                                                  <w:divBdr>
                                                                    <w:top w:val="none" w:sz="0" w:space="0" w:color="auto"/>
                                                                    <w:left w:val="none" w:sz="0" w:space="0" w:color="auto"/>
                                                                    <w:bottom w:val="none" w:sz="0" w:space="0" w:color="auto"/>
                                                                    <w:right w:val="none" w:sz="0" w:space="0" w:color="auto"/>
                                                                  </w:divBdr>
                                                                  <w:divsChild>
                                                                    <w:div w:id="134223098">
                                                                      <w:marLeft w:val="0"/>
                                                                      <w:marRight w:val="0"/>
                                                                      <w:marTop w:val="0"/>
                                                                      <w:marBottom w:val="0"/>
                                                                      <w:divBdr>
                                                                        <w:top w:val="none" w:sz="0" w:space="0" w:color="auto"/>
                                                                        <w:left w:val="none" w:sz="0" w:space="0" w:color="auto"/>
                                                                        <w:bottom w:val="none" w:sz="0" w:space="0" w:color="auto"/>
                                                                        <w:right w:val="none" w:sz="0" w:space="0" w:color="auto"/>
                                                                      </w:divBdr>
                                                                    </w:div>
                                                                  </w:divsChild>
                                                                </w:div>
                                                                <w:div w:id="1664628711">
                                                                  <w:marLeft w:val="0"/>
                                                                  <w:marRight w:val="0"/>
                                                                  <w:marTop w:val="0"/>
                                                                  <w:marBottom w:val="0"/>
                                                                  <w:divBdr>
                                                                    <w:top w:val="none" w:sz="0" w:space="0" w:color="auto"/>
                                                                    <w:left w:val="none" w:sz="0" w:space="0" w:color="auto"/>
                                                                    <w:bottom w:val="none" w:sz="0" w:space="0" w:color="auto"/>
                                                                    <w:right w:val="none" w:sz="0" w:space="0" w:color="auto"/>
                                                                  </w:divBdr>
                                                                  <w:divsChild>
                                                                    <w:div w:id="1059790739">
                                                                      <w:marLeft w:val="0"/>
                                                                      <w:marRight w:val="0"/>
                                                                      <w:marTop w:val="0"/>
                                                                      <w:marBottom w:val="0"/>
                                                                      <w:divBdr>
                                                                        <w:top w:val="none" w:sz="0" w:space="0" w:color="auto"/>
                                                                        <w:left w:val="none" w:sz="0" w:space="0" w:color="auto"/>
                                                                        <w:bottom w:val="none" w:sz="0" w:space="0" w:color="auto"/>
                                                                        <w:right w:val="none" w:sz="0" w:space="0" w:color="auto"/>
                                                                      </w:divBdr>
                                                                    </w:div>
                                                                  </w:divsChild>
                                                                </w:div>
                                                                <w:div w:id="2137945832">
                                                                  <w:marLeft w:val="0"/>
                                                                  <w:marRight w:val="0"/>
                                                                  <w:marTop w:val="0"/>
                                                                  <w:marBottom w:val="0"/>
                                                                  <w:divBdr>
                                                                    <w:top w:val="none" w:sz="0" w:space="0" w:color="auto"/>
                                                                    <w:left w:val="none" w:sz="0" w:space="0" w:color="auto"/>
                                                                    <w:bottom w:val="none" w:sz="0" w:space="0" w:color="auto"/>
                                                                    <w:right w:val="none" w:sz="0" w:space="0" w:color="auto"/>
                                                                  </w:divBdr>
                                                                  <w:divsChild>
                                                                    <w:div w:id="8300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94645">
                                                      <w:marLeft w:val="0"/>
                                                      <w:marRight w:val="0"/>
                                                      <w:marTop w:val="0"/>
                                                      <w:marBottom w:val="0"/>
                                                      <w:divBdr>
                                                        <w:top w:val="none" w:sz="0" w:space="0" w:color="auto"/>
                                                        <w:left w:val="none" w:sz="0" w:space="0" w:color="auto"/>
                                                        <w:bottom w:val="none" w:sz="0" w:space="0" w:color="auto"/>
                                                        <w:right w:val="none" w:sz="0" w:space="0" w:color="auto"/>
                                                      </w:divBdr>
                                                      <w:divsChild>
                                                        <w:div w:id="1871448753">
                                                          <w:marLeft w:val="0"/>
                                                          <w:marRight w:val="0"/>
                                                          <w:marTop w:val="0"/>
                                                          <w:marBottom w:val="0"/>
                                                          <w:divBdr>
                                                            <w:top w:val="none" w:sz="0" w:space="0" w:color="auto"/>
                                                            <w:left w:val="none" w:sz="0" w:space="0" w:color="auto"/>
                                                            <w:bottom w:val="none" w:sz="0" w:space="0" w:color="auto"/>
                                                            <w:right w:val="none" w:sz="0" w:space="0" w:color="auto"/>
                                                          </w:divBdr>
                                                        </w:div>
                                                        <w:div w:id="2027638537">
                                                          <w:marLeft w:val="0"/>
                                                          <w:marRight w:val="0"/>
                                                          <w:marTop w:val="0"/>
                                                          <w:marBottom w:val="0"/>
                                                          <w:divBdr>
                                                            <w:top w:val="none" w:sz="0" w:space="0" w:color="auto"/>
                                                            <w:left w:val="none" w:sz="0" w:space="0" w:color="auto"/>
                                                            <w:bottom w:val="none" w:sz="0" w:space="0" w:color="auto"/>
                                                            <w:right w:val="none" w:sz="0" w:space="0" w:color="auto"/>
                                                          </w:divBdr>
                                                          <w:divsChild>
                                                            <w:div w:id="858198310">
                                                              <w:marLeft w:val="0"/>
                                                              <w:marRight w:val="0"/>
                                                              <w:marTop w:val="0"/>
                                                              <w:marBottom w:val="0"/>
                                                              <w:divBdr>
                                                                <w:top w:val="none" w:sz="0" w:space="0" w:color="auto"/>
                                                                <w:left w:val="none" w:sz="0" w:space="0" w:color="auto"/>
                                                                <w:bottom w:val="none" w:sz="0" w:space="0" w:color="auto"/>
                                                                <w:right w:val="none" w:sz="0" w:space="0" w:color="auto"/>
                                                              </w:divBdr>
                                                              <w:divsChild>
                                                                <w:div w:id="8386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965">
                                                      <w:marLeft w:val="0"/>
                                                      <w:marRight w:val="0"/>
                                                      <w:marTop w:val="0"/>
                                                      <w:marBottom w:val="0"/>
                                                      <w:divBdr>
                                                        <w:top w:val="none" w:sz="0" w:space="0" w:color="auto"/>
                                                        <w:left w:val="none" w:sz="0" w:space="0" w:color="auto"/>
                                                        <w:bottom w:val="none" w:sz="0" w:space="0" w:color="auto"/>
                                                        <w:right w:val="none" w:sz="0" w:space="0" w:color="auto"/>
                                                      </w:divBdr>
                                                      <w:divsChild>
                                                        <w:div w:id="1857039285">
                                                          <w:marLeft w:val="0"/>
                                                          <w:marRight w:val="0"/>
                                                          <w:marTop w:val="0"/>
                                                          <w:marBottom w:val="0"/>
                                                          <w:divBdr>
                                                            <w:top w:val="none" w:sz="0" w:space="0" w:color="auto"/>
                                                            <w:left w:val="none" w:sz="0" w:space="0" w:color="auto"/>
                                                            <w:bottom w:val="none" w:sz="0" w:space="0" w:color="auto"/>
                                                            <w:right w:val="none" w:sz="0" w:space="0" w:color="auto"/>
                                                          </w:divBdr>
                                                        </w:div>
                                                        <w:div w:id="1639795441">
                                                          <w:marLeft w:val="0"/>
                                                          <w:marRight w:val="0"/>
                                                          <w:marTop w:val="0"/>
                                                          <w:marBottom w:val="0"/>
                                                          <w:divBdr>
                                                            <w:top w:val="none" w:sz="0" w:space="0" w:color="auto"/>
                                                            <w:left w:val="none" w:sz="0" w:space="0" w:color="auto"/>
                                                            <w:bottom w:val="none" w:sz="0" w:space="0" w:color="auto"/>
                                                            <w:right w:val="none" w:sz="0" w:space="0" w:color="auto"/>
                                                          </w:divBdr>
                                                          <w:divsChild>
                                                            <w:div w:id="1895116742">
                                                              <w:marLeft w:val="0"/>
                                                              <w:marRight w:val="0"/>
                                                              <w:marTop w:val="0"/>
                                                              <w:marBottom w:val="0"/>
                                                              <w:divBdr>
                                                                <w:top w:val="none" w:sz="0" w:space="0" w:color="auto"/>
                                                                <w:left w:val="none" w:sz="0" w:space="0" w:color="auto"/>
                                                                <w:bottom w:val="none" w:sz="0" w:space="0" w:color="auto"/>
                                                                <w:right w:val="none" w:sz="0" w:space="0" w:color="auto"/>
                                                              </w:divBdr>
                                                              <w:divsChild>
                                                                <w:div w:id="15300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5034">
                                                      <w:marLeft w:val="0"/>
                                                      <w:marRight w:val="0"/>
                                                      <w:marTop w:val="0"/>
                                                      <w:marBottom w:val="0"/>
                                                      <w:divBdr>
                                                        <w:top w:val="none" w:sz="0" w:space="0" w:color="auto"/>
                                                        <w:left w:val="none" w:sz="0" w:space="0" w:color="auto"/>
                                                        <w:bottom w:val="none" w:sz="0" w:space="0" w:color="auto"/>
                                                        <w:right w:val="none" w:sz="0" w:space="0" w:color="auto"/>
                                                      </w:divBdr>
                                                      <w:divsChild>
                                                        <w:div w:id="1464694833">
                                                          <w:marLeft w:val="0"/>
                                                          <w:marRight w:val="0"/>
                                                          <w:marTop w:val="0"/>
                                                          <w:marBottom w:val="0"/>
                                                          <w:divBdr>
                                                            <w:top w:val="none" w:sz="0" w:space="0" w:color="auto"/>
                                                            <w:left w:val="none" w:sz="0" w:space="0" w:color="auto"/>
                                                            <w:bottom w:val="none" w:sz="0" w:space="0" w:color="auto"/>
                                                            <w:right w:val="none" w:sz="0" w:space="0" w:color="auto"/>
                                                          </w:divBdr>
                                                        </w:div>
                                                        <w:div w:id="248655645">
                                                          <w:marLeft w:val="0"/>
                                                          <w:marRight w:val="0"/>
                                                          <w:marTop w:val="0"/>
                                                          <w:marBottom w:val="0"/>
                                                          <w:divBdr>
                                                            <w:top w:val="none" w:sz="0" w:space="0" w:color="auto"/>
                                                            <w:left w:val="none" w:sz="0" w:space="0" w:color="auto"/>
                                                            <w:bottom w:val="none" w:sz="0" w:space="0" w:color="auto"/>
                                                            <w:right w:val="none" w:sz="0" w:space="0" w:color="auto"/>
                                                          </w:divBdr>
                                                          <w:divsChild>
                                                            <w:div w:id="726415768">
                                                              <w:marLeft w:val="0"/>
                                                              <w:marRight w:val="0"/>
                                                              <w:marTop w:val="0"/>
                                                              <w:marBottom w:val="0"/>
                                                              <w:divBdr>
                                                                <w:top w:val="none" w:sz="0" w:space="0" w:color="auto"/>
                                                                <w:left w:val="none" w:sz="0" w:space="0" w:color="auto"/>
                                                                <w:bottom w:val="none" w:sz="0" w:space="0" w:color="auto"/>
                                                                <w:right w:val="none" w:sz="0" w:space="0" w:color="auto"/>
                                                              </w:divBdr>
                                                              <w:divsChild>
                                                                <w:div w:id="2495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40490">
                                                      <w:marLeft w:val="0"/>
                                                      <w:marRight w:val="0"/>
                                                      <w:marTop w:val="0"/>
                                                      <w:marBottom w:val="0"/>
                                                      <w:divBdr>
                                                        <w:top w:val="none" w:sz="0" w:space="0" w:color="auto"/>
                                                        <w:left w:val="none" w:sz="0" w:space="0" w:color="auto"/>
                                                        <w:bottom w:val="none" w:sz="0" w:space="0" w:color="auto"/>
                                                        <w:right w:val="none" w:sz="0" w:space="0" w:color="auto"/>
                                                      </w:divBdr>
                                                      <w:divsChild>
                                                        <w:div w:id="1680422874">
                                                          <w:marLeft w:val="0"/>
                                                          <w:marRight w:val="0"/>
                                                          <w:marTop w:val="0"/>
                                                          <w:marBottom w:val="0"/>
                                                          <w:divBdr>
                                                            <w:top w:val="none" w:sz="0" w:space="0" w:color="auto"/>
                                                            <w:left w:val="none" w:sz="0" w:space="0" w:color="auto"/>
                                                            <w:bottom w:val="none" w:sz="0" w:space="0" w:color="auto"/>
                                                            <w:right w:val="none" w:sz="0" w:space="0" w:color="auto"/>
                                                          </w:divBdr>
                                                        </w:div>
                                                        <w:div w:id="1327443807">
                                                          <w:marLeft w:val="0"/>
                                                          <w:marRight w:val="0"/>
                                                          <w:marTop w:val="0"/>
                                                          <w:marBottom w:val="0"/>
                                                          <w:divBdr>
                                                            <w:top w:val="none" w:sz="0" w:space="0" w:color="auto"/>
                                                            <w:left w:val="none" w:sz="0" w:space="0" w:color="auto"/>
                                                            <w:bottom w:val="none" w:sz="0" w:space="0" w:color="auto"/>
                                                            <w:right w:val="none" w:sz="0" w:space="0" w:color="auto"/>
                                                          </w:divBdr>
                                                          <w:divsChild>
                                                            <w:div w:id="1406492591">
                                                              <w:marLeft w:val="0"/>
                                                              <w:marRight w:val="0"/>
                                                              <w:marTop w:val="0"/>
                                                              <w:marBottom w:val="0"/>
                                                              <w:divBdr>
                                                                <w:top w:val="none" w:sz="0" w:space="0" w:color="auto"/>
                                                                <w:left w:val="none" w:sz="0" w:space="0" w:color="auto"/>
                                                                <w:bottom w:val="none" w:sz="0" w:space="0" w:color="auto"/>
                                                                <w:right w:val="none" w:sz="0" w:space="0" w:color="auto"/>
                                                              </w:divBdr>
                                                              <w:divsChild>
                                                                <w:div w:id="13590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72219">
                                                      <w:marLeft w:val="0"/>
                                                      <w:marRight w:val="0"/>
                                                      <w:marTop w:val="0"/>
                                                      <w:marBottom w:val="0"/>
                                                      <w:divBdr>
                                                        <w:top w:val="none" w:sz="0" w:space="0" w:color="auto"/>
                                                        <w:left w:val="none" w:sz="0" w:space="0" w:color="auto"/>
                                                        <w:bottom w:val="none" w:sz="0" w:space="0" w:color="auto"/>
                                                        <w:right w:val="none" w:sz="0" w:space="0" w:color="auto"/>
                                                      </w:divBdr>
                                                      <w:divsChild>
                                                        <w:div w:id="1080449072">
                                                          <w:marLeft w:val="0"/>
                                                          <w:marRight w:val="0"/>
                                                          <w:marTop w:val="0"/>
                                                          <w:marBottom w:val="0"/>
                                                          <w:divBdr>
                                                            <w:top w:val="none" w:sz="0" w:space="0" w:color="auto"/>
                                                            <w:left w:val="none" w:sz="0" w:space="0" w:color="auto"/>
                                                            <w:bottom w:val="none" w:sz="0" w:space="0" w:color="auto"/>
                                                            <w:right w:val="none" w:sz="0" w:space="0" w:color="auto"/>
                                                          </w:divBdr>
                                                        </w:div>
                                                        <w:div w:id="1795901136">
                                                          <w:marLeft w:val="0"/>
                                                          <w:marRight w:val="0"/>
                                                          <w:marTop w:val="0"/>
                                                          <w:marBottom w:val="0"/>
                                                          <w:divBdr>
                                                            <w:top w:val="none" w:sz="0" w:space="0" w:color="auto"/>
                                                            <w:left w:val="none" w:sz="0" w:space="0" w:color="auto"/>
                                                            <w:bottom w:val="none" w:sz="0" w:space="0" w:color="auto"/>
                                                            <w:right w:val="none" w:sz="0" w:space="0" w:color="auto"/>
                                                          </w:divBdr>
                                                          <w:divsChild>
                                                            <w:div w:id="300186755">
                                                              <w:marLeft w:val="0"/>
                                                              <w:marRight w:val="0"/>
                                                              <w:marTop w:val="0"/>
                                                              <w:marBottom w:val="0"/>
                                                              <w:divBdr>
                                                                <w:top w:val="none" w:sz="0" w:space="0" w:color="auto"/>
                                                                <w:left w:val="none" w:sz="0" w:space="0" w:color="auto"/>
                                                                <w:bottom w:val="none" w:sz="0" w:space="0" w:color="auto"/>
                                                                <w:right w:val="none" w:sz="0" w:space="0" w:color="auto"/>
                                                              </w:divBdr>
                                                              <w:divsChild>
                                                                <w:div w:id="9832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0495">
                                                      <w:marLeft w:val="0"/>
                                                      <w:marRight w:val="0"/>
                                                      <w:marTop w:val="0"/>
                                                      <w:marBottom w:val="0"/>
                                                      <w:divBdr>
                                                        <w:top w:val="none" w:sz="0" w:space="0" w:color="auto"/>
                                                        <w:left w:val="none" w:sz="0" w:space="0" w:color="auto"/>
                                                        <w:bottom w:val="none" w:sz="0" w:space="0" w:color="auto"/>
                                                        <w:right w:val="none" w:sz="0" w:space="0" w:color="auto"/>
                                                      </w:divBdr>
                                                      <w:divsChild>
                                                        <w:div w:id="870730062">
                                                          <w:marLeft w:val="0"/>
                                                          <w:marRight w:val="0"/>
                                                          <w:marTop w:val="0"/>
                                                          <w:marBottom w:val="0"/>
                                                          <w:divBdr>
                                                            <w:top w:val="none" w:sz="0" w:space="0" w:color="auto"/>
                                                            <w:left w:val="none" w:sz="0" w:space="0" w:color="auto"/>
                                                            <w:bottom w:val="none" w:sz="0" w:space="0" w:color="auto"/>
                                                            <w:right w:val="none" w:sz="0" w:space="0" w:color="auto"/>
                                                          </w:divBdr>
                                                        </w:div>
                                                        <w:div w:id="1750152614">
                                                          <w:marLeft w:val="0"/>
                                                          <w:marRight w:val="0"/>
                                                          <w:marTop w:val="0"/>
                                                          <w:marBottom w:val="0"/>
                                                          <w:divBdr>
                                                            <w:top w:val="none" w:sz="0" w:space="0" w:color="auto"/>
                                                            <w:left w:val="none" w:sz="0" w:space="0" w:color="auto"/>
                                                            <w:bottom w:val="none" w:sz="0" w:space="0" w:color="auto"/>
                                                            <w:right w:val="none" w:sz="0" w:space="0" w:color="auto"/>
                                                          </w:divBdr>
                                                          <w:divsChild>
                                                            <w:div w:id="1350833099">
                                                              <w:marLeft w:val="0"/>
                                                              <w:marRight w:val="0"/>
                                                              <w:marTop w:val="0"/>
                                                              <w:marBottom w:val="0"/>
                                                              <w:divBdr>
                                                                <w:top w:val="none" w:sz="0" w:space="0" w:color="auto"/>
                                                                <w:left w:val="none" w:sz="0" w:space="0" w:color="auto"/>
                                                                <w:bottom w:val="none" w:sz="0" w:space="0" w:color="auto"/>
                                                                <w:right w:val="none" w:sz="0" w:space="0" w:color="auto"/>
                                                              </w:divBdr>
                                                              <w:divsChild>
                                                                <w:div w:id="15883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2715">
                                                      <w:marLeft w:val="0"/>
                                                      <w:marRight w:val="0"/>
                                                      <w:marTop w:val="0"/>
                                                      <w:marBottom w:val="0"/>
                                                      <w:divBdr>
                                                        <w:top w:val="none" w:sz="0" w:space="0" w:color="auto"/>
                                                        <w:left w:val="none" w:sz="0" w:space="0" w:color="auto"/>
                                                        <w:bottom w:val="none" w:sz="0" w:space="0" w:color="auto"/>
                                                        <w:right w:val="none" w:sz="0" w:space="0" w:color="auto"/>
                                                      </w:divBdr>
                                                      <w:divsChild>
                                                        <w:div w:id="973875133">
                                                          <w:marLeft w:val="0"/>
                                                          <w:marRight w:val="0"/>
                                                          <w:marTop w:val="0"/>
                                                          <w:marBottom w:val="0"/>
                                                          <w:divBdr>
                                                            <w:top w:val="none" w:sz="0" w:space="0" w:color="auto"/>
                                                            <w:left w:val="none" w:sz="0" w:space="0" w:color="auto"/>
                                                            <w:bottom w:val="none" w:sz="0" w:space="0" w:color="auto"/>
                                                            <w:right w:val="none" w:sz="0" w:space="0" w:color="auto"/>
                                                          </w:divBdr>
                                                        </w:div>
                                                        <w:div w:id="858155143">
                                                          <w:marLeft w:val="0"/>
                                                          <w:marRight w:val="0"/>
                                                          <w:marTop w:val="0"/>
                                                          <w:marBottom w:val="0"/>
                                                          <w:divBdr>
                                                            <w:top w:val="none" w:sz="0" w:space="0" w:color="auto"/>
                                                            <w:left w:val="none" w:sz="0" w:space="0" w:color="auto"/>
                                                            <w:bottom w:val="none" w:sz="0" w:space="0" w:color="auto"/>
                                                            <w:right w:val="none" w:sz="0" w:space="0" w:color="auto"/>
                                                          </w:divBdr>
                                                          <w:divsChild>
                                                            <w:div w:id="7144353">
                                                              <w:marLeft w:val="0"/>
                                                              <w:marRight w:val="0"/>
                                                              <w:marTop w:val="0"/>
                                                              <w:marBottom w:val="0"/>
                                                              <w:divBdr>
                                                                <w:top w:val="none" w:sz="0" w:space="0" w:color="auto"/>
                                                                <w:left w:val="none" w:sz="0" w:space="0" w:color="auto"/>
                                                                <w:bottom w:val="none" w:sz="0" w:space="0" w:color="auto"/>
                                                                <w:right w:val="none" w:sz="0" w:space="0" w:color="auto"/>
                                                              </w:divBdr>
                                                              <w:divsChild>
                                                                <w:div w:id="5045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89615">
                                                      <w:marLeft w:val="0"/>
                                                      <w:marRight w:val="0"/>
                                                      <w:marTop w:val="0"/>
                                                      <w:marBottom w:val="0"/>
                                                      <w:divBdr>
                                                        <w:top w:val="none" w:sz="0" w:space="0" w:color="auto"/>
                                                        <w:left w:val="none" w:sz="0" w:space="0" w:color="auto"/>
                                                        <w:bottom w:val="none" w:sz="0" w:space="0" w:color="auto"/>
                                                        <w:right w:val="none" w:sz="0" w:space="0" w:color="auto"/>
                                                      </w:divBdr>
                                                      <w:divsChild>
                                                        <w:div w:id="1469198877">
                                                          <w:marLeft w:val="0"/>
                                                          <w:marRight w:val="0"/>
                                                          <w:marTop w:val="0"/>
                                                          <w:marBottom w:val="0"/>
                                                          <w:divBdr>
                                                            <w:top w:val="none" w:sz="0" w:space="0" w:color="auto"/>
                                                            <w:left w:val="none" w:sz="0" w:space="0" w:color="auto"/>
                                                            <w:bottom w:val="none" w:sz="0" w:space="0" w:color="auto"/>
                                                            <w:right w:val="none" w:sz="0" w:space="0" w:color="auto"/>
                                                          </w:divBdr>
                                                        </w:div>
                                                        <w:div w:id="1801651656">
                                                          <w:marLeft w:val="0"/>
                                                          <w:marRight w:val="0"/>
                                                          <w:marTop w:val="0"/>
                                                          <w:marBottom w:val="0"/>
                                                          <w:divBdr>
                                                            <w:top w:val="none" w:sz="0" w:space="0" w:color="auto"/>
                                                            <w:left w:val="none" w:sz="0" w:space="0" w:color="auto"/>
                                                            <w:bottom w:val="none" w:sz="0" w:space="0" w:color="auto"/>
                                                            <w:right w:val="none" w:sz="0" w:space="0" w:color="auto"/>
                                                          </w:divBdr>
                                                          <w:divsChild>
                                                            <w:div w:id="1111247947">
                                                              <w:marLeft w:val="0"/>
                                                              <w:marRight w:val="0"/>
                                                              <w:marTop w:val="0"/>
                                                              <w:marBottom w:val="0"/>
                                                              <w:divBdr>
                                                                <w:top w:val="none" w:sz="0" w:space="0" w:color="auto"/>
                                                                <w:left w:val="none" w:sz="0" w:space="0" w:color="auto"/>
                                                                <w:bottom w:val="none" w:sz="0" w:space="0" w:color="auto"/>
                                                                <w:right w:val="none" w:sz="0" w:space="0" w:color="auto"/>
                                                              </w:divBdr>
                                                              <w:divsChild>
                                                                <w:div w:id="6150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8741">
                                                      <w:marLeft w:val="0"/>
                                                      <w:marRight w:val="0"/>
                                                      <w:marTop w:val="0"/>
                                                      <w:marBottom w:val="0"/>
                                                      <w:divBdr>
                                                        <w:top w:val="none" w:sz="0" w:space="0" w:color="auto"/>
                                                        <w:left w:val="none" w:sz="0" w:space="0" w:color="auto"/>
                                                        <w:bottom w:val="none" w:sz="0" w:space="0" w:color="auto"/>
                                                        <w:right w:val="none" w:sz="0" w:space="0" w:color="auto"/>
                                                      </w:divBdr>
                                                      <w:divsChild>
                                                        <w:div w:id="812986358">
                                                          <w:marLeft w:val="0"/>
                                                          <w:marRight w:val="0"/>
                                                          <w:marTop w:val="0"/>
                                                          <w:marBottom w:val="0"/>
                                                          <w:divBdr>
                                                            <w:top w:val="none" w:sz="0" w:space="0" w:color="auto"/>
                                                            <w:left w:val="none" w:sz="0" w:space="0" w:color="auto"/>
                                                            <w:bottom w:val="none" w:sz="0" w:space="0" w:color="auto"/>
                                                            <w:right w:val="none" w:sz="0" w:space="0" w:color="auto"/>
                                                          </w:divBdr>
                                                        </w:div>
                                                        <w:div w:id="580722607">
                                                          <w:marLeft w:val="0"/>
                                                          <w:marRight w:val="0"/>
                                                          <w:marTop w:val="0"/>
                                                          <w:marBottom w:val="0"/>
                                                          <w:divBdr>
                                                            <w:top w:val="none" w:sz="0" w:space="0" w:color="auto"/>
                                                            <w:left w:val="none" w:sz="0" w:space="0" w:color="auto"/>
                                                            <w:bottom w:val="none" w:sz="0" w:space="0" w:color="auto"/>
                                                            <w:right w:val="none" w:sz="0" w:space="0" w:color="auto"/>
                                                          </w:divBdr>
                                                          <w:divsChild>
                                                            <w:div w:id="1332686088">
                                                              <w:marLeft w:val="0"/>
                                                              <w:marRight w:val="0"/>
                                                              <w:marTop w:val="0"/>
                                                              <w:marBottom w:val="0"/>
                                                              <w:divBdr>
                                                                <w:top w:val="none" w:sz="0" w:space="0" w:color="auto"/>
                                                                <w:left w:val="none" w:sz="0" w:space="0" w:color="auto"/>
                                                                <w:bottom w:val="none" w:sz="0" w:space="0" w:color="auto"/>
                                                                <w:right w:val="none" w:sz="0" w:space="0" w:color="auto"/>
                                                              </w:divBdr>
                                                              <w:divsChild>
                                                                <w:div w:id="2770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2593">
                                                      <w:marLeft w:val="0"/>
                                                      <w:marRight w:val="0"/>
                                                      <w:marTop w:val="0"/>
                                                      <w:marBottom w:val="0"/>
                                                      <w:divBdr>
                                                        <w:top w:val="none" w:sz="0" w:space="0" w:color="auto"/>
                                                        <w:left w:val="none" w:sz="0" w:space="0" w:color="auto"/>
                                                        <w:bottom w:val="none" w:sz="0" w:space="0" w:color="auto"/>
                                                        <w:right w:val="none" w:sz="0" w:space="0" w:color="auto"/>
                                                      </w:divBdr>
                                                      <w:divsChild>
                                                        <w:div w:id="292713674">
                                                          <w:marLeft w:val="0"/>
                                                          <w:marRight w:val="0"/>
                                                          <w:marTop w:val="0"/>
                                                          <w:marBottom w:val="0"/>
                                                          <w:divBdr>
                                                            <w:top w:val="none" w:sz="0" w:space="0" w:color="auto"/>
                                                            <w:left w:val="none" w:sz="0" w:space="0" w:color="auto"/>
                                                            <w:bottom w:val="none" w:sz="0" w:space="0" w:color="auto"/>
                                                            <w:right w:val="none" w:sz="0" w:space="0" w:color="auto"/>
                                                          </w:divBdr>
                                                        </w:div>
                                                        <w:div w:id="272058958">
                                                          <w:marLeft w:val="0"/>
                                                          <w:marRight w:val="0"/>
                                                          <w:marTop w:val="0"/>
                                                          <w:marBottom w:val="0"/>
                                                          <w:divBdr>
                                                            <w:top w:val="none" w:sz="0" w:space="0" w:color="auto"/>
                                                            <w:left w:val="none" w:sz="0" w:space="0" w:color="auto"/>
                                                            <w:bottom w:val="none" w:sz="0" w:space="0" w:color="auto"/>
                                                            <w:right w:val="none" w:sz="0" w:space="0" w:color="auto"/>
                                                          </w:divBdr>
                                                          <w:divsChild>
                                                            <w:div w:id="1762677072">
                                                              <w:marLeft w:val="0"/>
                                                              <w:marRight w:val="0"/>
                                                              <w:marTop w:val="0"/>
                                                              <w:marBottom w:val="0"/>
                                                              <w:divBdr>
                                                                <w:top w:val="none" w:sz="0" w:space="0" w:color="auto"/>
                                                                <w:left w:val="none" w:sz="0" w:space="0" w:color="auto"/>
                                                                <w:bottom w:val="none" w:sz="0" w:space="0" w:color="auto"/>
                                                                <w:right w:val="none" w:sz="0" w:space="0" w:color="auto"/>
                                                              </w:divBdr>
                                                              <w:divsChild>
                                                                <w:div w:id="2169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8762">
                                                      <w:marLeft w:val="0"/>
                                                      <w:marRight w:val="0"/>
                                                      <w:marTop w:val="0"/>
                                                      <w:marBottom w:val="0"/>
                                                      <w:divBdr>
                                                        <w:top w:val="none" w:sz="0" w:space="0" w:color="auto"/>
                                                        <w:left w:val="none" w:sz="0" w:space="0" w:color="auto"/>
                                                        <w:bottom w:val="none" w:sz="0" w:space="0" w:color="auto"/>
                                                        <w:right w:val="none" w:sz="0" w:space="0" w:color="auto"/>
                                                      </w:divBdr>
                                                      <w:divsChild>
                                                        <w:div w:id="1691107298">
                                                          <w:marLeft w:val="0"/>
                                                          <w:marRight w:val="0"/>
                                                          <w:marTop w:val="0"/>
                                                          <w:marBottom w:val="0"/>
                                                          <w:divBdr>
                                                            <w:top w:val="none" w:sz="0" w:space="0" w:color="auto"/>
                                                            <w:left w:val="none" w:sz="0" w:space="0" w:color="auto"/>
                                                            <w:bottom w:val="none" w:sz="0" w:space="0" w:color="auto"/>
                                                            <w:right w:val="none" w:sz="0" w:space="0" w:color="auto"/>
                                                          </w:divBdr>
                                                        </w:div>
                                                        <w:div w:id="73163072">
                                                          <w:marLeft w:val="0"/>
                                                          <w:marRight w:val="0"/>
                                                          <w:marTop w:val="0"/>
                                                          <w:marBottom w:val="0"/>
                                                          <w:divBdr>
                                                            <w:top w:val="none" w:sz="0" w:space="0" w:color="auto"/>
                                                            <w:left w:val="none" w:sz="0" w:space="0" w:color="auto"/>
                                                            <w:bottom w:val="none" w:sz="0" w:space="0" w:color="auto"/>
                                                            <w:right w:val="none" w:sz="0" w:space="0" w:color="auto"/>
                                                          </w:divBdr>
                                                          <w:divsChild>
                                                            <w:div w:id="794979713">
                                                              <w:marLeft w:val="0"/>
                                                              <w:marRight w:val="0"/>
                                                              <w:marTop w:val="0"/>
                                                              <w:marBottom w:val="0"/>
                                                              <w:divBdr>
                                                                <w:top w:val="none" w:sz="0" w:space="0" w:color="auto"/>
                                                                <w:left w:val="none" w:sz="0" w:space="0" w:color="auto"/>
                                                                <w:bottom w:val="none" w:sz="0" w:space="0" w:color="auto"/>
                                                                <w:right w:val="none" w:sz="0" w:space="0" w:color="auto"/>
                                                              </w:divBdr>
                                                              <w:divsChild>
                                                                <w:div w:id="14425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5901">
                                                      <w:marLeft w:val="0"/>
                                                      <w:marRight w:val="0"/>
                                                      <w:marTop w:val="0"/>
                                                      <w:marBottom w:val="0"/>
                                                      <w:divBdr>
                                                        <w:top w:val="none" w:sz="0" w:space="0" w:color="auto"/>
                                                        <w:left w:val="none" w:sz="0" w:space="0" w:color="auto"/>
                                                        <w:bottom w:val="none" w:sz="0" w:space="0" w:color="auto"/>
                                                        <w:right w:val="none" w:sz="0" w:space="0" w:color="auto"/>
                                                      </w:divBdr>
                                                      <w:divsChild>
                                                        <w:div w:id="1556551956">
                                                          <w:marLeft w:val="0"/>
                                                          <w:marRight w:val="0"/>
                                                          <w:marTop w:val="0"/>
                                                          <w:marBottom w:val="0"/>
                                                          <w:divBdr>
                                                            <w:top w:val="none" w:sz="0" w:space="0" w:color="auto"/>
                                                            <w:left w:val="none" w:sz="0" w:space="0" w:color="auto"/>
                                                            <w:bottom w:val="none" w:sz="0" w:space="0" w:color="auto"/>
                                                            <w:right w:val="none" w:sz="0" w:space="0" w:color="auto"/>
                                                          </w:divBdr>
                                                        </w:div>
                                                        <w:div w:id="1632663754">
                                                          <w:marLeft w:val="0"/>
                                                          <w:marRight w:val="0"/>
                                                          <w:marTop w:val="0"/>
                                                          <w:marBottom w:val="0"/>
                                                          <w:divBdr>
                                                            <w:top w:val="none" w:sz="0" w:space="0" w:color="auto"/>
                                                            <w:left w:val="none" w:sz="0" w:space="0" w:color="auto"/>
                                                            <w:bottom w:val="none" w:sz="0" w:space="0" w:color="auto"/>
                                                            <w:right w:val="none" w:sz="0" w:space="0" w:color="auto"/>
                                                          </w:divBdr>
                                                          <w:divsChild>
                                                            <w:div w:id="1898473478">
                                                              <w:marLeft w:val="0"/>
                                                              <w:marRight w:val="0"/>
                                                              <w:marTop w:val="0"/>
                                                              <w:marBottom w:val="0"/>
                                                              <w:divBdr>
                                                                <w:top w:val="none" w:sz="0" w:space="0" w:color="auto"/>
                                                                <w:left w:val="none" w:sz="0" w:space="0" w:color="auto"/>
                                                                <w:bottom w:val="none" w:sz="0" w:space="0" w:color="auto"/>
                                                                <w:right w:val="none" w:sz="0" w:space="0" w:color="auto"/>
                                                              </w:divBdr>
                                                              <w:divsChild>
                                                                <w:div w:id="7266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9883">
                                                      <w:marLeft w:val="0"/>
                                                      <w:marRight w:val="0"/>
                                                      <w:marTop w:val="0"/>
                                                      <w:marBottom w:val="0"/>
                                                      <w:divBdr>
                                                        <w:top w:val="none" w:sz="0" w:space="0" w:color="auto"/>
                                                        <w:left w:val="none" w:sz="0" w:space="0" w:color="auto"/>
                                                        <w:bottom w:val="none" w:sz="0" w:space="0" w:color="auto"/>
                                                        <w:right w:val="none" w:sz="0" w:space="0" w:color="auto"/>
                                                      </w:divBdr>
                                                      <w:divsChild>
                                                        <w:div w:id="2044280771">
                                                          <w:marLeft w:val="0"/>
                                                          <w:marRight w:val="0"/>
                                                          <w:marTop w:val="0"/>
                                                          <w:marBottom w:val="0"/>
                                                          <w:divBdr>
                                                            <w:top w:val="none" w:sz="0" w:space="0" w:color="auto"/>
                                                            <w:left w:val="none" w:sz="0" w:space="0" w:color="auto"/>
                                                            <w:bottom w:val="none" w:sz="0" w:space="0" w:color="auto"/>
                                                            <w:right w:val="none" w:sz="0" w:space="0" w:color="auto"/>
                                                          </w:divBdr>
                                                        </w:div>
                                                        <w:div w:id="1066337117">
                                                          <w:marLeft w:val="0"/>
                                                          <w:marRight w:val="0"/>
                                                          <w:marTop w:val="0"/>
                                                          <w:marBottom w:val="0"/>
                                                          <w:divBdr>
                                                            <w:top w:val="none" w:sz="0" w:space="0" w:color="auto"/>
                                                            <w:left w:val="none" w:sz="0" w:space="0" w:color="auto"/>
                                                            <w:bottom w:val="none" w:sz="0" w:space="0" w:color="auto"/>
                                                            <w:right w:val="none" w:sz="0" w:space="0" w:color="auto"/>
                                                          </w:divBdr>
                                                          <w:divsChild>
                                                            <w:div w:id="547955276">
                                                              <w:marLeft w:val="0"/>
                                                              <w:marRight w:val="0"/>
                                                              <w:marTop w:val="0"/>
                                                              <w:marBottom w:val="0"/>
                                                              <w:divBdr>
                                                                <w:top w:val="none" w:sz="0" w:space="0" w:color="auto"/>
                                                                <w:left w:val="none" w:sz="0" w:space="0" w:color="auto"/>
                                                                <w:bottom w:val="none" w:sz="0" w:space="0" w:color="auto"/>
                                                                <w:right w:val="none" w:sz="0" w:space="0" w:color="auto"/>
                                                              </w:divBdr>
                                                              <w:divsChild>
                                                                <w:div w:id="8486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633">
                                                      <w:marLeft w:val="0"/>
                                                      <w:marRight w:val="0"/>
                                                      <w:marTop w:val="0"/>
                                                      <w:marBottom w:val="0"/>
                                                      <w:divBdr>
                                                        <w:top w:val="none" w:sz="0" w:space="0" w:color="auto"/>
                                                        <w:left w:val="none" w:sz="0" w:space="0" w:color="auto"/>
                                                        <w:bottom w:val="none" w:sz="0" w:space="0" w:color="auto"/>
                                                        <w:right w:val="none" w:sz="0" w:space="0" w:color="auto"/>
                                                      </w:divBdr>
                                                      <w:divsChild>
                                                        <w:div w:id="736634984">
                                                          <w:marLeft w:val="0"/>
                                                          <w:marRight w:val="0"/>
                                                          <w:marTop w:val="0"/>
                                                          <w:marBottom w:val="0"/>
                                                          <w:divBdr>
                                                            <w:top w:val="none" w:sz="0" w:space="0" w:color="auto"/>
                                                            <w:left w:val="none" w:sz="0" w:space="0" w:color="auto"/>
                                                            <w:bottom w:val="none" w:sz="0" w:space="0" w:color="auto"/>
                                                            <w:right w:val="none" w:sz="0" w:space="0" w:color="auto"/>
                                                          </w:divBdr>
                                                        </w:div>
                                                        <w:div w:id="1957447090">
                                                          <w:marLeft w:val="0"/>
                                                          <w:marRight w:val="0"/>
                                                          <w:marTop w:val="0"/>
                                                          <w:marBottom w:val="0"/>
                                                          <w:divBdr>
                                                            <w:top w:val="none" w:sz="0" w:space="0" w:color="auto"/>
                                                            <w:left w:val="none" w:sz="0" w:space="0" w:color="auto"/>
                                                            <w:bottom w:val="none" w:sz="0" w:space="0" w:color="auto"/>
                                                            <w:right w:val="none" w:sz="0" w:space="0" w:color="auto"/>
                                                          </w:divBdr>
                                                          <w:divsChild>
                                                            <w:div w:id="1205407121">
                                                              <w:marLeft w:val="0"/>
                                                              <w:marRight w:val="0"/>
                                                              <w:marTop w:val="0"/>
                                                              <w:marBottom w:val="0"/>
                                                              <w:divBdr>
                                                                <w:top w:val="none" w:sz="0" w:space="0" w:color="auto"/>
                                                                <w:left w:val="none" w:sz="0" w:space="0" w:color="auto"/>
                                                                <w:bottom w:val="none" w:sz="0" w:space="0" w:color="auto"/>
                                                                <w:right w:val="none" w:sz="0" w:space="0" w:color="auto"/>
                                                              </w:divBdr>
                                                              <w:divsChild>
                                                                <w:div w:id="7807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9984">
                                                      <w:marLeft w:val="0"/>
                                                      <w:marRight w:val="0"/>
                                                      <w:marTop w:val="0"/>
                                                      <w:marBottom w:val="0"/>
                                                      <w:divBdr>
                                                        <w:top w:val="none" w:sz="0" w:space="0" w:color="auto"/>
                                                        <w:left w:val="none" w:sz="0" w:space="0" w:color="auto"/>
                                                        <w:bottom w:val="none" w:sz="0" w:space="0" w:color="auto"/>
                                                        <w:right w:val="none" w:sz="0" w:space="0" w:color="auto"/>
                                                      </w:divBdr>
                                                      <w:divsChild>
                                                        <w:div w:id="2126923819">
                                                          <w:marLeft w:val="0"/>
                                                          <w:marRight w:val="0"/>
                                                          <w:marTop w:val="0"/>
                                                          <w:marBottom w:val="0"/>
                                                          <w:divBdr>
                                                            <w:top w:val="none" w:sz="0" w:space="0" w:color="auto"/>
                                                            <w:left w:val="none" w:sz="0" w:space="0" w:color="auto"/>
                                                            <w:bottom w:val="none" w:sz="0" w:space="0" w:color="auto"/>
                                                            <w:right w:val="none" w:sz="0" w:space="0" w:color="auto"/>
                                                          </w:divBdr>
                                                        </w:div>
                                                        <w:div w:id="1265262640">
                                                          <w:marLeft w:val="0"/>
                                                          <w:marRight w:val="0"/>
                                                          <w:marTop w:val="0"/>
                                                          <w:marBottom w:val="0"/>
                                                          <w:divBdr>
                                                            <w:top w:val="none" w:sz="0" w:space="0" w:color="auto"/>
                                                            <w:left w:val="none" w:sz="0" w:space="0" w:color="auto"/>
                                                            <w:bottom w:val="none" w:sz="0" w:space="0" w:color="auto"/>
                                                            <w:right w:val="none" w:sz="0" w:space="0" w:color="auto"/>
                                                          </w:divBdr>
                                                          <w:divsChild>
                                                            <w:div w:id="1119491222">
                                                              <w:marLeft w:val="0"/>
                                                              <w:marRight w:val="0"/>
                                                              <w:marTop w:val="0"/>
                                                              <w:marBottom w:val="0"/>
                                                              <w:divBdr>
                                                                <w:top w:val="none" w:sz="0" w:space="0" w:color="auto"/>
                                                                <w:left w:val="none" w:sz="0" w:space="0" w:color="auto"/>
                                                                <w:bottom w:val="none" w:sz="0" w:space="0" w:color="auto"/>
                                                                <w:right w:val="none" w:sz="0" w:space="0" w:color="auto"/>
                                                              </w:divBdr>
                                                              <w:divsChild>
                                                                <w:div w:id="1125929365">
                                                                  <w:marLeft w:val="0"/>
                                                                  <w:marRight w:val="0"/>
                                                                  <w:marTop w:val="0"/>
                                                                  <w:marBottom w:val="0"/>
                                                                  <w:divBdr>
                                                                    <w:top w:val="none" w:sz="0" w:space="0" w:color="auto"/>
                                                                    <w:left w:val="none" w:sz="0" w:space="0" w:color="auto"/>
                                                                    <w:bottom w:val="none" w:sz="0" w:space="0" w:color="auto"/>
                                                                    <w:right w:val="none" w:sz="0" w:space="0" w:color="auto"/>
                                                                  </w:divBdr>
                                                                </w:div>
                                                                <w:div w:id="1926183847">
                                                                  <w:marLeft w:val="0"/>
                                                                  <w:marRight w:val="0"/>
                                                                  <w:marTop w:val="0"/>
                                                                  <w:marBottom w:val="0"/>
                                                                  <w:divBdr>
                                                                    <w:top w:val="none" w:sz="0" w:space="0" w:color="auto"/>
                                                                    <w:left w:val="none" w:sz="0" w:space="0" w:color="auto"/>
                                                                    <w:bottom w:val="none" w:sz="0" w:space="0" w:color="auto"/>
                                                                    <w:right w:val="none" w:sz="0" w:space="0" w:color="auto"/>
                                                                  </w:divBdr>
                                                                  <w:divsChild>
                                                                    <w:div w:id="1735277198">
                                                                      <w:marLeft w:val="0"/>
                                                                      <w:marRight w:val="0"/>
                                                                      <w:marTop w:val="0"/>
                                                                      <w:marBottom w:val="0"/>
                                                                      <w:divBdr>
                                                                        <w:top w:val="none" w:sz="0" w:space="0" w:color="auto"/>
                                                                        <w:left w:val="none" w:sz="0" w:space="0" w:color="auto"/>
                                                                        <w:bottom w:val="none" w:sz="0" w:space="0" w:color="auto"/>
                                                                        <w:right w:val="none" w:sz="0" w:space="0" w:color="auto"/>
                                                                      </w:divBdr>
                                                                    </w:div>
                                                                  </w:divsChild>
                                                                </w:div>
                                                                <w:div w:id="198665511">
                                                                  <w:marLeft w:val="0"/>
                                                                  <w:marRight w:val="0"/>
                                                                  <w:marTop w:val="0"/>
                                                                  <w:marBottom w:val="0"/>
                                                                  <w:divBdr>
                                                                    <w:top w:val="none" w:sz="0" w:space="0" w:color="auto"/>
                                                                    <w:left w:val="none" w:sz="0" w:space="0" w:color="auto"/>
                                                                    <w:bottom w:val="none" w:sz="0" w:space="0" w:color="auto"/>
                                                                    <w:right w:val="none" w:sz="0" w:space="0" w:color="auto"/>
                                                                  </w:divBdr>
                                                                  <w:divsChild>
                                                                    <w:div w:id="59138152">
                                                                      <w:marLeft w:val="0"/>
                                                                      <w:marRight w:val="0"/>
                                                                      <w:marTop w:val="0"/>
                                                                      <w:marBottom w:val="0"/>
                                                                      <w:divBdr>
                                                                        <w:top w:val="none" w:sz="0" w:space="0" w:color="auto"/>
                                                                        <w:left w:val="none" w:sz="0" w:space="0" w:color="auto"/>
                                                                        <w:bottom w:val="none" w:sz="0" w:space="0" w:color="auto"/>
                                                                        <w:right w:val="none" w:sz="0" w:space="0" w:color="auto"/>
                                                                      </w:divBdr>
                                                                    </w:div>
                                                                  </w:divsChild>
                                                                </w:div>
                                                                <w:div w:id="878862216">
                                                                  <w:marLeft w:val="0"/>
                                                                  <w:marRight w:val="0"/>
                                                                  <w:marTop w:val="0"/>
                                                                  <w:marBottom w:val="0"/>
                                                                  <w:divBdr>
                                                                    <w:top w:val="none" w:sz="0" w:space="0" w:color="auto"/>
                                                                    <w:left w:val="none" w:sz="0" w:space="0" w:color="auto"/>
                                                                    <w:bottom w:val="none" w:sz="0" w:space="0" w:color="auto"/>
                                                                    <w:right w:val="none" w:sz="0" w:space="0" w:color="auto"/>
                                                                  </w:divBdr>
                                                                  <w:divsChild>
                                                                    <w:div w:id="820120521">
                                                                      <w:marLeft w:val="0"/>
                                                                      <w:marRight w:val="0"/>
                                                                      <w:marTop w:val="0"/>
                                                                      <w:marBottom w:val="0"/>
                                                                      <w:divBdr>
                                                                        <w:top w:val="none" w:sz="0" w:space="0" w:color="auto"/>
                                                                        <w:left w:val="none" w:sz="0" w:space="0" w:color="auto"/>
                                                                        <w:bottom w:val="none" w:sz="0" w:space="0" w:color="auto"/>
                                                                        <w:right w:val="none" w:sz="0" w:space="0" w:color="auto"/>
                                                                      </w:divBdr>
                                                                    </w:div>
                                                                  </w:divsChild>
                                                                </w:div>
                                                                <w:div w:id="70584488">
                                                                  <w:marLeft w:val="0"/>
                                                                  <w:marRight w:val="0"/>
                                                                  <w:marTop w:val="0"/>
                                                                  <w:marBottom w:val="0"/>
                                                                  <w:divBdr>
                                                                    <w:top w:val="none" w:sz="0" w:space="0" w:color="auto"/>
                                                                    <w:left w:val="none" w:sz="0" w:space="0" w:color="auto"/>
                                                                    <w:bottom w:val="none" w:sz="0" w:space="0" w:color="auto"/>
                                                                    <w:right w:val="none" w:sz="0" w:space="0" w:color="auto"/>
                                                                  </w:divBdr>
                                                                  <w:divsChild>
                                                                    <w:div w:id="2047022095">
                                                                      <w:marLeft w:val="0"/>
                                                                      <w:marRight w:val="0"/>
                                                                      <w:marTop w:val="0"/>
                                                                      <w:marBottom w:val="0"/>
                                                                      <w:divBdr>
                                                                        <w:top w:val="none" w:sz="0" w:space="0" w:color="auto"/>
                                                                        <w:left w:val="none" w:sz="0" w:space="0" w:color="auto"/>
                                                                        <w:bottom w:val="none" w:sz="0" w:space="0" w:color="auto"/>
                                                                        <w:right w:val="none" w:sz="0" w:space="0" w:color="auto"/>
                                                                      </w:divBdr>
                                                                    </w:div>
                                                                  </w:divsChild>
                                                                </w:div>
                                                                <w:div w:id="1066031499">
                                                                  <w:marLeft w:val="0"/>
                                                                  <w:marRight w:val="0"/>
                                                                  <w:marTop w:val="0"/>
                                                                  <w:marBottom w:val="0"/>
                                                                  <w:divBdr>
                                                                    <w:top w:val="none" w:sz="0" w:space="0" w:color="auto"/>
                                                                    <w:left w:val="none" w:sz="0" w:space="0" w:color="auto"/>
                                                                    <w:bottom w:val="none" w:sz="0" w:space="0" w:color="auto"/>
                                                                    <w:right w:val="none" w:sz="0" w:space="0" w:color="auto"/>
                                                                  </w:divBdr>
                                                                  <w:divsChild>
                                                                    <w:div w:id="428042165">
                                                                      <w:marLeft w:val="0"/>
                                                                      <w:marRight w:val="0"/>
                                                                      <w:marTop w:val="0"/>
                                                                      <w:marBottom w:val="0"/>
                                                                      <w:divBdr>
                                                                        <w:top w:val="none" w:sz="0" w:space="0" w:color="auto"/>
                                                                        <w:left w:val="none" w:sz="0" w:space="0" w:color="auto"/>
                                                                        <w:bottom w:val="none" w:sz="0" w:space="0" w:color="auto"/>
                                                                        <w:right w:val="none" w:sz="0" w:space="0" w:color="auto"/>
                                                                      </w:divBdr>
                                                                    </w:div>
                                                                  </w:divsChild>
                                                                </w:div>
                                                                <w:div w:id="1435634687">
                                                                  <w:marLeft w:val="0"/>
                                                                  <w:marRight w:val="0"/>
                                                                  <w:marTop w:val="0"/>
                                                                  <w:marBottom w:val="0"/>
                                                                  <w:divBdr>
                                                                    <w:top w:val="none" w:sz="0" w:space="0" w:color="auto"/>
                                                                    <w:left w:val="none" w:sz="0" w:space="0" w:color="auto"/>
                                                                    <w:bottom w:val="none" w:sz="0" w:space="0" w:color="auto"/>
                                                                    <w:right w:val="none" w:sz="0" w:space="0" w:color="auto"/>
                                                                  </w:divBdr>
                                                                  <w:divsChild>
                                                                    <w:div w:id="966617394">
                                                                      <w:marLeft w:val="0"/>
                                                                      <w:marRight w:val="0"/>
                                                                      <w:marTop w:val="0"/>
                                                                      <w:marBottom w:val="0"/>
                                                                      <w:divBdr>
                                                                        <w:top w:val="none" w:sz="0" w:space="0" w:color="auto"/>
                                                                        <w:left w:val="none" w:sz="0" w:space="0" w:color="auto"/>
                                                                        <w:bottom w:val="none" w:sz="0" w:space="0" w:color="auto"/>
                                                                        <w:right w:val="none" w:sz="0" w:space="0" w:color="auto"/>
                                                                      </w:divBdr>
                                                                    </w:div>
                                                                  </w:divsChild>
                                                                </w:div>
                                                                <w:div w:id="1601790775">
                                                                  <w:marLeft w:val="0"/>
                                                                  <w:marRight w:val="0"/>
                                                                  <w:marTop w:val="0"/>
                                                                  <w:marBottom w:val="0"/>
                                                                  <w:divBdr>
                                                                    <w:top w:val="none" w:sz="0" w:space="0" w:color="auto"/>
                                                                    <w:left w:val="none" w:sz="0" w:space="0" w:color="auto"/>
                                                                    <w:bottom w:val="none" w:sz="0" w:space="0" w:color="auto"/>
                                                                    <w:right w:val="none" w:sz="0" w:space="0" w:color="auto"/>
                                                                  </w:divBdr>
                                                                  <w:divsChild>
                                                                    <w:div w:id="888110908">
                                                                      <w:marLeft w:val="0"/>
                                                                      <w:marRight w:val="0"/>
                                                                      <w:marTop w:val="0"/>
                                                                      <w:marBottom w:val="0"/>
                                                                      <w:divBdr>
                                                                        <w:top w:val="none" w:sz="0" w:space="0" w:color="auto"/>
                                                                        <w:left w:val="none" w:sz="0" w:space="0" w:color="auto"/>
                                                                        <w:bottom w:val="none" w:sz="0" w:space="0" w:color="auto"/>
                                                                        <w:right w:val="none" w:sz="0" w:space="0" w:color="auto"/>
                                                                      </w:divBdr>
                                                                    </w:div>
                                                                  </w:divsChild>
                                                                </w:div>
                                                                <w:div w:id="2077820238">
                                                                  <w:marLeft w:val="0"/>
                                                                  <w:marRight w:val="0"/>
                                                                  <w:marTop w:val="0"/>
                                                                  <w:marBottom w:val="0"/>
                                                                  <w:divBdr>
                                                                    <w:top w:val="none" w:sz="0" w:space="0" w:color="auto"/>
                                                                    <w:left w:val="none" w:sz="0" w:space="0" w:color="auto"/>
                                                                    <w:bottom w:val="none" w:sz="0" w:space="0" w:color="auto"/>
                                                                    <w:right w:val="none" w:sz="0" w:space="0" w:color="auto"/>
                                                                  </w:divBdr>
                                                                  <w:divsChild>
                                                                    <w:div w:id="1311709906">
                                                                      <w:marLeft w:val="0"/>
                                                                      <w:marRight w:val="0"/>
                                                                      <w:marTop w:val="0"/>
                                                                      <w:marBottom w:val="0"/>
                                                                      <w:divBdr>
                                                                        <w:top w:val="none" w:sz="0" w:space="0" w:color="auto"/>
                                                                        <w:left w:val="none" w:sz="0" w:space="0" w:color="auto"/>
                                                                        <w:bottom w:val="none" w:sz="0" w:space="0" w:color="auto"/>
                                                                        <w:right w:val="none" w:sz="0" w:space="0" w:color="auto"/>
                                                                      </w:divBdr>
                                                                    </w:div>
                                                                  </w:divsChild>
                                                                </w:div>
                                                                <w:div w:id="1342590348">
                                                                  <w:marLeft w:val="0"/>
                                                                  <w:marRight w:val="0"/>
                                                                  <w:marTop w:val="0"/>
                                                                  <w:marBottom w:val="0"/>
                                                                  <w:divBdr>
                                                                    <w:top w:val="none" w:sz="0" w:space="0" w:color="auto"/>
                                                                    <w:left w:val="none" w:sz="0" w:space="0" w:color="auto"/>
                                                                    <w:bottom w:val="none" w:sz="0" w:space="0" w:color="auto"/>
                                                                    <w:right w:val="none" w:sz="0" w:space="0" w:color="auto"/>
                                                                  </w:divBdr>
                                                                  <w:divsChild>
                                                                    <w:div w:id="2114010528">
                                                                      <w:marLeft w:val="0"/>
                                                                      <w:marRight w:val="0"/>
                                                                      <w:marTop w:val="0"/>
                                                                      <w:marBottom w:val="0"/>
                                                                      <w:divBdr>
                                                                        <w:top w:val="none" w:sz="0" w:space="0" w:color="auto"/>
                                                                        <w:left w:val="none" w:sz="0" w:space="0" w:color="auto"/>
                                                                        <w:bottom w:val="none" w:sz="0" w:space="0" w:color="auto"/>
                                                                        <w:right w:val="none" w:sz="0" w:space="0" w:color="auto"/>
                                                                      </w:divBdr>
                                                                    </w:div>
                                                                  </w:divsChild>
                                                                </w:div>
                                                                <w:div w:id="829373840">
                                                                  <w:marLeft w:val="0"/>
                                                                  <w:marRight w:val="0"/>
                                                                  <w:marTop w:val="0"/>
                                                                  <w:marBottom w:val="0"/>
                                                                  <w:divBdr>
                                                                    <w:top w:val="none" w:sz="0" w:space="0" w:color="auto"/>
                                                                    <w:left w:val="none" w:sz="0" w:space="0" w:color="auto"/>
                                                                    <w:bottom w:val="none" w:sz="0" w:space="0" w:color="auto"/>
                                                                    <w:right w:val="none" w:sz="0" w:space="0" w:color="auto"/>
                                                                  </w:divBdr>
                                                                  <w:divsChild>
                                                                    <w:div w:id="138573834">
                                                                      <w:marLeft w:val="0"/>
                                                                      <w:marRight w:val="0"/>
                                                                      <w:marTop w:val="0"/>
                                                                      <w:marBottom w:val="0"/>
                                                                      <w:divBdr>
                                                                        <w:top w:val="none" w:sz="0" w:space="0" w:color="auto"/>
                                                                        <w:left w:val="none" w:sz="0" w:space="0" w:color="auto"/>
                                                                        <w:bottom w:val="none" w:sz="0" w:space="0" w:color="auto"/>
                                                                        <w:right w:val="none" w:sz="0" w:space="0" w:color="auto"/>
                                                                      </w:divBdr>
                                                                    </w:div>
                                                                  </w:divsChild>
                                                                </w:div>
                                                                <w:div w:id="597830336">
                                                                  <w:marLeft w:val="0"/>
                                                                  <w:marRight w:val="0"/>
                                                                  <w:marTop w:val="0"/>
                                                                  <w:marBottom w:val="0"/>
                                                                  <w:divBdr>
                                                                    <w:top w:val="none" w:sz="0" w:space="0" w:color="auto"/>
                                                                    <w:left w:val="none" w:sz="0" w:space="0" w:color="auto"/>
                                                                    <w:bottom w:val="none" w:sz="0" w:space="0" w:color="auto"/>
                                                                    <w:right w:val="none" w:sz="0" w:space="0" w:color="auto"/>
                                                                  </w:divBdr>
                                                                  <w:divsChild>
                                                                    <w:div w:id="1565289480">
                                                                      <w:marLeft w:val="0"/>
                                                                      <w:marRight w:val="0"/>
                                                                      <w:marTop w:val="0"/>
                                                                      <w:marBottom w:val="0"/>
                                                                      <w:divBdr>
                                                                        <w:top w:val="none" w:sz="0" w:space="0" w:color="auto"/>
                                                                        <w:left w:val="none" w:sz="0" w:space="0" w:color="auto"/>
                                                                        <w:bottom w:val="none" w:sz="0" w:space="0" w:color="auto"/>
                                                                        <w:right w:val="none" w:sz="0" w:space="0" w:color="auto"/>
                                                                      </w:divBdr>
                                                                    </w:div>
                                                                  </w:divsChild>
                                                                </w:div>
                                                                <w:div w:id="1846625685">
                                                                  <w:marLeft w:val="0"/>
                                                                  <w:marRight w:val="0"/>
                                                                  <w:marTop w:val="0"/>
                                                                  <w:marBottom w:val="0"/>
                                                                  <w:divBdr>
                                                                    <w:top w:val="none" w:sz="0" w:space="0" w:color="auto"/>
                                                                    <w:left w:val="none" w:sz="0" w:space="0" w:color="auto"/>
                                                                    <w:bottom w:val="none" w:sz="0" w:space="0" w:color="auto"/>
                                                                    <w:right w:val="none" w:sz="0" w:space="0" w:color="auto"/>
                                                                  </w:divBdr>
                                                                  <w:divsChild>
                                                                    <w:div w:id="723912027">
                                                                      <w:marLeft w:val="0"/>
                                                                      <w:marRight w:val="0"/>
                                                                      <w:marTop w:val="0"/>
                                                                      <w:marBottom w:val="0"/>
                                                                      <w:divBdr>
                                                                        <w:top w:val="none" w:sz="0" w:space="0" w:color="auto"/>
                                                                        <w:left w:val="none" w:sz="0" w:space="0" w:color="auto"/>
                                                                        <w:bottom w:val="none" w:sz="0" w:space="0" w:color="auto"/>
                                                                        <w:right w:val="none" w:sz="0" w:space="0" w:color="auto"/>
                                                                      </w:divBdr>
                                                                    </w:div>
                                                                  </w:divsChild>
                                                                </w:div>
                                                                <w:div w:id="1273443128">
                                                                  <w:marLeft w:val="0"/>
                                                                  <w:marRight w:val="0"/>
                                                                  <w:marTop w:val="0"/>
                                                                  <w:marBottom w:val="0"/>
                                                                  <w:divBdr>
                                                                    <w:top w:val="none" w:sz="0" w:space="0" w:color="auto"/>
                                                                    <w:left w:val="none" w:sz="0" w:space="0" w:color="auto"/>
                                                                    <w:bottom w:val="none" w:sz="0" w:space="0" w:color="auto"/>
                                                                    <w:right w:val="none" w:sz="0" w:space="0" w:color="auto"/>
                                                                  </w:divBdr>
                                                                  <w:divsChild>
                                                                    <w:div w:id="2064598613">
                                                                      <w:marLeft w:val="0"/>
                                                                      <w:marRight w:val="0"/>
                                                                      <w:marTop w:val="0"/>
                                                                      <w:marBottom w:val="0"/>
                                                                      <w:divBdr>
                                                                        <w:top w:val="none" w:sz="0" w:space="0" w:color="auto"/>
                                                                        <w:left w:val="none" w:sz="0" w:space="0" w:color="auto"/>
                                                                        <w:bottom w:val="none" w:sz="0" w:space="0" w:color="auto"/>
                                                                        <w:right w:val="none" w:sz="0" w:space="0" w:color="auto"/>
                                                                      </w:divBdr>
                                                                    </w:div>
                                                                  </w:divsChild>
                                                                </w:div>
                                                                <w:div w:id="133570684">
                                                                  <w:marLeft w:val="0"/>
                                                                  <w:marRight w:val="0"/>
                                                                  <w:marTop w:val="0"/>
                                                                  <w:marBottom w:val="0"/>
                                                                  <w:divBdr>
                                                                    <w:top w:val="none" w:sz="0" w:space="0" w:color="auto"/>
                                                                    <w:left w:val="none" w:sz="0" w:space="0" w:color="auto"/>
                                                                    <w:bottom w:val="none" w:sz="0" w:space="0" w:color="auto"/>
                                                                    <w:right w:val="none" w:sz="0" w:space="0" w:color="auto"/>
                                                                  </w:divBdr>
                                                                  <w:divsChild>
                                                                    <w:div w:id="431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05845">
                                                      <w:marLeft w:val="0"/>
                                                      <w:marRight w:val="0"/>
                                                      <w:marTop w:val="0"/>
                                                      <w:marBottom w:val="0"/>
                                                      <w:divBdr>
                                                        <w:top w:val="none" w:sz="0" w:space="0" w:color="auto"/>
                                                        <w:left w:val="none" w:sz="0" w:space="0" w:color="auto"/>
                                                        <w:bottom w:val="none" w:sz="0" w:space="0" w:color="auto"/>
                                                        <w:right w:val="none" w:sz="0" w:space="0" w:color="auto"/>
                                                      </w:divBdr>
                                                      <w:divsChild>
                                                        <w:div w:id="586767485">
                                                          <w:marLeft w:val="0"/>
                                                          <w:marRight w:val="0"/>
                                                          <w:marTop w:val="0"/>
                                                          <w:marBottom w:val="0"/>
                                                          <w:divBdr>
                                                            <w:top w:val="none" w:sz="0" w:space="0" w:color="auto"/>
                                                            <w:left w:val="none" w:sz="0" w:space="0" w:color="auto"/>
                                                            <w:bottom w:val="none" w:sz="0" w:space="0" w:color="auto"/>
                                                            <w:right w:val="none" w:sz="0" w:space="0" w:color="auto"/>
                                                          </w:divBdr>
                                                        </w:div>
                                                        <w:div w:id="771783004">
                                                          <w:marLeft w:val="0"/>
                                                          <w:marRight w:val="0"/>
                                                          <w:marTop w:val="0"/>
                                                          <w:marBottom w:val="0"/>
                                                          <w:divBdr>
                                                            <w:top w:val="none" w:sz="0" w:space="0" w:color="auto"/>
                                                            <w:left w:val="none" w:sz="0" w:space="0" w:color="auto"/>
                                                            <w:bottom w:val="none" w:sz="0" w:space="0" w:color="auto"/>
                                                            <w:right w:val="none" w:sz="0" w:space="0" w:color="auto"/>
                                                          </w:divBdr>
                                                          <w:divsChild>
                                                            <w:div w:id="2067290500">
                                                              <w:marLeft w:val="0"/>
                                                              <w:marRight w:val="0"/>
                                                              <w:marTop w:val="0"/>
                                                              <w:marBottom w:val="0"/>
                                                              <w:divBdr>
                                                                <w:top w:val="none" w:sz="0" w:space="0" w:color="auto"/>
                                                                <w:left w:val="none" w:sz="0" w:space="0" w:color="auto"/>
                                                                <w:bottom w:val="none" w:sz="0" w:space="0" w:color="auto"/>
                                                                <w:right w:val="none" w:sz="0" w:space="0" w:color="auto"/>
                                                              </w:divBdr>
                                                              <w:divsChild>
                                                                <w:div w:id="10955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3332">
                                                      <w:marLeft w:val="0"/>
                                                      <w:marRight w:val="0"/>
                                                      <w:marTop w:val="0"/>
                                                      <w:marBottom w:val="0"/>
                                                      <w:divBdr>
                                                        <w:top w:val="none" w:sz="0" w:space="0" w:color="auto"/>
                                                        <w:left w:val="none" w:sz="0" w:space="0" w:color="auto"/>
                                                        <w:bottom w:val="none" w:sz="0" w:space="0" w:color="auto"/>
                                                        <w:right w:val="none" w:sz="0" w:space="0" w:color="auto"/>
                                                      </w:divBdr>
                                                      <w:divsChild>
                                                        <w:div w:id="540173971">
                                                          <w:marLeft w:val="0"/>
                                                          <w:marRight w:val="0"/>
                                                          <w:marTop w:val="0"/>
                                                          <w:marBottom w:val="0"/>
                                                          <w:divBdr>
                                                            <w:top w:val="none" w:sz="0" w:space="0" w:color="auto"/>
                                                            <w:left w:val="none" w:sz="0" w:space="0" w:color="auto"/>
                                                            <w:bottom w:val="none" w:sz="0" w:space="0" w:color="auto"/>
                                                            <w:right w:val="none" w:sz="0" w:space="0" w:color="auto"/>
                                                          </w:divBdr>
                                                        </w:div>
                                                        <w:div w:id="2021811939">
                                                          <w:marLeft w:val="0"/>
                                                          <w:marRight w:val="0"/>
                                                          <w:marTop w:val="0"/>
                                                          <w:marBottom w:val="0"/>
                                                          <w:divBdr>
                                                            <w:top w:val="none" w:sz="0" w:space="0" w:color="auto"/>
                                                            <w:left w:val="none" w:sz="0" w:space="0" w:color="auto"/>
                                                            <w:bottom w:val="none" w:sz="0" w:space="0" w:color="auto"/>
                                                            <w:right w:val="none" w:sz="0" w:space="0" w:color="auto"/>
                                                          </w:divBdr>
                                                          <w:divsChild>
                                                            <w:div w:id="614097900">
                                                              <w:marLeft w:val="0"/>
                                                              <w:marRight w:val="0"/>
                                                              <w:marTop w:val="0"/>
                                                              <w:marBottom w:val="0"/>
                                                              <w:divBdr>
                                                                <w:top w:val="none" w:sz="0" w:space="0" w:color="auto"/>
                                                                <w:left w:val="none" w:sz="0" w:space="0" w:color="auto"/>
                                                                <w:bottom w:val="none" w:sz="0" w:space="0" w:color="auto"/>
                                                                <w:right w:val="none" w:sz="0" w:space="0" w:color="auto"/>
                                                              </w:divBdr>
                                                              <w:divsChild>
                                                                <w:div w:id="11968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1884">
                                                      <w:marLeft w:val="0"/>
                                                      <w:marRight w:val="0"/>
                                                      <w:marTop w:val="0"/>
                                                      <w:marBottom w:val="0"/>
                                                      <w:divBdr>
                                                        <w:top w:val="none" w:sz="0" w:space="0" w:color="auto"/>
                                                        <w:left w:val="none" w:sz="0" w:space="0" w:color="auto"/>
                                                        <w:bottom w:val="none" w:sz="0" w:space="0" w:color="auto"/>
                                                        <w:right w:val="none" w:sz="0" w:space="0" w:color="auto"/>
                                                      </w:divBdr>
                                                      <w:divsChild>
                                                        <w:div w:id="205341080">
                                                          <w:marLeft w:val="0"/>
                                                          <w:marRight w:val="0"/>
                                                          <w:marTop w:val="0"/>
                                                          <w:marBottom w:val="0"/>
                                                          <w:divBdr>
                                                            <w:top w:val="none" w:sz="0" w:space="0" w:color="auto"/>
                                                            <w:left w:val="none" w:sz="0" w:space="0" w:color="auto"/>
                                                            <w:bottom w:val="none" w:sz="0" w:space="0" w:color="auto"/>
                                                            <w:right w:val="none" w:sz="0" w:space="0" w:color="auto"/>
                                                          </w:divBdr>
                                                        </w:div>
                                                        <w:div w:id="922957849">
                                                          <w:marLeft w:val="0"/>
                                                          <w:marRight w:val="0"/>
                                                          <w:marTop w:val="0"/>
                                                          <w:marBottom w:val="0"/>
                                                          <w:divBdr>
                                                            <w:top w:val="none" w:sz="0" w:space="0" w:color="auto"/>
                                                            <w:left w:val="none" w:sz="0" w:space="0" w:color="auto"/>
                                                            <w:bottom w:val="none" w:sz="0" w:space="0" w:color="auto"/>
                                                            <w:right w:val="none" w:sz="0" w:space="0" w:color="auto"/>
                                                          </w:divBdr>
                                                          <w:divsChild>
                                                            <w:div w:id="1248728834">
                                                              <w:marLeft w:val="0"/>
                                                              <w:marRight w:val="0"/>
                                                              <w:marTop w:val="0"/>
                                                              <w:marBottom w:val="0"/>
                                                              <w:divBdr>
                                                                <w:top w:val="none" w:sz="0" w:space="0" w:color="auto"/>
                                                                <w:left w:val="none" w:sz="0" w:space="0" w:color="auto"/>
                                                                <w:bottom w:val="none" w:sz="0" w:space="0" w:color="auto"/>
                                                                <w:right w:val="none" w:sz="0" w:space="0" w:color="auto"/>
                                                              </w:divBdr>
                                                              <w:divsChild>
                                                                <w:div w:id="46102367">
                                                                  <w:marLeft w:val="0"/>
                                                                  <w:marRight w:val="0"/>
                                                                  <w:marTop w:val="0"/>
                                                                  <w:marBottom w:val="0"/>
                                                                  <w:divBdr>
                                                                    <w:top w:val="none" w:sz="0" w:space="0" w:color="auto"/>
                                                                    <w:left w:val="none" w:sz="0" w:space="0" w:color="auto"/>
                                                                    <w:bottom w:val="none" w:sz="0" w:space="0" w:color="auto"/>
                                                                    <w:right w:val="none" w:sz="0" w:space="0" w:color="auto"/>
                                                                  </w:divBdr>
                                                                </w:div>
                                                                <w:div w:id="1945769641">
                                                                  <w:marLeft w:val="0"/>
                                                                  <w:marRight w:val="0"/>
                                                                  <w:marTop w:val="0"/>
                                                                  <w:marBottom w:val="0"/>
                                                                  <w:divBdr>
                                                                    <w:top w:val="none" w:sz="0" w:space="0" w:color="auto"/>
                                                                    <w:left w:val="none" w:sz="0" w:space="0" w:color="auto"/>
                                                                    <w:bottom w:val="none" w:sz="0" w:space="0" w:color="auto"/>
                                                                    <w:right w:val="none" w:sz="0" w:space="0" w:color="auto"/>
                                                                  </w:divBdr>
                                                                  <w:divsChild>
                                                                    <w:div w:id="452989139">
                                                                      <w:marLeft w:val="0"/>
                                                                      <w:marRight w:val="0"/>
                                                                      <w:marTop w:val="0"/>
                                                                      <w:marBottom w:val="0"/>
                                                                      <w:divBdr>
                                                                        <w:top w:val="none" w:sz="0" w:space="0" w:color="auto"/>
                                                                        <w:left w:val="none" w:sz="0" w:space="0" w:color="auto"/>
                                                                        <w:bottom w:val="none" w:sz="0" w:space="0" w:color="auto"/>
                                                                        <w:right w:val="none" w:sz="0" w:space="0" w:color="auto"/>
                                                                      </w:divBdr>
                                                                    </w:div>
                                                                  </w:divsChild>
                                                                </w:div>
                                                                <w:div w:id="510267468">
                                                                  <w:marLeft w:val="0"/>
                                                                  <w:marRight w:val="0"/>
                                                                  <w:marTop w:val="0"/>
                                                                  <w:marBottom w:val="0"/>
                                                                  <w:divBdr>
                                                                    <w:top w:val="none" w:sz="0" w:space="0" w:color="auto"/>
                                                                    <w:left w:val="none" w:sz="0" w:space="0" w:color="auto"/>
                                                                    <w:bottom w:val="none" w:sz="0" w:space="0" w:color="auto"/>
                                                                    <w:right w:val="none" w:sz="0" w:space="0" w:color="auto"/>
                                                                  </w:divBdr>
                                                                  <w:divsChild>
                                                                    <w:div w:id="1622344134">
                                                                      <w:marLeft w:val="0"/>
                                                                      <w:marRight w:val="0"/>
                                                                      <w:marTop w:val="0"/>
                                                                      <w:marBottom w:val="0"/>
                                                                      <w:divBdr>
                                                                        <w:top w:val="none" w:sz="0" w:space="0" w:color="auto"/>
                                                                        <w:left w:val="none" w:sz="0" w:space="0" w:color="auto"/>
                                                                        <w:bottom w:val="none" w:sz="0" w:space="0" w:color="auto"/>
                                                                        <w:right w:val="none" w:sz="0" w:space="0" w:color="auto"/>
                                                                      </w:divBdr>
                                                                    </w:div>
                                                                  </w:divsChild>
                                                                </w:div>
                                                                <w:div w:id="1482848715">
                                                                  <w:marLeft w:val="0"/>
                                                                  <w:marRight w:val="0"/>
                                                                  <w:marTop w:val="0"/>
                                                                  <w:marBottom w:val="0"/>
                                                                  <w:divBdr>
                                                                    <w:top w:val="none" w:sz="0" w:space="0" w:color="auto"/>
                                                                    <w:left w:val="none" w:sz="0" w:space="0" w:color="auto"/>
                                                                    <w:bottom w:val="none" w:sz="0" w:space="0" w:color="auto"/>
                                                                    <w:right w:val="none" w:sz="0" w:space="0" w:color="auto"/>
                                                                  </w:divBdr>
                                                                  <w:divsChild>
                                                                    <w:div w:id="929313044">
                                                                      <w:marLeft w:val="0"/>
                                                                      <w:marRight w:val="0"/>
                                                                      <w:marTop w:val="0"/>
                                                                      <w:marBottom w:val="0"/>
                                                                      <w:divBdr>
                                                                        <w:top w:val="none" w:sz="0" w:space="0" w:color="auto"/>
                                                                        <w:left w:val="none" w:sz="0" w:space="0" w:color="auto"/>
                                                                        <w:bottom w:val="none" w:sz="0" w:space="0" w:color="auto"/>
                                                                        <w:right w:val="none" w:sz="0" w:space="0" w:color="auto"/>
                                                                      </w:divBdr>
                                                                    </w:div>
                                                                  </w:divsChild>
                                                                </w:div>
                                                                <w:div w:id="1797868747">
                                                                  <w:marLeft w:val="0"/>
                                                                  <w:marRight w:val="0"/>
                                                                  <w:marTop w:val="0"/>
                                                                  <w:marBottom w:val="0"/>
                                                                  <w:divBdr>
                                                                    <w:top w:val="none" w:sz="0" w:space="0" w:color="auto"/>
                                                                    <w:left w:val="none" w:sz="0" w:space="0" w:color="auto"/>
                                                                    <w:bottom w:val="none" w:sz="0" w:space="0" w:color="auto"/>
                                                                    <w:right w:val="none" w:sz="0" w:space="0" w:color="auto"/>
                                                                  </w:divBdr>
                                                                  <w:divsChild>
                                                                    <w:div w:id="2068675025">
                                                                      <w:marLeft w:val="0"/>
                                                                      <w:marRight w:val="0"/>
                                                                      <w:marTop w:val="0"/>
                                                                      <w:marBottom w:val="0"/>
                                                                      <w:divBdr>
                                                                        <w:top w:val="none" w:sz="0" w:space="0" w:color="auto"/>
                                                                        <w:left w:val="none" w:sz="0" w:space="0" w:color="auto"/>
                                                                        <w:bottom w:val="none" w:sz="0" w:space="0" w:color="auto"/>
                                                                        <w:right w:val="none" w:sz="0" w:space="0" w:color="auto"/>
                                                                      </w:divBdr>
                                                                    </w:div>
                                                                  </w:divsChild>
                                                                </w:div>
                                                                <w:div w:id="1496872433">
                                                                  <w:marLeft w:val="0"/>
                                                                  <w:marRight w:val="0"/>
                                                                  <w:marTop w:val="0"/>
                                                                  <w:marBottom w:val="0"/>
                                                                  <w:divBdr>
                                                                    <w:top w:val="none" w:sz="0" w:space="0" w:color="auto"/>
                                                                    <w:left w:val="none" w:sz="0" w:space="0" w:color="auto"/>
                                                                    <w:bottom w:val="none" w:sz="0" w:space="0" w:color="auto"/>
                                                                    <w:right w:val="none" w:sz="0" w:space="0" w:color="auto"/>
                                                                  </w:divBdr>
                                                                  <w:divsChild>
                                                                    <w:div w:id="735250108">
                                                                      <w:marLeft w:val="0"/>
                                                                      <w:marRight w:val="0"/>
                                                                      <w:marTop w:val="0"/>
                                                                      <w:marBottom w:val="0"/>
                                                                      <w:divBdr>
                                                                        <w:top w:val="none" w:sz="0" w:space="0" w:color="auto"/>
                                                                        <w:left w:val="none" w:sz="0" w:space="0" w:color="auto"/>
                                                                        <w:bottom w:val="none" w:sz="0" w:space="0" w:color="auto"/>
                                                                        <w:right w:val="none" w:sz="0" w:space="0" w:color="auto"/>
                                                                      </w:divBdr>
                                                                    </w:div>
                                                                  </w:divsChild>
                                                                </w:div>
                                                                <w:div w:id="205336571">
                                                                  <w:marLeft w:val="0"/>
                                                                  <w:marRight w:val="0"/>
                                                                  <w:marTop w:val="0"/>
                                                                  <w:marBottom w:val="0"/>
                                                                  <w:divBdr>
                                                                    <w:top w:val="none" w:sz="0" w:space="0" w:color="auto"/>
                                                                    <w:left w:val="none" w:sz="0" w:space="0" w:color="auto"/>
                                                                    <w:bottom w:val="none" w:sz="0" w:space="0" w:color="auto"/>
                                                                    <w:right w:val="none" w:sz="0" w:space="0" w:color="auto"/>
                                                                  </w:divBdr>
                                                                  <w:divsChild>
                                                                    <w:div w:id="11245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29202">
                                                      <w:marLeft w:val="0"/>
                                                      <w:marRight w:val="0"/>
                                                      <w:marTop w:val="0"/>
                                                      <w:marBottom w:val="0"/>
                                                      <w:divBdr>
                                                        <w:top w:val="none" w:sz="0" w:space="0" w:color="auto"/>
                                                        <w:left w:val="none" w:sz="0" w:space="0" w:color="auto"/>
                                                        <w:bottom w:val="none" w:sz="0" w:space="0" w:color="auto"/>
                                                        <w:right w:val="none" w:sz="0" w:space="0" w:color="auto"/>
                                                      </w:divBdr>
                                                      <w:divsChild>
                                                        <w:div w:id="698510797">
                                                          <w:marLeft w:val="0"/>
                                                          <w:marRight w:val="0"/>
                                                          <w:marTop w:val="0"/>
                                                          <w:marBottom w:val="0"/>
                                                          <w:divBdr>
                                                            <w:top w:val="none" w:sz="0" w:space="0" w:color="auto"/>
                                                            <w:left w:val="none" w:sz="0" w:space="0" w:color="auto"/>
                                                            <w:bottom w:val="none" w:sz="0" w:space="0" w:color="auto"/>
                                                            <w:right w:val="none" w:sz="0" w:space="0" w:color="auto"/>
                                                          </w:divBdr>
                                                        </w:div>
                                                        <w:div w:id="1498111607">
                                                          <w:marLeft w:val="0"/>
                                                          <w:marRight w:val="0"/>
                                                          <w:marTop w:val="0"/>
                                                          <w:marBottom w:val="0"/>
                                                          <w:divBdr>
                                                            <w:top w:val="none" w:sz="0" w:space="0" w:color="auto"/>
                                                            <w:left w:val="none" w:sz="0" w:space="0" w:color="auto"/>
                                                            <w:bottom w:val="none" w:sz="0" w:space="0" w:color="auto"/>
                                                            <w:right w:val="none" w:sz="0" w:space="0" w:color="auto"/>
                                                          </w:divBdr>
                                                          <w:divsChild>
                                                            <w:div w:id="597904922">
                                                              <w:marLeft w:val="0"/>
                                                              <w:marRight w:val="0"/>
                                                              <w:marTop w:val="0"/>
                                                              <w:marBottom w:val="0"/>
                                                              <w:divBdr>
                                                                <w:top w:val="none" w:sz="0" w:space="0" w:color="auto"/>
                                                                <w:left w:val="none" w:sz="0" w:space="0" w:color="auto"/>
                                                                <w:bottom w:val="none" w:sz="0" w:space="0" w:color="auto"/>
                                                                <w:right w:val="none" w:sz="0" w:space="0" w:color="auto"/>
                                                              </w:divBdr>
                                                              <w:divsChild>
                                                                <w:div w:id="19183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4215">
                                                      <w:marLeft w:val="0"/>
                                                      <w:marRight w:val="0"/>
                                                      <w:marTop w:val="0"/>
                                                      <w:marBottom w:val="0"/>
                                                      <w:divBdr>
                                                        <w:top w:val="none" w:sz="0" w:space="0" w:color="auto"/>
                                                        <w:left w:val="none" w:sz="0" w:space="0" w:color="auto"/>
                                                        <w:bottom w:val="none" w:sz="0" w:space="0" w:color="auto"/>
                                                        <w:right w:val="none" w:sz="0" w:space="0" w:color="auto"/>
                                                      </w:divBdr>
                                                      <w:divsChild>
                                                        <w:div w:id="1088501242">
                                                          <w:marLeft w:val="0"/>
                                                          <w:marRight w:val="0"/>
                                                          <w:marTop w:val="0"/>
                                                          <w:marBottom w:val="0"/>
                                                          <w:divBdr>
                                                            <w:top w:val="none" w:sz="0" w:space="0" w:color="auto"/>
                                                            <w:left w:val="none" w:sz="0" w:space="0" w:color="auto"/>
                                                            <w:bottom w:val="none" w:sz="0" w:space="0" w:color="auto"/>
                                                            <w:right w:val="none" w:sz="0" w:space="0" w:color="auto"/>
                                                          </w:divBdr>
                                                        </w:div>
                                                        <w:div w:id="1391154576">
                                                          <w:marLeft w:val="0"/>
                                                          <w:marRight w:val="0"/>
                                                          <w:marTop w:val="0"/>
                                                          <w:marBottom w:val="0"/>
                                                          <w:divBdr>
                                                            <w:top w:val="none" w:sz="0" w:space="0" w:color="auto"/>
                                                            <w:left w:val="none" w:sz="0" w:space="0" w:color="auto"/>
                                                            <w:bottom w:val="none" w:sz="0" w:space="0" w:color="auto"/>
                                                            <w:right w:val="none" w:sz="0" w:space="0" w:color="auto"/>
                                                          </w:divBdr>
                                                          <w:divsChild>
                                                            <w:div w:id="1038626925">
                                                              <w:marLeft w:val="0"/>
                                                              <w:marRight w:val="0"/>
                                                              <w:marTop w:val="0"/>
                                                              <w:marBottom w:val="0"/>
                                                              <w:divBdr>
                                                                <w:top w:val="none" w:sz="0" w:space="0" w:color="auto"/>
                                                                <w:left w:val="none" w:sz="0" w:space="0" w:color="auto"/>
                                                                <w:bottom w:val="none" w:sz="0" w:space="0" w:color="auto"/>
                                                                <w:right w:val="none" w:sz="0" w:space="0" w:color="auto"/>
                                                              </w:divBdr>
                                                              <w:divsChild>
                                                                <w:div w:id="13223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265">
                                                      <w:marLeft w:val="0"/>
                                                      <w:marRight w:val="0"/>
                                                      <w:marTop w:val="0"/>
                                                      <w:marBottom w:val="0"/>
                                                      <w:divBdr>
                                                        <w:top w:val="none" w:sz="0" w:space="0" w:color="auto"/>
                                                        <w:left w:val="none" w:sz="0" w:space="0" w:color="auto"/>
                                                        <w:bottom w:val="none" w:sz="0" w:space="0" w:color="auto"/>
                                                        <w:right w:val="none" w:sz="0" w:space="0" w:color="auto"/>
                                                      </w:divBdr>
                                                      <w:divsChild>
                                                        <w:div w:id="3019343">
                                                          <w:marLeft w:val="0"/>
                                                          <w:marRight w:val="0"/>
                                                          <w:marTop w:val="0"/>
                                                          <w:marBottom w:val="0"/>
                                                          <w:divBdr>
                                                            <w:top w:val="none" w:sz="0" w:space="0" w:color="auto"/>
                                                            <w:left w:val="none" w:sz="0" w:space="0" w:color="auto"/>
                                                            <w:bottom w:val="none" w:sz="0" w:space="0" w:color="auto"/>
                                                            <w:right w:val="none" w:sz="0" w:space="0" w:color="auto"/>
                                                          </w:divBdr>
                                                        </w:div>
                                                        <w:div w:id="1476334479">
                                                          <w:marLeft w:val="0"/>
                                                          <w:marRight w:val="0"/>
                                                          <w:marTop w:val="0"/>
                                                          <w:marBottom w:val="0"/>
                                                          <w:divBdr>
                                                            <w:top w:val="none" w:sz="0" w:space="0" w:color="auto"/>
                                                            <w:left w:val="none" w:sz="0" w:space="0" w:color="auto"/>
                                                            <w:bottom w:val="none" w:sz="0" w:space="0" w:color="auto"/>
                                                            <w:right w:val="none" w:sz="0" w:space="0" w:color="auto"/>
                                                          </w:divBdr>
                                                          <w:divsChild>
                                                            <w:div w:id="1246111535">
                                                              <w:marLeft w:val="0"/>
                                                              <w:marRight w:val="0"/>
                                                              <w:marTop w:val="0"/>
                                                              <w:marBottom w:val="0"/>
                                                              <w:divBdr>
                                                                <w:top w:val="none" w:sz="0" w:space="0" w:color="auto"/>
                                                                <w:left w:val="none" w:sz="0" w:space="0" w:color="auto"/>
                                                                <w:bottom w:val="none" w:sz="0" w:space="0" w:color="auto"/>
                                                                <w:right w:val="none" w:sz="0" w:space="0" w:color="auto"/>
                                                              </w:divBdr>
                                                              <w:divsChild>
                                                                <w:div w:id="17624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6293">
                                                      <w:marLeft w:val="0"/>
                                                      <w:marRight w:val="0"/>
                                                      <w:marTop w:val="0"/>
                                                      <w:marBottom w:val="0"/>
                                                      <w:divBdr>
                                                        <w:top w:val="none" w:sz="0" w:space="0" w:color="auto"/>
                                                        <w:left w:val="none" w:sz="0" w:space="0" w:color="auto"/>
                                                        <w:bottom w:val="none" w:sz="0" w:space="0" w:color="auto"/>
                                                        <w:right w:val="none" w:sz="0" w:space="0" w:color="auto"/>
                                                      </w:divBdr>
                                                      <w:divsChild>
                                                        <w:div w:id="2115593821">
                                                          <w:marLeft w:val="0"/>
                                                          <w:marRight w:val="0"/>
                                                          <w:marTop w:val="0"/>
                                                          <w:marBottom w:val="0"/>
                                                          <w:divBdr>
                                                            <w:top w:val="none" w:sz="0" w:space="0" w:color="auto"/>
                                                            <w:left w:val="none" w:sz="0" w:space="0" w:color="auto"/>
                                                            <w:bottom w:val="none" w:sz="0" w:space="0" w:color="auto"/>
                                                            <w:right w:val="none" w:sz="0" w:space="0" w:color="auto"/>
                                                          </w:divBdr>
                                                        </w:div>
                                                        <w:div w:id="707339521">
                                                          <w:marLeft w:val="0"/>
                                                          <w:marRight w:val="0"/>
                                                          <w:marTop w:val="0"/>
                                                          <w:marBottom w:val="0"/>
                                                          <w:divBdr>
                                                            <w:top w:val="none" w:sz="0" w:space="0" w:color="auto"/>
                                                            <w:left w:val="none" w:sz="0" w:space="0" w:color="auto"/>
                                                            <w:bottom w:val="none" w:sz="0" w:space="0" w:color="auto"/>
                                                            <w:right w:val="none" w:sz="0" w:space="0" w:color="auto"/>
                                                          </w:divBdr>
                                                          <w:divsChild>
                                                            <w:div w:id="465662261">
                                                              <w:marLeft w:val="0"/>
                                                              <w:marRight w:val="0"/>
                                                              <w:marTop w:val="0"/>
                                                              <w:marBottom w:val="0"/>
                                                              <w:divBdr>
                                                                <w:top w:val="none" w:sz="0" w:space="0" w:color="auto"/>
                                                                <w:left w:val="none" w:sz="0" w:space="0" w:color="auto"/>
                                                                <w:bottom w:val="none" w:sz="0" w:space="0" w:color="auto"/>
                                                                <w:right w:val="none" w:sz="0" w:space="0" w:color="auto"/>
                                                              </w:divBdr>
                                                              <w:divsChild>
                                                                <w:div w:id="622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71692">
                                                      <w:marLeft w:val="0"/>
                                                      <w:marRight w:val="0"/>
                                                      <w:marTop w:val="0"/>
                                                      <w:marBottom w:val="0"/>
                                                      <w:divBdr>
                                                        <w:top w:val="none" w:sz="0" w:space="0" w:color="auto"/>
                                                        <w:left w:val="none" w:sz="0" w:space="0" w:color="auto"/>
                                                        <w:bottom w:val="none" w:sz="0" w:space="0" w:color="auto"/>
                                                        <w:right w:val="none" w:sz="0" w:space="0" w:color="auto"/>
                                                      </w:divBdr>
                                                      <w:divsChild>
                                                        <w:div w:id="1529293456">
                                                          <w:marLeft w:val="0"/>
                                                          <w:marRight w:val="0"/>
                                                          <w:marTop w:val="0"/>
                                                          <w:marBottom w:val="0"/>
                                                          <w:divBdr>
                                                            <w:top w:val="none" w:sz="0" w:space="0" w:color="auto"/>
                                                            <w:left w:val="none" w:sz="0" w:space="0" w:color="auto"/>
                                                            <w:bottom w:val="none" w:sz="0" w:space="0" w:color="auto"/>
                                                            <w:right w:val="none" w:sz="0" w:space="0" w:color="auto"/>
                                                          </w:divBdr>
                                                        </w:div>
                                                        <w:div w:id="1761949523">
                                                          <w:marLeft w:val="0"/>
                                                          <w:marRight w:val="0"/>
                                                          <w:marTop w:val="0"/>
                                                          <w:marBottom w:val="0"/>
                                                          <w:divBdr>
                                                            <w:top w:val="none" w:sz="0" w:space="0" w:color="auto"/>
                                                            <w:left w:val="none" w:sz="0" w:space="0" w:color="auto"/>
                                                            <w:bottom w:val="none" w:sz="0" w:space="0" w:color="auto"/>
                                                            <w:right w:val="none" w:sz="0" w:space="0" w:color="auto"/>
                                                          </w:divBdr>
                                                          <w:divsChild>
                                                            <w:div w:id="274294957">
                                                              <w:marLeft w:val="0"/>
                                                              <w:marRight w:val="0"/>
                                                              <w:marTop w:val="0"/>
                                                              <w:marBottom w:val="0"/>
                                                              <w:divBdr>
                                                                <w:top w:val="none" w:sz="0" w:space="0" w:color="auto"/>
                                                                <w:left w:val="none" w:sz="0" w:space="0" w:color="auto"/>
                                                                <w:bottom w:val="none" w:sz="0" w:space="0" w:color="auto"/>
                                                                <w:right w:val="none" w:sz="0" w:space="0" w:color="auto"/>
                                                              </w:divBdr>
                                                              <w:divsChild>
                                                                <w:div w:id="14920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5666">
                                                      <w:marLeft w:val="0"/>
                                                      <w:marRight w:val="0"/>
                                                      <w:marTop w:val="0"/>
                                                      <w:marBottom w:val="0"/>
                                                      <w:divBdr>
                                                        <w:top w:val="none" w:sz="0" w:space="0" w:color="auto"/>
                                                        <w:left w:val="none" w:sz="0" w:space="0" w:color="auto"/>
                                                        <w:bottom w:val="none" w:sz="0" w:space="0" w:color="auto"/>
                                                        <w:right w:val="none" w:sz="0" w:space="0" w:color="auto"/>
                                                      </w:divBdr>
                                                      <w:divsChild>
                                                        <w:div w:id="628634483">
                                                          <w:marLeft w:val="0"/>
                                                          <w:marRight w:val="0"/>
                                                          <w:marTop w:val="0"/>
                                                          <w:marBottom w:val="0"/>
                                                          <w:divBdr>
                                                            <w:top w:val="none" w:sz="0" w:space="0" w:color="auto"/>
                                                            <w:left w:val="none" w:sz="0" w:space="0" w:color="auto"/>
                                                            <w:bottom w:val="none" w:sz="0" w:space="0" w:color="auto"/>
                                                            <w:right w:val="none" w:sz="0" w:space="0" w:color="auto"/>
                                                          </w:divBdr>
                                                        </w:div>
                                                        <w:div w:id="1714160535">
                                                          <w:marLeft w:val="0"/>
                                                          <w:marRight w:val="0"/>
                                                          <w:marTop w:val="0"/>
                                                          <w:marBottom w:val="0"/>
                                                          <w:divBdr>
                                                            <w:top w:val="none" w:sz="0" w:space="0" w:color="auto"/>
                                                            <w:left w:val="none" w:sz="0" w:space="0" w:color="auto"/>
                                                            <w:bottom w:val="none" w:sz="0" w:space="0" w:color="auto"/>
                                                            <w:right w:val="none" w:sz="0" w:space="0" w:color="auto"/>
                                                          </w:divBdr>
                                                          <w:divsChild>
                                                            <w:div w:id="1156653735">
                                                              <w:marLeft w:val="0"/>
                                                              <w:marRight w:val="0"/>
                                                              <w:marTop w:val="0"/>
                                                              <w:marBottom w:val="0"/>
                                                              <w:divBdr>
                                                                <w:top w:val="none" w:sz="0" w:space="0" w:color="auto"/>
                                                                <w:left w:val="none" w:sz="0" w:space="0" w:color="auto"/>
                                                                <w:bottom w:val="none" w:sz="0" w:space="0" w:color="auto"/>
                                                                <w:right w:val="none" w:sz="0" w:space="0" w:color="auto"/>
                                                              </w:divBdr>
                                                              <w:divsChild>
                                                                <w:div w:id="13413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5934">
                                                      <w:marLeft w:val="0"/>
                                                      <w:marRight w:val="0"/>
                                                      <w:marTop w:val="0"/>
                                                      <w:marBottom w:val="0"/>
                                                      <w:divBdr>
                                                        <w:top w:val="none" w:sz="0" w:space="0" w:color="auto"/>
                                                        <w:left w:val="none" w:sz="0" w:space="0" w:color="auto"/>
                                                        <w:bottom w:val="none" w:sz="0" w:space="0" w:color="auto"/>
                                                        <w:right w:val="none" w:sz="0" w:space="0" w:color="auto"/>
                                                      </w:divBdr>
                                                      <w:divsChild>
                                                        <w:div w:id="466096270">
                                                          <w:marLeft w:val="0"/>
                                                          <w:marRight w:val="0"/>
                                                          <w:marTop w:val="0"/>
                                                          <w:marBottom w:val="0"/>
                                                          <w:divBdr>
                                                            <w:top w:val="none" w:sz="0" w:space="0" w:color="auto"/>
                                                            <w:left w:val="none" w:sz="0" w:space="0" w:color="auto"/>
                                                            <w:bottom w:val="none" w:sz="0" w:space="0" w:color="auto"/>
                                                            <w:right w:val="none" w:sz="0" w:space="0" w:color="auto"/>
                                                          </w:divBdr>
                                                        </w:div>
                                                        <w:div w:id="70582813">
                                                          <w:marLeft w:val="0"/>
                                                          <w:marRight w:val="0"/>
                                                          <w:marTop w:val="0"/>
                                                          <w:marBottom w:val="0"/>
                                                          <w:divBdr>
                                                            <w:top w:val="none" w:sz="0" w:space="0" w:color="auto"/>
                                                            <w:left w:val="none" w:sz="0" w:space="0" w:color="auto"/>
                                                            <w:bottom w:val="none" w:sz="0" w:space="0" w:color="auto"/>
                                                            <w:right w:val="none" w:sz="0" w:space="0" w:color="auto"/>
                                                          </w:divBdr>
                                                          <w:divsChild>
                                                            <w:div w:id="1965230454">
                                                              <w:marLeft w:val="0"/>
                                                              <w:marRight w:val="0"/>
                                                              <w:marTop w:val="0"/>
                                                              <w:marBottom w:val="0"/>
                                                              <w:divBdr>
                                                                <w:top w:val="none" w:sz="0" w:space="0" w:color="auto"/>
                                                                <w:left w:val="none" w:sz="0" w:space="0" w:color="auto"/>
                                                                <w:bottom w:val="none" w:sz="0" w:space="0" w:color="auto"/>
                                                                <w:right w:val="none" w:sz="0" w:space="0" w:color="auto"/>
                                                              </w:divBdr>
                                                              <w:divsChild>
                                                                <w:div w:id="3484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2383">
                                                      <w:marLeft w:val="0"/>
                                                      <w:marRight w:val="0"/>
                                                      <w:marTop w:val="0"/>
                                                      <w:marBottom w:val="0"/>
                                                      <w:divBdr>
                                                        <w:top w:val="none" w:sz="0" w:space="0" w:color="auto"/>
                                                        <w:left w:val="none" w:sz="0" w:space="0" w:color="auto"/>
                                                        <w:bottom w:val="none" w:sz="0" w:space="0" w:color="auto"/>
                                                        <w:right w:val="none" w:sz="0" w:space="0" w:color="auto"/>
                                                      </w:divBdr>
                                                      <w:divsChild>
                                                        <w:div w:id="1567960461">
                                                          <w:marLeft w:val="0"/>
                                                          <w:marRight w:val="0"/>
                                                          <w:marTop w:val="0"/>
                                                          <w:marBottom w:val="0"/>
                                                          <w:divBdr>
                                                            <w:top w:val="none" w:sz="0" w:space="0" w:color="auto"/>
                                                            <w:left w:val="none" w:sz="0" w:space="0" w:color="auto"/>
                                                            <w:bottom w:val="none" w:sz="0" w:space="0" w:color="auto"/>
                                                            <w:right w:val="none" w:sz="0" w:space="0" w:color="auto"/>
                                                          </w:divBdr>
                                                        </w:div>
                                                        <w:div w:id="1405832864">
                                                          <w:marLeft w:val="0"/>
                                                          <w:marRight w:val="0"/>
                                                          <w:marTop w:val="0"/>
                                                          <w:marBottom w:val="0"/>
                                                          <w:divBdr>
                                                            <w:top w:val="none" w:sz="0" w:space="0" w:color="auto"/>
                                                            <w:left w:val="none" w:sz="0" w:space="0" w:color="auto"/>
                                                            <w:bottom w:val="none" w:sz="0" w:space="0" w:color="auto"/>
                                                            <w:right w:val="none" w:sz="0" w:space="0" w:color="auto"/>
                                                          </w:divBdr>
                                                          <w:divsChild>
                                                            <w:div w:id="70547173">
                                                              <w:marLeft w:val="0"/>
                                                              <w:marRight w:val="0"/>
                                                              <w:marTop w:val="0"/>
                                                              <w:marBottom w:val="0"/>
                                                              <w:divBdr>
                                                                <w:top w:val="none" w:sz="0" w:space="0" w:color="auto"/>
                                                                <w:left w:val="none" w:sz="0" w:space="0" w:color="auto"/>
                                                                <w:bottom w:val="none" w:sz="0" w:space="0" w:color="auto"/>
                                                                <w:right w:val="none" w:sz="0" w:space="0" w:color="auto"/>
                                                              </w:divBdr>
                                                              <w:divsChild>
                                                                <w:div w:id="213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6997">
                                                      <w:marLeft w:val="0"/>
                                                      <w:marRight w:val="0"/>
                                                      <w:marTop w:val="0"/>
                                                      <w:marBottom w:val="0"/>
                                                      <w:divBdr>
                                                        <w:top w:val="none" w:sz="0" w:space="0" w:color="auto"/>
                                                        <w:left w:val="none" w:sz="0" w:space="0" w:color="auto"/>
                                                        <w:bottom w:val="none" w:sz="0" w:space="0" w:color="auto"/>
                                                        <w:right w:val="none" w:sz="0" w:space="0" w:color="auto"/>
                                                      </w:divBdr>
                                                      <w:divsChild>
                                                        <w:div w:id="1164279314">
                                                          <w:marLeft w:val="0"/>
                                                          <w:marRight w:val="0"/>
                                                          <w:marTop w:val="0"/>
                                                          <w:marBottom w:val="0"/>
                                                          <w:divBdr>
                                                            <w:top w:val="none" w:sz="0" w:space="0" w:color="auto"/>
                                                            <w:left w:val="none" w:sz="0" w:space="0" w:color="auto"/>
                                                            <w:bottom w:val="none" w:sz="0" w:space="0" w:color="auto"/>
                                                            <w:right w:val="none" w:sz="0" w:space="0" w:color="auto"/>
                                                          </w:divBdr>
                                                        </w:div>
                                                        <w:div w:id="955986245">
                                                          <w:marLeft w:val="0"/>
                                                          <w:marRight w:val="0"/>
                                                          <w:marTop w:val="0"/>
                                                          <w:marBottom w:val="0"/>
                                                          <w:divBdr>
                                                            <w:top w:val="none" w:sz="0" w:space="0" w:color="auto"/>
                                                            <w:left w:val="none" w:sz="0" w:space="0" w:color="auto"/>
                                                            <w:bottom w:val="none" w:sz="0" w:space="0" w:color="auto"/>
                                                            <w:right w:val="none" w:sz="0" w:space="0" w:color="auto"/>
                                                          </w:divBdr>
                                                          <w:divsChild>
                                                            <w:div w:id="1911111279">
                                                              <w:marLeft w:val="0"/>
                                                              <w:marRight w:val="0"/>
                                                              <w:marTop w:val="0"/>
                                                              <w:marBottom w:val="0"/>
                                                              <w:divBdr>
                                                                <w:top w:val="none" w:sz="0" w:space="0" w:color="auto"/>
                                                                <w:left w:val="none" w:sz="0" w:space="0" w:color="auto"/>
                                                                <w:bottom w:val="none" w:sz="0" w:space="0" w:color="auto"/>
                                                                <w:right w:val="none" w:sz="0" w:space="0" w:color="auto"/>
                                                              </w:divBdr>
                                                              <w:divsChild>
                                                                <w:div w:id="5075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5944">
                                                      <w:marLeft w:val="0"/>
                                                      <w:marRight w:val="0"/>
                                                      <w:marTop w:val="0"/>
                                                      <w:marBottom w:val="0"/>
                                                      <w:divBdr>
                                                        <w:top w:val="none" w:sz="0" w:space="0" w:color="auto"/>
                                                        <w:left w:val="none" w:sz="0" w:space="0" w:color="auto"/>
                                                        <w:bottom w:val="none" w:sz="0" w:space="0" w:color="auto"/>
                                                        <w:right w:val="none" w:sz="0" w:space="0" w:color="auto"/>
                                                      </w:divBdr>
                                                      <w:divsChild>
                                                        <w:div w:id="777257326">
                                                          <w:marLeft w:val="0"/>
                                                          <w:marRight w:val="0"/>
                                                          <w:marTop w:val="0"/>
                                                          <w:marBottom w:val="0"/>
                                                          <w:divBdr>
                                                            <w:top w:val="none" w:sz="0" w:space="0" w:color="auto"/>
                                                            <w:left w:val="none" w:sz="0" w:space="0" w:color="auto"/>
                                                            <w:bottom w:val="none" w:sz="0" w:space="0" w:color="auto"/>
                                                            <w:right w:val="none" w:sz="0" w:space="0" w:color="auto"/>
                                                          </w:divBdr>
                                                        </w:div>
                                                        <w:div w:id="815727687">
                                                          <w:marLeft w:val="0"/>
                                                          <w:marRight w:val="0"/>
                                                          <w:marTop w:val="0"/>
                                                          <w:marBottom w:val="0"/>
                                                          <w:divBdr>
                                                            <w:top w:val="none" w:sz="0" w:space="0" w:color="auto"/>
                                                            <w:left w:val="none" w:sz="0" w:space="0" w:color="auto"/>
                                                            <w:bottom w:val="none" w:sz="0" w:space="0" w:color="auto"/>
                                                            <w:right w:val="none" w:sz="0" w:space="0" w:color="auto"/>
                                                          </w:divBdr>
                                                          <w:divsChild>
                                                            <w:div w:id="186260927">
                                                              <w:marLeft w:val="0"/>
                                                              <w:marRight w:val="0"/>
                                                              <w:marTop w:val="0"/>
                                                              <w:marBottom w:val="0"/>
                                                              <w:divBdr>
                                                                <w:top w:val="none" w:sz="0" w:space="0" w:color="auto"/>
                                                                <w:left w:val="none" w:sz="0" w:space="0" w:color="auto"/>
                                                                <w:bottom w:val="none" w:sz="0" w:space="0" w:color="auto"/>
                                                                <w:right w:val="none" w:sz="0" w:space="0" w:color="auto"/>
                                                              </w:divBdr>
                                                              <w:divsChild>
                                                                <w:div w:id="19389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4259">
                                                      <w:marLeft w:val="0"/>
                                                      <w:marRight w:val="0"/>
                                                      <w:marTop w:val="0"/>
                                                      <w:marBottom w:val="0"/>
                                                      <w:divBdr>
                                                        <w:top w:val="none" w:sz="0" w:space="0" w:color="auto"/>
                                                        <w:left w:val="none" w:sz="0" w:space="0" w:color="auto"/>
                                                        <w:bottom w:val="none" w:sz="0" w:space="0" w:color="auto"/>
                                                        <w:right w:val="none" w:sz="0" w:space="0" w:color="auto"/>
                                                      </w:divBdr>
                                                      <w:divsChild>
                                                        <w:div w:id="1592080147">
                                                          <w:marLeft w:val="0"/>
                                                          <w:marRight w:val="0"/>
                                                          <w:marTop w:val="0"/>
                                                          <w:marBottom w:val="0"/>
                                                          <w:divBdr>
                                                            <w:top w:val="none" w:sz="0" w:space="0" w:color="auto"/>
                                                            <w:left w:val="none" w:sz="0" w:space="0" w:color="auto"/>
                                                            <w:bottom w:val="none" w:sz="0" w:space="0" w:color="auto"/>
                                                            <w:right w:val="none" w:sz="0" w:space="0" w:color="auto"/>
                                                          </w:divBdr>
                                                        </w:div>
                                                        <w:div w:id="1359356682">
                                                          <w:marLeft w:val="0"/>
                                                          <w:marRight w:val="0"/>
                                                          <w:marTop w:val="0"/>
                                                          <w:marBottom w:val="0"/>
                                                          <w:divBdr>
                                                            <w:top w:val="none" w:sz="0" w:space="0" w:color="auto"/>
                                                            <w:left w:val="none" w:sz="0" w:space="0" w:color="auto"/>
                                                            <w:bottom w:val="none" w:sz="0" w:space="0" w:color="auto"/>
                                                            <w:right w:val="none" w:sz="0" w:space="0" w:color="auto"/>
                                                          </w:divBdr>
                                                          <w:divsChild>
                                                            <w:div w:id="646470124">
                                                              <w:marLeft w:val="0"/>
                                                              <w:marRight w:val="0"/>
                                                              <w:marTop w:val="0"/>
                                                              <w:marBottom w:val="0"/>
                                                              <w:divBdr>
                                                                <w:top w:val="none" w:sz="0" w:space="0" w:color="auto"/>
                                                                <w:left w:val="none" w:sz="0" w:space="0" w:color="auto"/>
                                                                <w:bottom w:val="none" w:sz="0" w:space="0" w:color="auto"/>
                                                                <w:right w:val="none" w:sz="0" w:space="0" w:color="auto"/>
                                                              </w:divBdr>
                                                              <w:divsChild>
                                                                <w:div w:id="18702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1210">
                                                      <w:marLeft w:val="0"/>
                                                      <w:marRight w:val="0"/>
                                                      <w:marTop w:val="0"/>
                                                      <w:marBottom w:val="0"/>
                                                      <w:divBdr>
                                                        <w:top w:val="none" w:sz="0" w:space="0" w:color="auto"/>
                                                        <w:left w:val="none" w:sz="0" w:space="0" w:color="auto"/>
                                                        <w:bottom w:val="none" w:sz="0" w:space="0" w:color="auto"/>
                                                        <w:right w:val="none" w:sz="0" w:space="0" w:color="auto"/>
                                                      </w:divBdr>
                                                      <w:divsChild>
                                                        <w:div w:id="2082171958">
                                                          <w:marLeft w:val="0"/>
                                                          <w:marRight w:val="0"/>
                                                          <w:marTop w:val="0"/>
                                                          <w:marBottom w:val="0"/>
                                                          <w:divBdr>
                                                            <w:top w:val="none" w:sz="0" w:space="0" w:color="auto"/>
                                                            <w:left w:val="none" w:sz="0" w:space="0" w:color="auto"/>
                                                            <w:bottom w:val="none" w:sz="0" w:space="0" w:color="auto"/>
                                                            <w:right w:val="none" w:sz="0" w:space="0" w:color="auto"/>
                                                          </w:divBdr>
                                                        </w:div>
                                                        <w:div w:id="796989448">
                                                          <w:marLeft w:val="0"/>
                                                          <w:marRight w:val="0"/>
                                                          <w:marTop w:val="0"/>
                                                          <w:marBottom w:val="0"/>
                                                          <w:divBdr>
                                                            <w:top w:val="none" w:sz="0" w:space="0" w:color="auto"/>
                                                            <w:left w:val="none" w:sz="0" w:space="0" w:color="auto"/>
                                                            <w:bottom w:val="none" w:sz="0" w:space="0" w:color="auto"/>
                                                            <w:right w:val="none" w:sz="0" w:space="0" w:color="auto"/>
                                                          </w:divBdr>
                                                          <w:divsChild>
                                                            <w:div w:id="1584096888">
                                                              <w:marLeft w:val="0"/>
                                                              <w:marRight w:val="0"/>
                                                              <w:marTop w:val="0"/>
                                                              <w:marBottom w:val="0"/>
                                                              <w:divBdr>
                                                                <w:top w:val="none" w:sz="0" w:space="0" w:color="auto"/>
                                                                <w:left w:val="none" w:sz="0" w:space="0" w:color="auto"/>
                                                                <w:bottom w:val="none" w:sz="0" w:space="0" w:color="auto"/>
                                                                <w:right w:val="none" w:sz="0" w:space="0" w:color="auto"/>
                                                              </w:divBdr>
                                                              <w:divsChild>
                                                                <w:div w:id="2265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12960">
                                                      <w:marLeft w:val="0"/>
                                                      <w:marRight w:val="0"/>
                                                      <w:marTop w:val="0"/>
                                                      <w:marBottom w:val="0"/>
                                                      <w:divBdr>
                                                        <w:top w:val="none" w:sz="0" w:space="0" w:color="auto"/>
                                                        <w:left w:val="none" w:sz="0" w:space="0" w:color="auto"/>
                                                        <w:bottom w:val="none" w:sz="0" w:space="0" w:color="auto"/>
                                                        <w:right w:val="none" w:sz="0" w:space="0" w:color="auto"/>
                                                      </w:divBdr>
                                                      <w:divsChild>
                                                        <w:div w:id="824514381">
                                                          <w:marLeft w:val="0"/>
                                                          <w:marRight w:val="0"/>
                                                          <w:marTop w:val="0"/>
                                                          <w:marBottom w:val="0"/>
                                                          <w:divBdr>
                                                            <w:top w:val="none" w:sz="0" w:space="0" w:color="auto"/>
                                                            <w:left w:val="none" w:sz="0" w:space="0" w:color="auto"/>
                                                            <w:bottom w:val="none" w:sz="0" w:space="0" w:color="auto"/>
                                                            <w:right w:val="none" w:sz="0" w:space="0" w:color="auto"/>
                                                          </w:divBdr>
                                                        </w:div>
                                                        <w:div w:id="1197736454">
                                                          <w:marLeft w:val="0"/>
                                                          <w:marRight w:val="0"/>
                                                          <w:marTop w:val="0"/>
                                                          <w:marBottom w:val="0"/>
                                                          <w:divBdr>
                                                            <w:top w:val="none" w:sz="0" w:space="0" w:color="auto"/>
                                                            <w:left w:val="none" w:sz="0" w:space="0" w:color="auto"/>
                                                            <w:bottom w:val="none" w:sz="0" w:space="0" w:color="auto"/>
                                                            <w:right w:val="none" w:sz="0" w:space="0" w:color="auto"/>
                                                          </w:divBdr>
                                                          <w:divsChild>
                                                            <w:div w:id="1870684622">
                                                              <w:marLeft w:val="0"/>
                                                              <w:marRight w:val="0"/>
                                                              <w:marTop w:val="0"/>
                                                              <w:marBottom w:val="0"/>
                                                              <w:divBdr>
                                                                <w:top w:val="none" w:sz="0" w:space="0" w:color="auto"/>
                                                                <w:left w:val="none" w:sz="0" w:space="0" w:color="auto"/>
                                                                <w:bottom w:val="none" w:sz="0" w:space="0" w:color="auto"/>
                                                                <w:right w:val="none" w:sz="0" w:space="0" w:color="auto"/>
                                                              </w:divBdr>
                                                              <w:divsChild>
                                                                <w:div w:id="18827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74523">
                                          <w:marLeft w:val="0"/>
                                          <w:marRight w:val="0"/>
                                          <w:marTop w:val="0"/>
                                          <w:marBottom w:val="0"/>
                                          <w:divBdr>
                                            <w:top w:val="none" w:sz="0" w:space="0" w:color="auto"/>
                                            <w:left w:val="none" w:sz="0" w:space="0" w:color="auto"/>
                                            <w:bottom w:val="none" w:sz="0" w:space="0" w:color="auto"/>
                                            <w:right w:val="none" w:sz="0" w:space="0" w:color="auto"/>
                                          </w:divBdr>
                                          <w:divsChild>
                                            <w:div w:id="1440225553">
                                              <w:marLeft w:val="0"/>
                                              <w:marRight w:val="0"/>
                                              <w:marTop w:val="0"/>
                                              <w:marBottom w:val="0"/>
                                              <w:divBdr>
                                                <w:top w:val="none" w:sz="0" w:space="0" w:color="auto"/>
                                                <w:left w:val="none" w:sz="0" w:space="0" w:color="auto"/>
                                                <w:bottom w:val="none" w:sz="0" w:space="0" w:color="auto"/>
                                                <w:right w:val="none" w:sz="0" w:space="0" w:color="auto"/>
                                              </w:divBdr>
                                              <w:divsChild>
                                                <w:div w:id="1954172599">
                                                  <w:marLeft w:val="0"/>
                                                  <w:marRight w:val="0"/>
                                                  <w:marTop w:val="0"/>
                                                  <w:marBottom w:val="0"/>
                                                  <w:divBdr>
                                                    <w:top w:val="none" w:sz="0" w:space="0" w:color="auto"/>
                                                    <w:left w:val="none" w:sz="0" w:space="0" w:color="auto"/>
                                                    <w:bottom w:val="none" w:sz="0" w:space="0" w:color="auto"/>
                                                    <w:right w:val="none" w:sz="0" w:space="0" w:color="auto"/>
                                                  </w:divBdr>
                                                  <w:divsChild>
                                                    <w:div w:id="760292955">
                                                      <w:marLeft w:val="0"/>
                                                      <w:marRight w:val="0"/>
                                                      <w:marTop w:val="0"/>
                                                      <w:marBottom w:val="0"/>
                                                      <w:divBdr>
                                                        <w:top w:val="none" w:sz="0" w:space="0" w:color="auto"/>
                                                        <w:left w:val="none" w:sz="0" w:space="0" w:color="auto"/>
                                                        <w:bottom w:val="none" w:sz="0" w:space="0" w:color="auto"/>
                                                        <w:right w:val="none" w:sz="0" w:space="0" w:color="auto"/>
                                                      </w:divBdr>
                                                      <w:divsChild>
                                                        <w:div w:id="4652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150628">
                      <w:marLeft w:val="0"/>
                      <w:marRight w:val="0"/>
                      <w:marTop w:val="0"/>
                      <w:marBottom w:val="0"/>
                      <w:divBdr>
                        <w:top w:val="none" w:sz="0" w:space="0" w:color="auto"/>
                        <w:left w:val="none" w:sz="0" w:space="0" w:color="auto"/>
                        <w:bottom w:val="none" w:sz="0" w:space="0" w:color="auto"/>
                        <w:right w:val="none" w:sz="0" w:space="0" w:color="auto"/>
                      </w:divBdr>
                      <w:divsChild>
                        <w:div w:id="1168401780">
                          <w:marLeft w:val="0"/>
                          <w:marRight w:val="0"/>
                          <w:marTop w:val="0"/>
                          <w:marBottom w:val="0"/>
                          <w:divBdr>
                            <w:top w:val="none" w:sz="0" w:space="0" w:color="auto"/>
                            <w:left w:val="none" w:sz="0" w:space="0" w:color="auto"/>
                            <w:bottom w:val="none" w:sz="0" w:space="0" w:color="auto"/>
                            <w:right w:val="none" w:sz="0" w:space="0" w:color="auto"/>
                          </w:divBdr>
                          <w:divsChild>
                            <w:div w:id="679550277">
                              <w:marLeft w:val="0"/>
                              <w:marRight w:val="0"/>
                              <w:marTop w:val="0"/>
                              <w:marBottom w:val="0"/>
                              <w:divBdr>
                                <w:top w:val="none" w:sz="0" w:space="0" w:color="auto"/>
                                <w:left w:val="none" w:sz="0" w:space="0" w:color="auto"/>
                                <w:bottom w:val="none" w:sz="0" w:space="0" w:color="auto"/>
                                <w:right w:val="none" w:sz="0" w:space="0" w:color="auto"/>
                              </w:divBdr>
                              <w:divsChild>
                                <w:div w:id="298804502">
                                  <w:marLeft w:val="0"/>
                                  <w:marRight w:val="0"/>
                                  <w:marTop w:val="0"/>
                                  <w:marBottom w:val="0"/>
                                  <w:divBdr>
                                    <w:top w:val="none" w:sz="0" w:space="0" w:color="auto"/>
                                    <w:left w:val="none" w:sz="0" w:space="0" w:color="auto"/>
                                    <w:bottom w:val="none" w:sz="0" w:space="0" w:color="auto"/>
                                    <w:right w:val="none" w:sz="0" w:space="0" w:color="auto"/>
                                  </w:divBdr>
                                  <w:divsChild>
                                    <w:div w:id="1827088144">
                                      <w:marLeft w:val="0"/>
                                      <w:marRight w:val="0"/>
                                      <w:marTop w:val="0"/>
                                      <w:marBottom w:val="0"/>
                                      <w:divBdr>
                                        <w:top w:val="none" w:sz="0" w:space="0" w:color="auto"/>
                                        <w:left w:val="none" w:sz="0" w:space="0" w:color="auto"/>
                                        <w:bottom w:val="none" w:sz="0" w:space="0" w:color="auto"/>
                                        <w:right w:val="none" w:sz="0" w:space="0" w:color="auto"/>
                                      </w:divBdr>
                                      <w:divsChild>
                                        <w:div w:id="1897350373">
                                          <w:marLeft w:val="0"/>
                                          <w:marRight w:val="0"/>
                                          <w:marTop w:val="0"/>
                                          <w:marBottom w:val="0"/>
                                          <w:divBdr>
                                            <w:top w:val="none" w:sz="0" w:space="0" w:color="auto"/>
                                            <w:left w:val="none" w:sz="0" w:space="0" w:color="auto"/>
                                            <w:bottom w:val="none" w:sz="0" w:space="0" w:color="auto"/>
                                            <w:right w:val="none" w:sz="0" w:space="0" w:color="auto"/>
                                          </w:divBdr>
                                        </w:div>
                                        <w:div w:id="668945819">
                                          <w:marLeft w:val="0"/>
                                          <w:marRight w:val="0"/>
                                          <w:marTop w:val="0"/>
                                          <w:marBottom w:val="0"/>
                                          <w:divBdr>
                                            <w:top w:val="none" w:sz="0" w:space="0" w:color="auto"/>
                                            <w:left w:val="none" w:sz="0" w:space="0" w:color="auto"/>
                                            <w:bottom w:val="none" w:sz="0" w:space="0" w:color="auto"/>
                                            <w:right w:val="none" w:sz="0" w:space="0" w:color="auto"/>
                                          </w:divBdr>
                                        </w:div>
                                        <w:div w:id="16105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56059">
                              <w:marLeft w:val="0"/>
                              <w:marRight w:val="0"/>
                              <w:marTop w:val="0"/>
                              <w:marBottom w:val="0"/>
                              <w:divBdr>
                                <w:top w:val="none" w:sz="0" w:space="0" w:color="auto"/>
                                <w:left w:val="none" w:sz="0" w:space="0" w:color="auto"/>
                                <w:bottom w:val="none" w:sz="0" w:space="0" w:color="auto"/>
                                <w:right w:val="none" w:sz="0" w:space="0" w:color="auto"/>
                              </w:divBdr>
                              <w:divsChild>
                                <w:div w:id="1593901805">
                                  <w:marLeft w:val="0"/>
                                  <w:marRight w:val="0"/>
                                  <w:marTop w:val="0"/>
                                  <w:marBottom w:val="0"/>
                                  <w:divBdr>
                                    <w:top w:val="none" w:sz="0" w:space="0" w:color="auto"/>
                                    <w:left w:val="none" w:sz="0" w:space="0" w:color="auto"/>
                                    <w:bottom w:val="none" w:sz="0" w:space="0" w:color="auto"/>
                                    <w:right w:val="none" w:sz="0" w:space="0" w:color="auto"/>
                                  </w:divBdr>
                                  <w:divsChild>
                                    <w:div w:id="1933274639">
                                      <w:marLeft w:val="0"/>
                                      <w:marRight w:val="0"/>
                                      <w:marTop w:val="0"/>
                                      <w:marBottom w:val="0"/>
                                      <w:divBdr>
                                        <w:top w:val="none" w:sz="0" w:space="0" w:color="auto"/>
                                        <w:left w:val="none" w:sz="0" w:space="0" w:color="auto"/>
                                        <w:bottom w:val="none" w:sz="0" w:space="0" w:color="auto"/>
                                        <w:right w:val="none" w:sz="0" w:space="0" w:color="auto"/>
                                      </w:divBdr>
                                    </w:div>
                                    <w:div w:id="1673681962">
                                      <w:marLeft w:val="0"/>
                                      <w:marRight w:val="0"/>
                                      <w:marTop w:val="0"/>
                                      <w:marBottom w:val="0"/>
                                      <w:divBdr>
                                        <w:top w:val="none" w:sz="0" w:space="0" w:color="auto"/>
                                        <w:left w:val="none" w:sz="0" w:space="0" w:color="auto"/>
                                        <w:bottom w:val="none" w:sz="0" w:space="0" w:color="auto"/>
                                        <w:right w:val="none" w:sz="0" w:space="0" w:color="auto"/>
                                      </w:divBdr>
                                    </w:div>
                                    <w:div w:id="1350715033">
                                      <w:marLeft w:val="0"/>
                                      <w:marRight w:val="0"/>
                                      <w:marTop w:val="0"/>
                                      <w:marBottom w:val="0"/>
                                      <w:divBdr>
                                        <w:top w:val="none" w:sz="0" w:space="0" w:color="auto"/>
                                        <w:left w:val="none" w:sz="0" w:space="0" w:color="auto"/>
                                        <w:bottom w:val="none" w:sz="0" w:space="0" w:color="auto"/>
                                        <w:right w:val="none" w:sz="0" w:space="0" w:color="auto"/>
                                      </w:divBdr>
                                    </w:div>
                                    <w:div w:id="1969428907">
                                      <w:marLeft w:val="0"/>
                                      <w:marRight w:val="0"/>
                                      <w:marTop w:val="0"/>
                                      <w:marBottom w:val="0"/>
                                      <w:divBdr>
                                        <w:top w:val="none" w:sz="0" w:space="0" w:color="auto"/>
                                        <w:left w:val="none" w:sz="0" w:space="0" w:color="auto"/>
                                        <w:bottom w:val="none" w:sz="0" w:space="0" w:color="auto"/>
                                        <w:right w:val="none" w:sz="0" w:space="0" w:color="auto"/>
                                      </w:divBdr>
                                    </w:div>
                                    <w:div w:id="892235948">
                                      <w:marLeft w:val="0"/>
                                      <w:marRight w:val="0"/>
                                      <w:marTop w:val="0"/>
                                      <w:marBottom w:val="0"/>
                                      <w:divBdr>
                                        <w:top w:val="none" w:sz="0" w:space="0" w:color="auto"/>
                                        <w:left w:val="none" w:sz="0" w:space="0" w:color="auto"/>
                                        <w:bottom w:val="none" w:sz="0" w:space="0" w:color="auto"/>
                                        <w:right w:val="none" w:sz="0" w:space="0" w:color="auto"/>
                                      </w:divBdr>
                                    </w:div>
                                    <w:div w:id="670639537">
                                      <w:marLeft w:val="0"/>
                                      <w:marRight w:val="0"/>
                                      <w:marTop w:val="0"/>
                                      <w:marBottom w:val="0"/>
                                      <w:divBdr>
                                        <w:top w:val="none" w:sz="0" w:space="0" w:color="auto"/>
                                        <w:left w:val="none" w:sz="0" w:space="0" w:color="auto"/>
                                        <w:bottom w:val="none" w:sz="0" w:space="0" w:color="auto"/>
                                        <w:right w:val="none" w:sz="0" w:space="0" w:color="auto"/>
                                      </w:divBdr>
                                    </w:div>
                                    <w:div w:id="348408362">
                                      <w:marLeft w:val="0"/>
                                      <w:marRight w:val="0"/>
                                      <w:marTop w:val="0"/>
                                      <w:marBottom w:val="0"/>
                                      <w:divBdr>
                                        <w:top w:val="none" w:sz="0" w:space="0" w:color="auto"/>
                                        <w:left w:val="none" w:sz="0" w:space="0" w:color="auto"/>
                                        <w:bottom w:val="none" w:sz="0" w:space="0" w:color="auto"/>
                                        <w:right w:val="none" w:sz="0" w:space="0" w:color="auto"/>
                                      </w:divBdr>
                                    </w:div>
                                    <w:div w:id="1075975867">
                                      <w:marLeft w:val="0"/>
                                      <w:marRight w:val="0"/>
                                      <w:marTop w:val="0"/>
                                      <w:marBottom w:val="0"/>
                                      <w:divBdr>
                                        <w:top w:val="none" w:sz="0" w:space="0" w:color="auto"/>
                                        <w:left w:val="none" w:sz="0" w:space="0" w:color="auto"/>
                                        <w:bottom w:val="none" w:sz="0" w:space="0" w:color="auto"/>
                                        <w:right w:val="none" w:sz="0" w:space="0" w:color="auto"/>
                                      </w:divBdr>
                                    </w:div>
                                    <w:div w:id="298846428">
                                      <w:marLeft w:val="0"/>
                                      <w:marRight w:val="0"/>
                                      <w:marTop w:val="0"/>
                                      <w:marBottom w:val="0"/>
                                      <w:divBdr>
                                        <w:top w:val="none" w:sz="0" w:space="0" w:color="auto"/>
                                        <w:left w:val="none" w:sz="0" w:space="0" w:color="auto"/>
                                        <w:bottom w:val="none" w:sz="0" w:space="0" w:color="auto"/>
                                        <w:right w:val="none" w:sz="0" w:space="0" w:color="auto"/>
                                      </w:divBdr>
                                    </w:div>
                                    <w:div w:id="1798066370">
                                      <w:marLeft w:val="0"/>
                                      <w:marRight w:val="0"/>
                                      <w:marTop w:val="0"/>
                                      <w:marBottom w:val="0"/>
                                      <w:divBdr>
                                        <w:top w:val="none" w:sz="0" w:space="0" w:color="auto"/>
                                        <w:left w:val="none" w:sz="0" w:space="0" w:color="auto"/>
                                        <w:bottom w:val="none" w:sz="0" w:space="0" w:color="auto"/>
                                        <w:right w:val="none" w:sz="0" w:space="0" w:color="auto"/>
                                      </w:divBdr>
                                    </w:div>
                                    <w:div w:id="1075320797">
                                      <w:marLeft w:val="0"/>
                                      <w:marRight w:val="0"/>
                                      <w:marTop w:val="0"/>
                                      <w:marBottom w:val="0"/>
                                      <w:divBdr>
                                        <w:top w:val="none" w:sz="0" w:space="0" w:color="auto"/>
                                        <w:left w:val="none" w:sz="0" w:space="0" w:color="auto"/>
                                        <w:bottom w:val="none" w:sz="0" w:space="0" w:color="auto"/>
                                        <w:right w:val="none" w:sz="0" w:space="0" w:color="auto"/>
                                      </w:divBdr>
                                    </w:div>
                                    <w:div w:id="2012445819">
                                      <w:marLeft w:val="0"/>
                                      <w:marRight w:val="0"/>
                                      <w:marTop w:val="0"/>
                                      <w:marBottom w:val="0"/>
                                      <w:divBdr>
                                        <w:top w:val="none" w:sz="0" w:space="0" w:color="auto"/>
                                        <w:left w:val="none" w:sz="0" w:space="0" w:color="auto"/>
                                        <w:bottom w:val="none" w:sz="0" w:space="0" w:color="auto"/>
                                        <w:right w:val="none" w:sz="0" w:space="0" w:color="auto"/>
                                      </w:divBdr>
                                    </w:div>
                                    <w:div w:id="824466588">
                                      <w:marLeft w:val="0"/>
                                      <w:marRight w:val="0"/>
                                      <w:marTop w:val="0"/>
                                      <w:marBottom w:val="0"/>
                                      <w:divBdr>
                                        <w:top w:val="none" w:sz="0" w:space="0" w:color="auto"/>
                                        <w:left w:val="none" w:sz="0" w:space="0" w:color="auto"/>
                                        <w:bottom w:val="none" w:sz="0" w:space="0" w:color="auto"/>
                                        <w:right w:val="none" w:sz="0" w:space="0" w:color="auto"/>
                                      </w:divBdr>
                                    </w:div>
                                    <w:div w:id="1633048894">
                                      <w:marLeft w:val="0"/>
                                      <w:marRight w:val="0"/>
                                      <w:marTop w:val="0"/>
                                      <w:marBottom w:val="0"/>
                                      <w:divBdr>
                                        <w:top w:val="none" w:sz="0" w:space="0" w:color="auto"/>
                                        <w:left w:val="none" w:sz="0" w:space="0" w:color="auto"/>
                                        <w:bottom w:val="none" w:sz="0" w:space="0" w:color="auto"/>
                                        <w:right w:val="none" w:sz="0" w:space="0" w:color="auto"/>
                                      </w:divBdr>
                                    </w:div>
                                    <w:div w:id="913667335">
                                      <w:marLeft w:val="0"/>
                                      <w:marRight w:val="0"/>
                                      <w:marTop w:val="0"/>
                                      <w:marBottom w:val="0"/>
                                      <w:divBdr>
                                        <w:top w:val="none" w:sz="0" w:space="0" w:color="auto"/>
                                        <w:left w:val="none" w:sz="0" w:space="0" w:color="auto"/>
                                        <w:bottom w:val="none" w:sz="0" w:space="0" w:color="auto"/>
                                        <w:right w:val="none" w:sz="0" w:space="0" w:color="auto"/>
                                      </w:divBdr>
                                    </w:div>
                                    <w:div w:id="1241600069">
                                      <w:marLeft w:val="0"/>
                                      <w:marRight w:val="0"/>
                                      <w:marTop w:val="0"/>
                                      <w:marBottom w:val="0"/>
                                      <w:divBdr>
                                        <w:top w:val="none" w:sz="0" w:space="0" w:color="auto"/>
                                        <w:left w:val="none" w:sz="0" w:space="0" w:color="auto"/>
                                        <w:bottom w:val="none" w:sz="0" w:space="0" w:color="auto"/>
                                        <w:right w:val="none" w:sz="0" w:space="0" w:color="auto"/>
                                      </w:divBdr>
                                    </w:div>
                                    <w:div w:id="217281875">
                                      <w:marLeft w:val="0"/>
                                      <w:marRight w:val="0"/>
                                      <w:marTop w:val="0"/>
                                      <w:marBottom w:val="0"/>
                                      <w:divBdr>
                                        <w:top w:val="none" w:sz="0" w:space="0" w:color="auto"/>
                                        <w:left w:val="none" w:sz="0" w:space="0" w:color="auto"/>
                                        <w:bottom w:val="none" w:sz="0" w:space="0" w:color="auto"/>
                                        <w:right w:val="none" w:sz="0" w:space="0" w:color="auto"/>
                                      </w:divBdr>
                                    </w:div>
                                    <w:div w:id="3033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9891">
                  <w:marLeft w:val="0"/>
                  <w:marRight w:val="0"/>
                  <w:marTop w:val="0"/>
                  <w:marBottom w:val="0"/>
                  <w:divBdr>
                    <w:top w:val="none" w:sz="0" w:space="0" w:color="auto"/>
                    <w:left w:val="none" w:sz="0" w:space="0" w:color="auto"/>
                    <w:bottom w:val="none" w:sz="0" w:space="0" w:color="auto"/>
                    <w:right w:val="none" w:sz="0" w:space="0" w:color="auto"/>
                  </w:divBdr>
                  <w:divsChild>
                    <w:div w:id="2064060904">
                      <w:marLeft w:val="0"/>
                      <w:marRight w:val="0"/>
                      <w:marTop w:val="0"/>
                      <w:marBottom w:val="0"/>
                      <w:divBdr>
                        <w:top w:val="none" w:sz="0" w:space="0" w:color="auto"/>
                        <w:left w:val="none" w:sz="0" w:space="0" w:color="auto"/>
                        <w:bottom w:val="none" w:sz="0" w:space="0" w:color="auto"/>
                        <w:right w:val="none" w:sz="0" w:space="0" w:color="auto"/>
                      </w:divBdr>
                      <w:divsChild>
                        <w:div w:id="1441408896">
                          <w:marLeft w:val="0"/>
                          <w:marRight w:val="0"/>
                          <w:marTop w:val="0"/>
                          <w:marBottom w:val="0"/>
                          <w:divBdr>
                            <w:top w:val="none" w:sz="0" w:space="0" w:color="auto"/>
                            <w:left w:val="none" w:sz="0" w:space="0" w:color="auto"/>
                            <w:bottom w:val="none" w:sz="0" w:space="0" w:color="auto"/>
                            <w:right w:val="none" w:sz="0" w:space="0" w:color="auto"/>
                          </w:divBdr>
                        </w:div>
                        <w:div w:id="2099981977">
                          <w:marLeft w:val="0"/>
                          <w:marRight w:val="0"/>
                          <w:marTop w:val="0"/>
                          <w:marBottom w:val="0"/>
                          <w:divBdr>
                            <w:top w:val="none" w:sz="0" w:space="0" w:color="auto"/>
                            <w:left w:val="none" w:sz="0" w:space="0" w:color="auto"/>
                            <w:bottom w:val="none" w:sz="0" w:space="0" w:color="auto"/>
                            <w:right w:val="none" w:sz="0" w:space="0" w:color="auto"/>
                          </w:divBdr>
                        </w:div>
                        <w:div w:id="10101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07076">
          <w:marLeft w:val="0"/>
          <w:marRight w:val="0"/>
          <w:marTop w:val="0"/>
          <w:marBottom w:val="0"/>
          <w:divBdr>
            <w:top w:val="none" w:sz="0" w:space="0" w:color="auto"/>
            <w:left w:val="none" w:sz="0" w:space="0" w:color="auto"/>
            <w:bottom w:val="none" w:sz="0" w:space="0" w:color="auto"/>
            <w:right w:val="none" w:sz="0" w:space="0" w:color="auto"/>
          </w:divBdr>
          <w:divsChild>
            <w:div w:id="1254125887">
              <w:marLeft w:val="0"/>
              <w:marRight w:val="0"/>
              <w:marTop w:val="0"/>
              <w:marBottom w:val="0"/>
              <w:divBdr>
                <w:top w:val="none" w:sz="0" w:space="0" w:color="auto"/>
                <w:left w:val="none" w:sz="0" w:space="0" w:color="auto"/>
                <w:bottom w:val="none" w:sz="0" w:space="0" w:color="auto"/>
                <w:right w:val="none" w:sz="0" w:space="0" w:color="auto"/>
              </w:divBdr>
              <w:divsChild>
                <w:div w:id="1039236828">
                  <w:marLeft w:val="0"/>
                  <w:marRight w:val="0"/>
                  <w:marTop w:val="0"/>
                  <w:marBottom w:val="0"/>
                  <w:divBdr>
                    <w:top w:val="none" w:sz="0" w:space="0" w:color="auto"/>
                    <w:left w:val="none" w:sz="0" w:space="0" w:color="auto"/>
                    <w:bottom w:val="none" w:sz="0" w:space="0" w:color="auto"/>
                    <w:right w:val="none" w:sz="0" w:space="0" w:color="auto"/>
                  </w:divBdr>
                  <w:divsChild>
                    <w:div w:id="445739878">
                      <w:marLeft w:val="0"/>
                      <w:marRight w:val="0"/>
                      <w:marTop w:val="0"/>
                      <w:marBottom w:val="0"/>
                      <w:divBdr>
                        <w:top w:val="none" w:sz="0" w:space="0" w:color="auto"/>
                        <w:left w:val="none" w:sz="0" w:space="0" w:color="auto"/>
                        <w:bottom w:val="none" w:sz="0" w:space="0" w:color="auto"/>
                        <w:right w:val="none" w:sz="0" w:space="0" w:color="auto"/>
                      </w:divBdr>
                      <w:divsChild>
                        <w:div w:id="1193424527">
                          <w:marLeft w:val="0"/>
                          <w:marRight w:val="0"/>
                          <w:marTop w:val="0"/>
                          <w:marBottom w:val="0"/>
                          <w:divBdr>
                            <w:top w:val="none" w:sz="0" w:space="0" w:color="auto"/>
                            <w:left w:val="none" w:sz="0" w:space="0" w:color="auto"/>
                            <w:bottom w:val="none" w:sz="0" w:space="0" w:color="auto"/>
                            <w:right w:val="none" w:sz="0" w:space="0" w:color="auto"/>
                          </w:divBdr>
                          <w:divsChild>
                            <w:div w:id="1353604811">
                              <w:marLeft w:val="0"/>
                              <w:marRight w:val="0"/>
                              <w:marTop w:val="0"/>
                              <w:marBottom w:val="0"/>
                              <w:divBdr>
                                <w:top w:val="none" w:sz="0" w:space="0" w:color="auto"/>
                                <w:left w:val="none" w:sz="0" w:space="0" w:color="auto"/>
                                <w:bottom w:val="none" w:sz="0" w:space="0" w:color="auto"/>
                                <w:right w:val="none" w:sz="0" w:space="0" w:color="auto"/>
                              </w:divBdr>
                              <w:divsChild>
                                <w:div w:id="15826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71438">
                  <w:marLeft w:val="0"/>
                  <w:marRight w:val="0"/>
                  <w:marTop w:val="0"/>
                  <w:marBottom w:val="0"/>
                  <w:divBdr>
                    <w:top w:val="none" w:sz="0" w:space="0" w:color="auto"/>
                    <w:left w:val="none" w:sz="0" w:space="0" w:color="auto"/>
                    <w:bottom w:val="none" w:sz="0" w:space="0" w:color="auto"/>
                    <w:right w:val="none" w:sz="0" w:space="0" w:color="auto"/>
                  </w:divBdr>
                  <w:divsChild>
                    <w:div w:id="1256402507">
                      <w:marLeft w:val="0"/>
                      <w:marRight w:val="0"/>
                      <w:marTop w:val="0"/>
                      <w:marBottom w:val="0"/>
                      <w:divBdr>
                        <w:top w:val="none" w:sz="0" w:space="0" w:color="auto"/>
                        <w:left w:val="none" w:sz="0" w:space="0" w:color="auto"/>
                        <w:bottom w:val="none" w:sz="0" w:space="0" w:color="auto"/>
                        <w:right w:val="none" w:sz="0" w:space="0" w:color="auto"/>
                      </w:divBdr>
                      <w:divsChild>
                        <w:div w:id="1142161640">
                          <w:marLeft w:val="0"/>
                          <w:marRight w:val="0"/>
                          <w:marTop w:val="0"/>
                          <w:marBottom w:val="0"/>
                          <w:divBdr>
                            <w:top w:val="none" w:sz="0" w:space="0" w:color="auto"/>
                            <w:left w:val="none" w:sz="0" w:space="0" w:color="auto"/>
                            <w:bottom w:val="none" w:sz="0" w:space="0" w:color="auto"/>
                            <w:right w:val="none" w:sz="0" w:space="0" w:color="auto"/>
                          </w:divBdr>
                          <w:divsChild>
                            <w:div w:id="1276055551">
                              <w:marLeft w:val="0"/>
                              <w:marRight w:val="0"/>
                              <w:marTop w:val="0"/>
                              <w:marBottom w:val="0"/>
                              <w:divBdr>
                                <w:top w:val="none" w:sz="0" w:space="0" w:color="auto"/>
                                <w:left w:val="none" w:sz="0" w:space="0" w:color="auto"/>
                                <w:bottom w:val="none" w:sz="0" w:space="0" w:color="auto"/>
                                <w:right w:val="none" w:sz="0" w:space="0" w:color="auto"/>
                              </w:divBdr>
                              <w:divsChild>
                                <w:div w:id="812599356">
                                  <w:marLeft w:val="0"/>
                                  <w:marRight w:val="0"/>
                                  <w:marTop w:val="0"/>
                                  <w:marBottom w:val="0"/>
                                  <w:divBdr>
                                    <w:top w:val="none" w:sz="0" w:space="0" w:color="auto"/>
                                    <w:left w:val="none" w:sz="0" w:space="0" w:color="auto"/>
                                    <w:bottom w:val="none" w:sz="0" w:space="0" w:color="auto"/>
                                    <w:right w:val="none" w:sz="0" w:space="0" w:color="auto"/>
                                  </w:divBdr>
                                  <w:divsChild>
                                    <w:div w:id="433745785">
                                      <w:marLeft w:val="0"/>
                                      <w:marRight w:val="0"/>
                                      <w:marTop w:val="0"/>
                                      <w:marBottom w:val="0"/>
                                      <w:divBdr>
                                        <w:top w:val="none" w:sz="0" w:space="0" w:color="auto"/>
                                        <w:left w:val="none" w:sz="0" w:space="0" w:color="auto"/>
                                        <w:bottom w:val="none" w:sz="0" w:space="0" w:color="auto"/>
                                        <w:right w:val="none" w:sz="0" w:space="0" w:color="auto"/>
                                      </w:divBdr>
                                      <w:divsChild>
                                        <w:div w:id="16840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11316">
                  <w:marLeft w:val="0"/>
                  <w:marRight w:val="0"/>
                  <w:marTop w:val="0"/>
                  <w:marBottom w:val="0"/>
                  <w:divBdr>
                    <w:top w:val="none" w:sz="0" w:space="0" w:color="auto"/>
                    <w:left w:val="none" w:sz="0" w:space="0" w:color="auto"/>
                    <w:bottom w:val="none" w:sz="0" w:space="0" w:color="auto"/>
                    <w:right w:val="none" w:sz="0" w:space="0" w:color="auto"/>
                  </w:divBdr>
                  <w:divsChild>
                    <w:div w:id="2082478180">
                      <w:marLeft w:val="0"/>
                      <w:marRight w:val="0"/>
                      <w:marTop w:val="0"/>
                      <w:marBottom w:val="0"/>
                      <w:divBdr>
                        <w:top w:val="none" w:sz="0" w:space="0" w:color="auto"/>
                        <w:left w:val="none" w:sz="0" w:space="0" w:color="auto"/>
                        <w:bottom w:val="none" w:sz="0" w:space="0" w:color="auto"/>
                        <w:right w:val="none" w:sz="0" w:space="0" w:color="auto"/>
                      </w:divBdr>
                      <w:divsChild>
                        <w:div w:id="9188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88837">
          <w:marLeft w:val="0"/>
          <w:marRight w:val="0"/>
          <w:marTop w:val="0"/>
          <w:marBottom w:val="0"/>
          <w:divBdr>
            <w:top w:val="none" w:sz="0" w:space="0" w:color="auto"/>
            <w:left w:val="none" w:sz="0" w:space="0" w:color="auto"/>
            <w:bottom w:val="none" w:sz="0" w:space="0" w:color="auto"/>
            <w:right w:val="none" w:sz="0" w:space="0" w:color="auto"/>
          </w:divBdr>
          <w:divsChild>
            <w:div w:id="605962586">
              <w:marLeft w:val="0"/>
              <w:marRight w:val="0"/>
              <w:marTop w:val="0"/>
              <w:marBottom w:val="0"/>
              <w:divBdr>
                <w:top w:val="none" w:sz="0" w:space="0" w:color="auto"/>
                <w:left w:val="none" w:sz="0" w:space="0" w:color="auto"/>
                <w:bottom w:val="none" w:sz="0" w:space="0" w:color="auto"/>
                <w:right w:val="none" w:sz="0" w:space="0" w:color="auto"/>
              </w:divBdr>
              <w:divsChild>
                <w:div w:id="1648973584">
                  <w:marLeft w:val="0"/>
                  <w:marRight w:val="0"/>
                  <w:marTop w:val="0"/>
                  <w:marBottom w:val="0"/>
                  <w:divBdr>
                    <w:top w:val="none" w:sz="0" w:space="0" w:color="auto"/>
                    <w:left w:val="none" w:sz="0" w:space="0" w:color="auto"/>
                    <w:bottom w:val="none" w:sz="0" w:space="0" w:color="auto"/>
                    <w:right w:val="none" w:sz="0" w:space="0" w:color="auto"/>
                  </w:divBdr>
                  <w:divsChild>
                    <w:div w:id="1973093255">
                      <w:marLeft w:val="0"/>
                      <w:marRight w:val="0"/>
                      <w:marTop w:val="0"/>
                      <w:marBottom w:val="0"/>
                      <w:divBdr>
                        <w:top w:val="none" w:sz="0" w:space="0" w:color="auto"/>
                        <w:left w:val="none" w:sz="0" w:space="0" w:color="auto"/>
                        <w:bottom w:val="none" w:sz="0" w:space="0" w:color="auto"/>
                        <w:right w:val="none" w:sz="0" w:space="0" w:color="auto"/>
                      </w:divBdr>
                      <w:divsChild>
                        <w:div w:id="19720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257037">
      <w:bodyDiv w:val="1"/>
      <w:marLeft w:val="0"/>
      <w:marRight w:val="0"/>
      <w:marTop w:val="0"/>
      <w:marBottom w:val="0"/>
      <w:divBdr>
        <w:top w:val="none" w:sz="0" w:space="0" w:color="auto"/>
        <w:left w:val="none" w:sz="0" w:space="0" w:color="auto"/>
        <w:bottom w:val="none" w:sz="0" w:space="0" w:color="auto"/>
        <w:right w:val="none" w:sz="0" w:space="0" w:color="auto"/>
      </w:divBdr>
      <w:divsChild>
        <w:div w:id="627663446">
          <w:marLeft w:val="0"/>
          <w:marRight w:val="0"/>
          <w:marTop w:val="0"/>
          <w:marBottom w:val="0"/>
          <w:divBdr>
            <w:top w:val="none" w:sz="0" w:space="0" w:color="auto"/>
            <w:left w:val="none" w:sz="0" w:space="0" w:color="auto"/>
            <w:bottom w:val="none" w:sz="0" w:space="0" w:color="auto"/>
            <w:right w:val="none" w:sz="0" w:space="0" w:color="auto"/>
          </w:divBdr>
        </w:div>
        <w:div w:id="446004960">
          <w:marLeft w:val="0"/>
          <w:marRight w:val="0"/>
          <w:marTop w:val="0"/>
          <w:marBottom w:val="0"/>
          <w:divBdr>
            <w:top w:val="none" w:sz="0" w:space="0" w:color="auto"/>
            <w:left w:val="none" w:sz="0" w:space="0" w:color="auto"/>
            <w:bottom w:val="none" w:sz="0" w:space="0" w:color="auto"/>
            <w:right w:val="none" w:sz="0" w:space="0" w:color="auto"/>
          </w:divBdr>
        </w:div>
        <w:div w:id="154229807">
          <w:marLeft w:val="0"/>
          <w:marRight w:val="0"/>
          <w:marTop w:val="0"/>
          <w:marBottom w:val="0"/>
          <w:divBdr>
            <w:top w:val="none" w:sz="0" w:space="0" w:color="auto"/>
            <w:left w:val="none" w:sz="0" w:space="0" w:color="auto"/>
            <w:bottom w:val="none" w:sz="0" w:space="0" w:color="auto"/>
            <w:right w:val="none" w:sz="0" w:space="0" w:color="auto"/>
          </w:divBdr>
        </w:div>
      </w:divsChild>
    </w:div>
    <w:div w:id="579950683">
      <w:bodyDiv w:val="1"/>
      <w:marLeft w:val="0"/>
      <w:marRight w:val="0"/>
      <w:marTop w:val="0"/>
      <w:marBottom w:val="0"/>
      <w:divBdr>
        <w:top w:val="none" w:sz="0" w:space="0" w:color="auto"/>
        <w:left w:val="none" w:sz="0" w:space="0" w:color="auto"/>
        <w:bottom w:val="none" w:sz="0" w:space="0" w:color="auto"/>
        <w:right w:val="none" w:sz="0" w:space="0" w:color="auto"/>
      </w:divBdr>
    </w:div>
    <w:div w:id="581332542">
      <w:bodyDiv w:val="1"/>
      <w:marLeft w:val="0"/>
      <w:marRight w:val="0"/>
      <w:marTop w:val="0"/>
      <w:marBottom w:val="0"/>
      <w:divBdr>
        <w:top w:val="none" w:sz="0" w:space="0" w:color="auto"/>
        <w:left w:val="none" w:sz="0" w:space="0" w:color="auto"/>
        <w:bottom w:val="none" w:sz="0" w:space="0" w:color="auto"/>
        <w:right w:val="none" w:sz="0" w:space="0" w:color="auto"/>
      </w:divBdr>
    </w:div>
    <w:div w:id="609243653">
      <w:bodyDiv w:val="1"/>
      <w:marLeft w:val="0"/>
      <w:marRight w:val="0"/>
      <w:marTop w:val="0"/>
      <w:marBottom w:val="0"/>
      <w:divBdr>
        <w:top w:val="none" w:sz="0" w:space="0" w:color="auto"/>
        <w:left w:val="none" w:sz="0" w:space="0" w:color="auto"/>
        <w:bottom w:val="none" w:sz="0" w:space="0" w:color="auto"/>
        <w:right w:val="none" w:sz="0" w:space="0" w:color="auto"/>
      </w:divBdr>
      <w:divsChild>
        <w:div w:id="1707293708">
          <w:marLeft w:val="0"/>
          <w:marRight w:val="0"/>
          <w:marTop w:val="0"/>
          <w:marBottom w:val="0"/>
          <w:divBdr>
            <w:top w:val="none" w:sz="0" w:space="0" w:color="auto"/>
            <w:left w:val="none" w:sz="0" w:space="0" w:color="auto"/>
            <w:bottom w:val="none" w:sz="0" w:space="0" w:color="auto"/>
            <w:right w:val="none" w:sz="0" w:space="0" w:color="auto"/>
          </w:divBdr>
          <w:divsChild>
            <w:div w:id="253251549">
              <w:marLeft w:val="0"/>
              <w:marRight w:val="0"/>
              <w:marTop w:val="0"/>
              <w:marBottom w:val="0"/>
              <w:divBdr>
                <w:top w:val="none" w:sz="0" w:space="0" w:color="auto"/>
                <w:left w:val="none" w:sz="0" w:space="0" w:color="auto"/>
                <w:bottom w:val="none" w:sz="0" w:space="0" w:color="auto"/>
                <w:right w:val="none" w:sz="0" w:space="0" w:color="auto"/>
              </w:divBdr>
              <w:divsChild>
                <w:div w:id="425421959">
                  <w:marLeft w:val="0"/>
                  <w:marRight w:val="0"/>
                  <w:marTop w:val="0"/>
                  <w:marBottom w:val="0"/>
                  <w:divBdr>
                    <w:top w:val="none" w:sz="0" w:space="0" w:color="auto"/>
                    <w:left w:val="none" w:sz="0" w:space="0" w:color="auto"/>
                    <w:bottom w:val="none" w:sz="0" w:space="0" w:color="auto"/>
                    <w:right w:val="none" w:sz="0" w:space="0" w:color="auto"/>
                  </w:divBdr>
                  <w:divsChild>
                    <w:div w:id="18554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79846">
      <w:bodyDiv w:val="1"/>
      <w:marLeft w:val="0"/>
      <w:marRight w:val="0"/>
      <w:marTop w:val="0"/>
      <w:marBottom w:val="0"/>
      <w:divBdr>
        <w:top w:val="none" w:sz="0" w:space="0" w:color="auto"/>
        <w:left w:val="none" w:sz="0" w:space="0" w:color="auto"/>
        <w:bottom w:val="none" w:sz="0" w:space="0" w:color="auto"/>
        <w:right w:val="none" w:sz="0" w:space="0" w:color="auto"/>
      </w:divBdr>
      <w:divsChild>
        <w:div w:id="1647736219">
          <w:marLeft w:val="0"/>
          <w:marRight w:val="0"/>
          <w:marTop w:val="0"/>
          <w:marBottom w:val="0"/>
          <w:divBdr>
            <w:top w:val="none" w:sz="0" w:space="0" w:color="auto"/>
            <w:left w:val="none" w:sz="0" w:space="0" w:color="auto"/>
            <w:bottom w:val="none" w:sz="0" w:space="0" w:color="auto"/>
            <w:right w:val="none" w:sz="0" w:space="0" w:color="auto"/>
          </w:divBdr>
        </w:div>
        <w:div w:id="1715158421">
          <w:marLeft w:val="0"/>
          <w:marRight w:val="0"/>
          <w:marTop w:val="0"/>
          <w:marBottom w:val="0"/>
          <w:divBdr>
            <w:top w:val="none" w:sz="0" w:space="0" w:color="auto"/>
            <w:left w:val="none" w:sz="0" w:space="0" w:color="auto"/>
            <w:bottom w:val="none" w:sz="0" w:space="0" w:color="auto"/>
            <w:right w:val="none" w:sz="0" w:space="0" w:color="auto"/>
          </w:divBdr>
        </w:div>
      </w:divsChild>
    </w:div>
    <w:div w:id="673847173">
      <w:bodyDiv w:val="1"/>
      <w:marLeft w:val="0"/>
      <w:marRight w:val="0"/>
      <w:marTop w:val="0"/>
      <w:marBottom w:val="0"/>
      <w:divBdr>
        <w:top w:val="none" w:sz="0" w:space="0" w:color="auto"/>
        <w:left w:val="none" w:sz="0" w:space="0" w:color="auto"/>
        <w:bottom w:val="none" w:sz="0" w:space="0" w:color="auto"/>
        <w:right w:val="none" w:sz="0" w:space="0" w:color="auto"/>
      </w:divBdr>
      <w:divsChild>
        <w:div w:id="856774988">
          <w:marLeft w:val="0"/>
          <w:marRight w:val="0"/>
          <w:marTop w:val="0"/>
          <w:marBottom w:val="0"/>
          <w:divBdr>
            <w:top w:val="none" w:sz="0" w:space="0" w:color="auto"/>
            <w:left w:val="none" w:sz="0" w:space="0" w:color="auto"/>
            <w:bottom w:val="none" w:sz="0" w:space="0" w:color="auto"/>
            <w:right w:val="none" w:sz="0" w:space="0" w:color="auto"/>
          </w:divBdr>
        </w:div>
        <w:div w:id="1796554920">
          <w:marLeft w:val="0"/>
          <w:marRight w:val="0"/>
          <w:marTop w:val="0"/>
          <w:marBottom w:val="0"/>
          <w:divBdr>
            <w:top w:val="none" w:sz="0" w:space="0" w:color="auto"/>
            <w:left w:val="none" w:sz="0" w:space="0" w:color="auto"/>
            <w:bottom w:val="none" w:sz="0" w:space="0" w:color="auto"/>
            <w:right w:val="none" w:sz="0" w:space="0" w:color="auto"/>
          </w:divBdr>
        </w:div>
        <w:div w:id="335890687">
          <w:marLeft w:val="0"/>
          <w:marRight w:val="0"/>
          <w:marTop w:val="0"/>
          <w:marBottom w:val="0"/>
          <w:divBdr>
            <w:top w:val="none" w:sz="0" w:space="0" w:color="auto"/>
            <w:left w:val="none" w:sz="0" w:space="0" w:color="auto"/>
            <w:bottom w:val="none" w:sz="0" w:space="0" w:color="auto"/>
            <w:right w:val="none" w:sz="0" w:space="0" w:color="auto"/>
          </w:divBdr>
        </w:div>
        <w:div w:id="2090301380">
          <w:marLeft w:val="0"/>
          <w:marRight w:val="0"/>
          <w:marTop w:val="0"/>
          <w:marBottom w:val="0"/>
          <w:divBdr>
            <w:top w:val="none" w:sz="0" w:space="0" w:color="auto"/>
            <w:left w:val="none" w:sz="0" w:space="0" w:color="auto"/>
            <w:bottom w:val="none" w:sz="0" w:space="0" w:color="auto"/>
            <w:right w:val="none" w:sz="0" w:space="0" w:color="auto"/>
          </w:divBdr>
        </w:div>
        <w:div w:id="1405100919">
          <w:marLeft w:val="0"/>
          <w:marRight w:val="0"/>
          <w:marTop w:val="0"/>
          <w:marBottom w:val="0"/>
          <w:divBdr>
            <w:top w:val="none" w:sz="0" w:space="0" w:color="auto"/>
            <w:left w:val="none" w:sz="0" w:space="0" w:color="auto"/>
            <w:bottom w:val="none" w:sz="0" w:space="0" w:color="auto"/>
            <w:right w:val="none" w:sz="0" w:space="0" w:color="auto"/>
          </w:divBdr>
        </w:div>
      </w:divsChild>
    </w:div>
    <w:div w:id="725764876">
      <w:bodyDiv w:val="1"/>
      <w:marLeft w:val="0"/>
      <w:marRight w:val="0"/>
      <w:marTop w:val="0"/>
      <w:marBottom w:val="0"/>
      <w:divBdr>
        <w:top w:val="none" w:sz="0" w:space="0" w:color="auto"/>
        <w:left w:val="none" w:sz="0" w:space="0" w:color="auto"/>
        <w:bottom w:val="none" w:sz="0" w:space="0" w:color="auto"/>
        <w:right w:val="none" w:sz="0" w:space="0" w:color="auto"/>
      </w:divBdr>
      <w:divsChild>
        <w:div w:id="274675920">
          <w:marLeft w:val="0"/>
          <w:marRight w:val="0"/>
          <w:marTop w:val="0"/>
          <w:marBottom w:val="0"/>
          <w:divBdr>
            <w:top w:val="none" w:sz="0" w:space="0" w:color="auto"/>
            <w:left w:val="none" w:sz="0" w:space="0" w:color="auto"/>
            <w:bottom w:val="none" w:sz="0" w:space="0" w:color="auto"/>
            <w:right w:val="none" w:sz="0" w:space="0" w:color="auto"/>
          </w:divBdr>
        </w:div>
      </w:divsChild>
    </w:div>
    <w:div w:id="759105308">
      <w:bodyDiv w:val="1"/>
      <w:marLeft w:val="0"/>
      <w:marRight w:val="0"/>
      <w:marTop w:val="0"/>
      <w:marBottom w:val="0"/>
      <w:divBdr>
        <w:top w:val="none" w:sz="0" w:space="0" w:color="auto"/>
        <w:left w:val="none" w:sz="0" w:space="0" w:color="auto"/>
        <w:bottom w:val="none" w:sz="0" w:space="0" w:color="auto"/>
        <w:right w:val="none" w:sz="0" w:space="0" w:color="auto"/>
      </w:divBdr>
      <w:divsChild>
        <w:div w:id="2038315000">
          <w:marLeft w:val="0"/>
          <w:marRight w:val="0"/>
          <w:marTop w:val="0"/>
          <w:marBottom w:val="0"/>
          <w:divBdr>
            <w:top w:val="none" w:sz="0" w:space="0" w:color="auto"/>
            <w:left w:val="none" w:sz="0" w:space="0" w:color="auto"/>
            <w:bottom w:val="none" w:sz="0" w:space="0" w:color="auto"/>
            <w:right w:val="none" w:sz="0" w:space="0" w:color="auto"/>
          </w:divBdr>
        </w:div>
      </w:divsChild>
    </w:div>
    <w:div w:id="784812223">
      <w:bodyDiv w:val="1"/>
      <w:marLeft w:val="0"/>
      <w:marRight w:val="0"/>
      <w:marTop w:val="0"/>
      <w:marBottom w:val="0"/>
      <w:divBdr>
        <w:top w:val="none" w:sz="0" w:space="0" w:color="auto"/>
        <w:left w:val="none" w:sz="0" w:space="0" w:color="auto"/>
        <w:bottom w:val="none" w:sz="0" w:space="0" w:color="auto"/>
        <w:right w:val="none" w:sz="0" w:space="0" w:color="auto"/>
      </w:divBdr>
      <w:divsChild>
        <w:div w:id="2031951343">
          <w:marLeft w:val="0"/>
          <w:marRight w:val="0"/>
          <w:marTop w:val="0"/>
          <w:marBottom w:val="0"/>
          <w:divBdr>
            <w:top w:val="none" w:sz="0" w:space="0" w:color="auto"/>
            <w:left w:val="none" w:sz="0" w:space="0" w:color="auto"/>
            <w:bottom w:val="none" w:sz="0" w:space="0" w:color="auto"/>
            <w:right w:val="none" w:sz="0" w:space="0" w:color="auto"/>
          </w:divBdr>
        </w:div>
        <w:div w:id="2074501040">
          <w:marLeft w:val="0"/>
          <w:marRight w:val="0"/>
          <w:marTop w:val="0"/>
          <w:marBottom w:val="0"/>
          <w:divBdr>
            <w:top w:val="none" w:sz="0" w:space="0" w:color="auto"/>
            <w:left w:val="none" w:sz="0" w:space="0" w:color="auto"/>
            <w:bottom w:val="none" w:sz="0" w:space="0" w:color="auto"/>
            <w:right w:val="none" w:sz="0" w:space="0" w:color="auto"/>
          </w:divBdr>
        </w:div>
        <w:div w:id="2009163957">
          <w:marLeft w:val="0"/>
          <w:marRight w:val="0"/>
          <w:marTop w:val="0"/>
          <w:marBottom w:val="0"/>
          <w:divBdr>
            <w:top w:val="none" w:sz="0" w:space="0" w:color="auto"/>
            <w:left w:val="none" w:sz="0" w:space="0" w:color="auto"/>
            <w:bottom w:val="none" w:sz="0" w:space="0" w:color="auto"/>
            <w:right w:val="none" w:sz="0" w:space="0" w:color="auto"/>
          </w:divBdr>
        </w:div>
        <w:div w:id="412092543">
          <w:marLeft w:val="0"/>
          <w:marRight w:val="0"/>
          <w:marTop w:val="0"/>
          <w:marBottom w:val="0"/>
          <w:divBdr>
            <w:top w:val="none" w:sz="0" w:space="0" w:color="auto"/>
            <w:left w:val="none" w:sz="0" w:space="0" w:color="auto"/>
            <w:bottom w:val="none" w:sz="0" w:space="0" w:color="auto"/>
            <w:right w:val="none" w:sz="0" w:space="0" w:color="auto"/>
          </w:divBdr>
        </w:div>
        <w:div w:id="77211761">
          <w:marLeft w:val="0"/>
          <w:marRight w:val="0"/>
          <w:marTop w:val="0"/>
          <w:marBottom w:val="0"/>
          <w:divBdr>
            <w:top w:val="none" w:sz="0" w:space="0" w:color="auto"/>
            <w:left w:val="none" w:sz="0" w:space="0" w:color="auto"/>
            <w:bottom w:val="none" w:sz="0" w:space="0" w:color="auto"/>
            <w:right w:val="none" w:sz="0" w:space="0" w:color="auto"/>
          </w:divBdr>
        </w:div>
        <w:div w:id="75900437">
          <w:marLeft w:val="0"/>
          <w:marRight w:val="0"/>
          <w:marTop w:val="0"/>
          <w:marBottom w:val="0"/>
          <w:divBdr>
            <w:top w:val="none" w:sz="0" w:space="0" w:color="auto"/>
            <w:left w:val="none" w:sz="0" w:space="0" w:color="auto"/>
            <w:bottom w:val="none" w:sz="0" w:space="0" w:color="auto"/>
            <w:right w:val="none" w:sz="0" w:space="0" w:color="auto"/>
          </w:divBdr>
        </w:div>
        <w:div w:id="289215844">
          <w:marLeft w:val="0"/>
          <w:marRight w:val="0"/>
          <w:marTop w:val="0"/>
          <w:marBottom w:val="0"/>
          <w:divBdr>
            <w:top w:val="none" w:sz="0" w:space="0" w:color="auto"/>
            <w:left w:val="none" w:sz="0" w:space="0" w:color="auto"/>
            <w:bottom w:val="none" w:sz="0" w:space="0" w:color="auto"/>
            <w:right w:val="none" w:sz="0" w:space="0" w:color="auto"/>
          </w:divBdr>
        </w:div>
        <w:div w:id="935090272">
          <w:marLeft w:val="0"/>
          <w:marRight w:val="0"/>
          <w:marTop w:val="0"/>
          <w:marBottom w:val="0"/>
          <w:divBdr>
            <w:top w:val="none" w:sz="0" w:space="0" w:color="auto"/>
            <w:left w:val="none" w:sz="0" w:space="0" w:color="auto"/>
            <w:bottom w:val="none" w:sz="0" w:space="0" w:color="auto"/>
            <w:right w:val="none" w:sz="0" w:space="0" w:color="auto"/>
          </w:divBdr>
        </w:div>
        <w:div w:id="1921207590">
          <w:marLeft w:val="0"/>
          <w:marRight w:val="0"/>
          <w:marTop w:val="0"/>
          <w:marBottom w:val="0"/>
          <w:divBdr>
            <w:top w:val="none" w:sz="0" w:space="0" w:color="auto"/>
            <w:left w:val="none" w:sz="0" w:space="0" w:color="auto"/>
            <w:bottom w:val="none" w:sz="0" w:space="0" w:color="auto"/>
            <w:right w:val="none" w:sz="0" w:space="0" w:color="auto"/>
          </w:divBdr>
        </w:div>
        <w:div w:id="946891496">
          <w:marLeft w:val="0"/>
          <w:marRight w:val="0"/>
          <w:marTop w:val="0"/>
          <w:marBottom w:val="0"/>
          <w:divBdr>
            <w:top w:val="none" w:sz="0" w:space="0" w:color="auto"/>
            <w:left w:val="none" w:sz="0" w:space="0" w:color="auto"/>
            <w:bottom w:val="none" w:sz="0" w:space="0" w:color="auto"/>
            <w:right w:val="none" w:sz="0" w:space="0" w:color="auto"/>
          </w:divBdr>
        </w:div>
        <w:div w:id="1816099801">
          <w:marLeft w:val="0"/>
          <w:marRight w:val="0"/>
          <w:marTop w:val="0"/>
          <w:marBottom w:val="0"/>
          <w:divBdr>
            <w:top w:val="none" w:sz="0" w:space="0" w:color="auto"/>
            <w:left w:val="none" w:sz="0" w:space="0" w:color="auto"/>
            <w:bottom w:val="none" w:sz="0" w:space="0" w:color="auto"/>
            <w:right w:val="none" w:sz="0" w:space="0" w:color="auto"/>
          </w:divBdr>
        </w:div>
        <w:div w:id="1707440923">
          <w:marLeft w:val="0"/>
          <w:marRight w:val="0"/>
          <w:marTop w:val="0"/>
          <w:marBottom w:val="0"/>
          <w:divBdr>
            <w:top w:val="none" w:sz="0" w:space="0" w:color="auto"/>
            <w:left w:val="none" w:sz="0" w:space="0" w:color="auto"/>
            <w:bottom w:val="none" w:sz="0" w:space="0" w:color="auto"/>
            <w:right w:val="none" w:sz="0" w:space="0" w:color="auto"/>
          </w:divBdr>
        </w:div>
        <w:div w:id="2013143308">
          <w:marLeft w:val="0"/>
          <w:marRight w:val="0"/>
          <w:marTop w:val="0"/>
          <w:marBottom w:val="0"/>
          <w:divBdr>
            <w:top w:val="none" w:sz="0" w:space="0" w:color="auto"/>
            <w:left w:val="none" w:sz="0" w:space="0" w:color="auto"/>
            <w:bottom w:val="none" w:sz="0" w:space="0" w:color="auto"/>
            <w:right w:val="none" w:sz="0" w:space="0" w:color="auto"/>
          </w:divBdr>
        </w:div>
        <w:div w:id="1748114655">
          <w:marLeft w:val="0"/>
          <w:marRight w:val="0"/>
          <w:marTop w:val="0"/>
          <w:marBottom w:val="0"/>
          <w:divBdr>
            <w:top w:val="none" w:sz="0" w:space="0" w:color="auto"/>
            <w:left w:val="none" w:sz="0" w:space="0" w:color="auto"/>
            <w:bottom w:val="none" w:sz="0" w:space="0" w:color="auto"/>
            <w:right w:val="none" w:sz="0" w:space="0" w:color="auto"/>
          </w:divBdr>
        </w:div>
        <w:div w:id="800919978">
          <w:marLeft w:val="0"/>
          <w:marRight w:val="0"/>
          <w:marTop w:val="0"/>
          <w:marBottom w:val="0"/>
          <w:divBdr>
            <w:top w:val="none" w:sz="0" w:space="0" w:color="auto"/>
            <w:left w:val="none" w:sz="0" w:space="0" w:color="auto"/>
            <w:bottom w:val="none" w:sz="0" w:space="0" w:color="auto"/>
            <w:right w:val="none" w:sz="0" w:space="0" w:color="auto"/>
          </w:divBdr>
        </w:div>
        <w:div w:id="1147429006">
          <w:marLeft w:val="0"/>
          <w:marRight w:val="0"/>
          <w:marTop w:val="0"/>
          <w:marBottom w:val="0"/>
          <w:divBdr>
            <w:top w:val="none" w:sz="0" w:space="0" w:color="auto"/>
            <w:left w:val="none" w:sz="0" w:space="0" w:color="auto"/>
            <w:bottom w:val="none" w:sz="0" w:space="0" w:color="auto"/>
            <w:right w:val="none" w:sz="0" w:space="0" w:color="auto"/>
          </w:divBdr>
        </w:div>
        <w:div w:id="974603733">
          <w:marLeft w:val="0"/>
          <w:marRight w:val="0"/>
          <w:marTop w:val="0"/>
          <w:marBottom w:val="0"/>
          <w:divBdr>
            <w:top w:val="none" w:sz="0" w:space="0" w:color="auto"/>
            <w:left w:val="none" w:sz="0" w:space="0" w:color="auto"/>
            <w:bottom w:val="none" w:sz="0" w:space="0" w:color="auto"/>
            <w:right w:val="none" w:sz="0" w:space="0" w:color="auto"/>
          </w:divBdr>
        </w:div>
        <w:div w:id="464978883">
          <w:marLeft w:val="0"/>
          <w:marRight w:val="0"/>
          <w:marTop w:val="0"/>
          <w:marBottom w:val="0"/>
          <w:divBdr>
            <w:top w:val="none" w:sz="0" w:space="0" w:color="auto"/>
            <w:left w:val="none" w:sz="0" w:space="0" w:color="auto"/>
            <w:bottom w:val="none" w:sz="0" w:space="0" w:color="auto"/>
            <w:right w:val="none" w:sz="0" w:space="0" w:color="auto"/>
          </w:divBdr>
        </w:div>
        <w:div w:id="1575161795">
          <w:marLeft w:val="0"/>
          <w:marRight w:val="0"/>
          <w:marTop w:val="0"/>
          <w:marBottom w:val="0"/>
          <w:divBdr>
            <w:top w:val="none" w:sz="0" w:space="0" w:color="auto"/>
            <w:left w:val="none" w:sz="0" w:space="0" w:color="auto"/>
            <w:bottom w:val="none" w:sz="0" w:space="0" w:color="auto"/>
            <w:right w:val="none" w:sz="0" w:space="0" w:color="auto"/>
          </w:divBdr>
        </w:div>
        <w:div w:id="1147825159">
          <w:marLeft w:val="0"/>
          <w:marRight w:val="0"/>
          <w:marTop w:val="0"/>
          <w:marBottom w:val="0"/>
          <w:divBdr>
            <w:top w:val="none" w:sz="0" w:space="0" w:color="auto"/>
            <w:left w:val="none" w:sz="0" w:space="0" w:color="auto"/>
            <w:bottom w:val="none" w:sz="0" w:space="0" w:color="auto"/>
            <w:right w:val="none" w:sz="0" w:space="0" w:color="auto"/>
          </w:divBdr>
        </w:div>
        <w:div w:id="1840342015">
          <w:marLeft w:val="0"/>
          <w:marRight w:val="0"/>
          <w:marTop w:val="0"/>
          <w:marBottom w:val="0"/>
          <w:divBdr>
            <w:top w:val="none" w:sz="0" w:space="0" w:color="auto"/>
            <w:left w:val="none" w:sz="0" w:space="0" w:color="auto"/>
            <w:bottom w:val="none" w:sz="0" w:space="0" w:color="auto"/>
            <w:right w:val="none" w:sz="0" w:space="0" w:color="auto"/>
          </w:divBdr>
        </w:div>
        <w:div w:id="1085347468">
          <w:marLeft w:val="0"/>
          <w:marRight w:val="0"/>
          <w:marTop w:val="0"/>
          <w:marBottom w:val="0"/>
          <w:divBdr>
            <w:top w:val="none" w:sz="0" w:space="0" w:color="auto"/>
            <w:left w:val="none" w:sz="0" w:space="0" w:color="auto"/>
            <w:bottom w:val="none" w:sz="0" w:space="0" w:color="auto"/>
            <w:right w:val="none" w:sz="0" w:space="0" w:color="auto"/>
          </w:divBdr>
        </w:div>
        <w:div w:id="386799726">
          <w:marLeft w:val="0"/>
          <w:marRight w:val="0"/>
          <w:marTop w:val="0"/>
          <w:marBottom w:val="0"/>
          <w:divBdr>
            <w:top w:val="none" w:sz="0" w:space="0" w:color="auto"/>
            <w:left w:val="none" w:sz="0" w:space="0" w:color="auto"/>
            <w:bottom w:val="none" w:sz="0" w:space="0" w:color="auto"/>
            <w:right w:val="none" w:sz="0" w:space="0" w:color="auto"/>
          </w:divBdr>
        </w:div>
        <w:div w:id="854881940">
          <w:marLeft w:val="0"/>
          <w:marRight w:val="0"/>
          <w:marTop w:val="0"/>
          <w:marBottom w:val="0"/>
          <w:divBdr>
            <w:top w:val="none" w:sz="0" w:space="0" w:color="auto"/>
            <w:left w:val="none" w:sz="0" w:space="0" w:color="auto"/>
            <w:bottom w:val="none" w:sz="0" w:space="0" w:color="auto"/>
            <w:right w:val="none" w:sz="0" w:space="0" w:color="auto"/>
          </w:divBdr>
        </w:div>
      </w:divsChild>
    </w:div>
    <w:div w:id="819153463">
      <w:bodyDiv w:val="1"/>
      <w:marLeft w:val="0"/>
      <w:marRight w:val="0"/>
      <w:marTop w:val="0"/>
      <w:marBottom w:val="0"/>
      <w:divBdr>
        <w:top w:val="none" w:sz="0" w:space="0" w:color="auto"/>
        <w:left w:val="none" w:sz="0" w:space="0" w:color="auto"/>
        <w:bottom w:val="none" w:sz="0" w:space="0" w:color="auto"/>
        <w:right w:val="none" w:sz="0" w:space="0" w:color="auto"/>
      </w:divBdr>
      <w:divsChild>
        <w:div w:id="596061859">
          <w:marLeft w:val="0"/>
          <w:marRight w:val="0"/>
          <w:marTop w:val="0"/>
          <w:marBottom w:val="0"/>
          <w:divBdr>
            <w:top w:val="none" w:sz="0" w:space="0" w:color="auto"/>
            <w:left w:val="none" w:sz="0" w:space="0" w:color="auto"/>
            <w:bottom w:val="none" w:sz="0" w:space="0" w:color="auto"/>
            <w:right w:val="none" w:sz="0" w:space="0" w:color="auto"/>
          </w:divBdr>
        </w:div>
        <w:div w:id="741024453">
          <w:marLeft w:val="0"/>
          <w:marRight w:val="0"/>
          <w:marTop w:val="0"/>
          <w:marBottom w:val="0"/>
          <w:divBdr>
            <w:top w:val="none" w:sz="0" w:space="0" w:color="auto"/>
            <w:left w:val="none" w:sz="0" w:space="0" w:color="auto"/>
            <w:bottom w:val="none" w:sz="0" w:space="0" w:color="auto"/>
            <w:right w:val="none" w:sz="0" w:space="0" w:color="auto"/>
          </w:divBdr>
        </w:div>
        <w:div w:id="1719280143">
          <w:marLeft w:val="0"/>
          <w:marRight w:val="0"/>
          <w:marTop w:val="0"/>
          <w:marBottom w:val="0"/>
          <w:divBdr>
            <w:top w:val="none" w:sz="0" w:space="0" w:color="auto"/>
            <w:left w:val="none" w:sz="0" w:space="0" w:color="auto"/>
            <w:bottom w:val="none" w:sz="0" w:space="0" w:color="auto"/>
            <w:right w:val="none" w:sz="0" w:space="0" w:color="auto"/>
          </w:divBdr>
        </w:div>
      </w:divsChild>
    </w:div>
    <w:div w:id="887884568">
      <w:bodyDiv w:val="1"/>
      <w:marLeft w:val="0"/>
      <w:marRight w:val="0"/>
      <w:marTop w:val="0"/>
      <w:marBottom w:val="0"/>
      <w:divBdr>
        <w:top w:val="none" w:sz="0" w:space="0" w:color="auto"/>
        <w:left w:val="none" w:sz="0" w:space="0" w:color="auto"/>
        <w:bottom w:val="none" w:sz="0" w:space="0" w:color="auto"/>
        <w:right w:val="none" w:sz="0" w:space="0" w:color="auto"/>
      </w:divBdr>
      <w:divsChild>
        <w:div w:id="91363035">
          <w:marLeft w:val="0"/>
          <w:marRight w:val="0"/>
          <w:marTop w:val="0"/>
          <w:marBottom w:val="0"/>
          <w:divBdr>
            <w:top w:val="none" w:sz="0" w:space="0" w:color="auto"/>
            <w:left w:val="none" w:sz="0" w:space="0" w:color="auto"/>
            <w:bottom w:val="none" w:sz="0" w:space="0" w:color="auto"/>
            <w:right w:val="none" w:sz="0" w:space="0" w:color="auto"/>
          </w:divBdr>
        </w:div>
        <w:div w:id="1798913954">
          <w:marLeft w:val="0"/>
          <w:marRight w:val="0"/>
          <w:marTop w:val="0"/>
          <w:marBottom w:val="0"/>
          <w:divBdr>
            <w:top w:val="none" w:sz="0" w:space="0" w:color="auto"/>
            <w:left w:val="none" w:sz="0" w:space="0" w:color="auto"/>
            <w:bottom w:val="none" w:sz="0" w:space="0" w:color="auto"/>
            <w:right w:val="none" w:sz="0" w:space="0" w:color="auto"/>
          </w:divBdr>
        </w:div>
        <w:div w:id="1225264019">
          <w:marLeft w:val="0"/>
          <w:marRight w:val="0"/>
          <w:marTop w:val="0"/>
          <w:marBottom w:val="0"/>
          <w:divBdr>
            <w:top w:val="none" w:sz="0" w:space="0" w:color="auto"/>
            <w:left w:val="none" w:sz="0" w:space="0" w:color="auto"/>
            <w:bottom w:val="none" w:sz="0" w:space="0" w:color="auto"/>
            <w:right w:val="none" w:sz="0" w:space="0" w:color="auto"/>
          </w:divBdr>
        </w:div>
        <w:div w:id="199974918">
          <w:marLeft w:val="0"/>
          <w:marRight w:val="0"/>
          <w:marTop w:val="0"/>
          <w:marBottom w:val="0"/>
          <w:divBdr>
            <w:top w:val="none" w:sz="0" w:space="0" w:color="auto"/>
            <w:left w:val="none" w:sz="0" w:space="0" w:color="auto"/>
            <w:bottom w:val="none" w:sz="0" w:space="0" w:color="auto"/>
            <w:right w:val="none" w:sz="0" w:space="0" w:color="auto"/>
          </w:divBdr>
        </w:div>
        <w:div w:id="1546331780">
          <w:marLeft w:val="0"/>
          <w:marRight w:val="0"/>
          <w:marTop w:val="0"/>
          <w:marBottom w:val="0"/>
          <w:divBdr>
            <w:top w:val="none" w:sz="0" w:space="0" w:color="auto"/>
            <w:left w:val="none" w:sz="0" w:space="0" w:color="auto"/>
            <w:bottom w:val="none" w:sz="0" w:space="0" w:color="auto"/>
            <w:right w:val="none" w:sz="0" w:space="0" w:color="auto"/>
          </w:divBdr>
        </w:div>
        <w:div w:id="622808513">
          <w:marLeft w:val="0"/>
          <w:marRight w:val="0"/>
          <w:marTop w:val="0"/>
          <w:marBottom w:val="0"/>
          <w:divBdr>
            <w:top w:val="none" w:sz="0" w:space="0" w:color="auto"/>
            <w:left w:val="none" w:sz="0" w:space="0" w:color="auto"/>
            <w:bottom w:val="none" w:sz="0" w:space="0" w:color="auto"/>
            <w:right w:val="none" w:sz="0" w:space="0" w:color="auto"/>
          </w:divBdr>
        </w:div>
        <w:div w:id="2028559046">
          <w:marLeft w:val="0"/>
          <w:marRight w:val="0"/>
          <w:marTop w:val="0"/>
          <w:marBottom w:val="0"/>
          <w:divBdr>
            <w:top w:val="none" w:sz="0" w:space="0" w:color="auto"/>
            <w:left w:val="none" w:sz="0" w:space="0" w:color="auto"/>
            <w:bottom w:val="none" w:sz="0" w:space="0" w:color="auto"/>
            <w:right w:val="none" w:sz="0" w:space="0" w:color="auto"/>
          </w:divBdr>
        </w:div>
        <w:div w:id="1893349146">
          <w:marLeft w:val="0"/>
          <w:marRight w:val="0"/>
          <w:marTop w:val="0"/>
          <w:marBottom w:val="0"/>
          <w:divBdr>
            <w:top w:val="none" w:sz="0" w:space="0" w:color="auto"/>
            <w:left w:val="none" w:sz="0" w:space="0" w:color="auto"/>
            <w:bottom w:val="none" w:sz="0" w:space="0" w:color="auto"/>
            <w:right w:val="none" w:sz="0" w:space="0" w:color="auto"/>
          </w:divBdr>
        </w:div>
        <w:div w:id="2066247934">
          <w:marLeft w:val="0"/>
          <w:marRight w:val="0"/>
          <w:marTop w:val="0"/>
          <w:marBottom w:val="0"/>
          <w:divBdr>
            <w:top w:val="none" w:sz="0" w:space="0" w:color="auto"/>
            <w:left w:val="none" w:sz="0" w:space="0" w:color="auto"/>
            <w:bottom w:val="none" w:sz="0" w:space="0" w:color="auto"/>
            <w:right w:val="none" w:sz="0" w:space="0" w:color="auto"/>
          </w:divBdr>
        </w:div>
        <w:div w:id="1504080533">
          <w:marLeft w:val="0"/>
          <w:marRight w:val="0"/>
          <w:marTop w:val="0"/>
          <w:marBottom w:val="0"/>
          <w:divBdr>
            <w:top w:val="none" w:sz="0" w:space="0" w:color="auto"/>
            <w:left w:val="none" w:sz="0" w:space="0" w:color="auto"/>
            <w:bottom w:val="none" w:sz="0" w:space="0" w:color="auto"/>
            <w:right w:val="none" w:sz="0" w:space="0" w:color="auto"/>
          </w:divBdr>
        </w:div>
        <w:div w:id="1512377891">
          <w:marLeft w:val="0"/>
          <w:marRight w:val="0"/>
          <w:marTop w:val="0"/>
          <w:marBottom w:val="0"/>
          <w:divBdr>
            <w:top w:val="none" w:sz="0" w:space="0" w:color="auto"/>
            <w:left w:val="none" w:sz="0" w:space="0" w:color="auto"/>
            <w:bottom w:val="none" w:sz="0" w:space="0" w:color="auto"/>
            <w:right w:val="none" w:sz="0" w:space="0" w:color="auto"/>
          </w:divBdr>
        </w:div>
        <w:div w:id="1555964324">
          <w:marLeft w:val="0"/>
          <w:marRight w:val="0"/>
          <w:marTop w:val="0"/>
          <w:marBottom w:val="0"/>
          <w:divBdr>
            <w:top w:val="none" w:sz="0" w:space="0" w:color="auto"/>
            <w:left w:val="none" w:sz="0" w:space="0" w:color="auto"/>
            <w:bottom w:val="none" w:sz="0" w:space="0" w:color="auto"/>
            <w:right w:val="none" w:sz="0" w:space="0" w:color="auto"/>
          </w:divBdr>
        </w:div>
        <w:div w:id="619262992">
          <w:marLeft w:val="0"/>
          <w:marRight w:val="0"/>
          <w:marTop w:val="0"/>
          <w:marBottom w:val="0"/>
          <w:divBdr>
            <w:top w:val="none" w:sz="0" w:space="0" w:color="auto"/>
            <w:left w:val="none" w:sz="0" w:space="0" w:color="auto"/>
            <w:bottom w:val="none" w:sz="0" w:space="0" w:color="auto"/>
            <w:right w:val="none" w:sz="0" w:space="0" w:color="auto"/>
          </w:divBdr>
        </w:div>
        <w:div w:id="1700855885">
          <w:marLeft w:val="0"/>
          <w:marRight w:val="0"/>
          <w:marTop w:val="0"/>
          <w:marBottom w:val="0"/>
          <w:divBdr>
            <w:top w:val="none" w:sz="0" w:space="0" w:color="auto"/>
            <w:left w:val="none" w:sz="0" w:space="0" w:color="auto"/>
            <w:bottom w:val="none" w:sz="0" w:space="0" w:color="auto"/>
            <w:right w:val="none" w:sz="0" w:space="0" w:color="auto"/>
          </w:divBdr>
        </w:div>
        <w:div w:id="280958850">
          <w:marLeft w:val="0"/>
          <w:marRight w:val="0"/>
          <w:marTop w:val="0"/>
          <w:marBottom w:val="0"/>
          <w:divBdr>
            <w:top w:val="none" w:sz="0" w:space="0" w:color="auto"/>
            <w:left w:val="none" w:sz="0" w:space="0" w:color="auto"/>
            <w:bottom w:val="none" w:sz="0" w:space="0" w:color="auto"/>
            <w:right w:val="none" w:sz="0" w:space="0" w:color="auto"/>
          </w:divBdr>
        </w:div>
        <w:div w:id="1927179489">
          <w:marLeft w:val="0"/>
          <w:marRight w:val="0"/>
          <w:marTop w:val="0"/>
          <w:marBottom w:val="0"/>
          <w:divBdr>
            <w:top w:val="none" w:sz="0" w:space="0" w:color="auto"/>
            <w:left w:val="none" w:sz="0" w:space="0" w:color="auto"/>
            <w:bottom w:val="none" w:sz="0" w:space="0" w:color="auto"/>
            <w:right w:val="none" w:sz="0" w:space="0" w:color="auto"/>
          </w:divBdr>
        </w:div>
        <w:div w:id="219948081">
          <w:marLeft w:val="0"/>
          <w:marRight w:val="0"/>
          <w:marTop w:val="0"/>
          <w:marBottom w:val="0"/>
          <w:divBdr>
            <w:top w:val="none" w:sz="0" w:space="0" w:color="auto"/>
            <w:left w:val="none" w:sz="0" w:space="0" w:color="auto"/>
            <w:bottom w:val="none" w:sz="0" w:space="0" w:color="auto"/>
            <w:right w:val="none" w:sz="0" w:space="0" w:color="auto"/>
          </w:divBdr>
        </w:div>
        <w:div w:id="1903828960">
          <w:marLeft w:val="0"/>
          <w:marRight w:val="0"/>
          <w:marTop w:val="0"/>
          <w:marBottom w:val="0"/>
          <w:divBdr>
            <w:top w:val="none" w:sz="0" w:space="0" w:color="auto"/>
            <w:left w:val="none" w:sz="0" w:space="0" w:color="auto"/>
            <w:bottom w:val="none" w:sz="0" w:space="0" w:color="auto"/>
            <w:right w:val="none" w:sz="0" w:space="0" w:color="auto"/>
          </w:divBdr>
        </w:div>
        <w:div w:id="2028290541">
          <w:marLeft w:val="0"/>
          <w:marRight w:val="0"/>
          <w:marTop w:val="0"/>
          <w:marBottom w:val="0"/>
          <w:divBdr>
            <w:top w:val="none" w:sz="0" w:space="0" w:color="auto"/>
            <w:left w:val="none" w:sz="0" w:space="0" w:color="auto"/>
            <w:bottom w:val="none" w:sz="0" w:space="0" w:color="auto"/>
            <w:right w:val="none" w:sz="0" w:space="0" w:color="auto"/>
          </w:divBdr>
        </w:div>
        <w:div w:id="864294766">
          <w:marLeft w:val="0"/>
          <w:marRight w:val="0"/>
          <w:marTop w:val="0"/>
          <w:marBottom w:val="0"/>
          <w:divBdr>
            <w:top w:val="none" w:sz="0" w:space="0" w:color="auto"/>
            <w:left w:val="none" w:sz="0" w:space="0" w:color="auto"/>
            <w:bottom w:val="none" w:sz="0" w:space="0" w:color="auto"/>
            <w:right w:val="none" w:sz="0" w:space="0" w:color="auto"/>
          </w:divBdr>
        </w:div>
        <w:div w:id="1603101808">
          <w:marLeft w:val="0"/>
          <w:marRight w:val="0"/>
          <w:marTop w:val="0"/>
          <w:marBottom w:val="0"/>
          <w:divBdr>
            <w:top w:val="none" w:sz="0" w:space="0" w:color="auto"/>
            <w:left w:val="none" w:sz="0" w:space="0" w:color="auto"/>
            <w:bottom w:val="none" w:sz="0" w:space="0" w:color="auto"/>
            <w:right w:val="none" w:sz="0" w:space="0" w:color="auto"/>
          </w:divBdr>
        </w:div>
        <w:div w:id="1092551069">
          <w:marLeft w:val="0"/>
          <w:marRight w:val="0"/>
          <w:marTop w:val="0"/>
          <w:marBottom w:val="0"/>
          <w:divBdr>
            <w:top w:val="none" w:sz="0" w:space="0" w:color="auto"/>
            <w:left w:val="none" w:sz="0" w:space="0" w:color="auto"/>
            <w:bottom w:val="none" w:sz="0" w:space="0" w:color="auto"/>
            <w:right w:val="none" w:sz="0" w:space="0" w:color="auto"/>
          </w:divBdr>
        </w:div>
        <w:div w:id="1577976421">
          <w:marLeft w:val="0"/>
          <w:marRight w:val="0"/>
          <w:marTop w:val="0"/>
          <w:marBottom w:val="0"/>
          <w:divBdr>
            <w:top w:val="none" w:sz="0" w:space="0" w:color="auto"/>
            <w:left w:val="none" w:sz="0" w:space="0" w:color="auto"/>
            <w:bottom w:val="none" w:sz="0" w:space="0" w:color="auto"/>
            <w:right w:val="none" w:sz="0" w:space="0" w:color="auto"/>
          </w:divBdr>
        </w:div>
        <w:div w:id="1730885569">
          <w:marLeft w:val="0"/>
          <w:marRight w:val="0"/>
          <w:marTop w:val="0"/>
          <w:marBottom w:val="0"/>
          <w:divBdr>
            <w:top w:val="none" w:sz="0" w:space="0" w:color="auto"/>
            <w:left w:val="none" w:sz="0" w:space="0" w:color="auto"/>
            <w:bottom w:val="none" w:sz="0" w:space="0" w:color="auto"/>
            <w:right w:val="none" w:sz="0" w:space="0" w:color="auto"/>
          </w:divBdr>
        </w:div>
        <w:div w:id="1863856449">
          <w:marLeft w:val="0"/>
          <w:marRight w:val="0"/>
          <w:marTop w:val="0"/>
          <w:marBottom w:val="0"/>
          <w:divBdr>
            <w:top w:val="none" w:sz="0" w:space="0" w:color="auto"/>
            <w:left w:val="none" w:sz="0" w:space="0" w:color="auto"/>
            <w:bottom w:val="none" w:sz="0" w:space="0" w:color="auto"/>
            <w:right w:val="none" w:sz="0" w:space="0" w:color="auto"/>
          </w:divBdr>
        </w:div>
        <w:div w:id="477841406">
          <w:marLeft w:val="0"/>
          <w:marRight w:val="0"/>
          <w:marTop w:val="0"/>
          <w:marBottom w:val="0"/>
          <w:divBdr>
            <w:top w:val="none" w:sz="0" w:space="0" w:color="auto"/>
            <w:left w:val="none" w:sz="0" w:space="0" w:color="auto"/>
            <w:bottom w:val="none" w:sz="0" w:space="0" w:color="auto"/>
            <w:right w:val="none" w:sz="0" w:space="0" w:color="auto"/>
          </w:divBdr>
        </w:div>
        <w:div w:id="2053573761">
          <w:marLeft w:val="0"/>
          <w:marRight w:val="0"/>
          <w:marTop w:val="0"/>
          <w:marBottom w:val="0"/>
          <w:divBdr>
            <w:top w:val="none" w:sz="0" w:space="0" w:color="auto"/>
            <w:left w:val="none" w:sz="0" w:space="0" w:color="auto"/>
            <w:bottom w:val="none" w:sz="0" w:space="0" w:color="auto"/>
            <w:right w:val="none" w:sz="0" w:space="0" w:color="auto"/>
          </w:divBdr>
        </w:div>
        <w:div w:id="1120806664">
          <w:marLeft w:val="0"/>
          <w:marRight w:val="0"/>
          <w:marTop w:val="0"/>
          <w:marBottom w:val="0"/>
          <w:divBdr>
            <w:top w:val="none" w:sz="0" w:space="0" w:color="auto"/>
            <w:left w:val="none" w:sz="0" w:space="0" w:color="auto"/>
            <w:bottom w:val="none" w:sz="0" w:space="0" w:color="auto"/>
            <w:right w:val="none" w:sz="0" w:space="0" w:color="auto"/>
          </w:divBdr>
        </w:div>
        <w:div w:id="1600018424">
          <w:marLeft w:val="0"/>
          <w:marRight w:val="0"/>
          <w:marTop w:val="0"/>
          <w:marBottom w:val="0"/>
          <w:divBdr>
            <w:top w:val="none" w:sz="0" w:space="0" w:color="auto"/>
            <w:left w:val="none" w:sz="0" w:space="0" w:color="auto"/>
            <w:bottom w:val="none" w:sz="0" w:space="0" w:color="auto"/>
            <w:right w:val="none" w:sz="0" w:space="0" w:color="auto"/>
          </w:divBdr>
        </w:div>
        <w:div w:id="1451363619">
          <w:marLeft w:val="0"/>
          <w:marRight w:val="0"/>
          <w:marTop w:val="0"/>
          <w:marBottom w:val="0"/>
          <w:divBdr>
            <w:top w:val="none" w:sz="0" w:space="0" w:color="auto"/>
            <w:left w:val="none" w:sz="0" w:space="0" w:color="auto"/>
            <w:bottom w:val="none" w:sz="0" w:space="0" w:color="auto"/>
            <w:right w:val="none" w:sz="0" w:space="0" w:color="auto"/>
          </w:divBdr>
        </w:div>
        <w:div w:id="47849847">
          <w:marLeft w:val="0"/>
          <w:marRight w:val="0"/>
          <w:marTop w:val="0"/>
          <w:marBottom w:val="0"/>
          <w:divBdr>
            <w:top w:val="none" w:sz="0" w:space="0" w:color="auto"/>
            <w:left w:val="none" w:sz="0" w:space="0" w:color="auto"/>
            <w:bottom w:val="none" w:sz="0" w:space="0" w:color="auto"/>
            <w:right w:val="none" w:sz="0" w:space="0" w:color="auto"/>
          </w:divBdr>
        </w:div>
        <w:div w:id="1880510588">
          <w:marLeft w:val="0"/>
          <w:marRight w:val="0"/>
          <w:marTop w:val="0"/>
          <w:marBottom w:val="0"/>
          <w:divBdr>
            <w:top w:val="none" w:sz="0" w:space="0" w:color="auto"/>
            <w:left w:val="none" w:sz="0" w:space="0" w:color="auto"/>
            <w:bottom w:val="none" w:sz="0" w:space="0" w:color="auto"/>
            <w:right w:val="none" w:sz="0" w:space="0" w:color="auto"/>
          </w:divBdr>
        </w:div>
        <w:div w:id="981235214">
          <w:marLeft w:val="0"/>
          <w:marRight w:val="0"/>
          <w:marTop w:val="0"/>
          <w:marBottom w:val="0"/>
          <w:divBdr>
            <w:top w:val="none" w:sz="0" w:space="0" w:color="auto"/>
            <w:left w:val="none" w:sz="0" w:space="0" w:color="auto"/>
            <w:bottom w:val="none" w:sz="0" w:space="0" w:color="auto"/>
            <w:right w:val="none" w:sz="0" w:space="0" w:color="auto"/>
          </w:divBdr>
        </w:div>
        <w:div w:id="484786212">
          <w:marLeft w:val="0"/>
          <w:marRight w:val="0"/>
          <w:marTop w:val="0"/>
          <w:marBottom w:val="0"/>
          <w:divBdr>
            <w:top w:val="none" w:sz="0" w:space="0" w:color="auto"/>
            <w:left w:val="none" w:sz="0" w:space="0" w:color="auto"/>
            <w:bottom w:val="none" w:sz="0" w:space="0" w:color="auto"/>
            <w:right w:val="none" w:sz="0" w:space="0" w:color="auto"/>
          </w:divBdr>
        </w:div>
        <w:div w:id="1028877000">
          <w:marLeft w:val="0"/>
          <w:marRight w:val="0"/>
          <w:marTop w:val="0"/>
          <w:marBottom w:val="0"/>
          <w:divBdr>
            <w:top w:val="none" w:sz="0" w:space="0" w:color="auto"/>
            <w:left w:val="none" w:sz="0" w:space="0" w:color="auto"/>
            <w:bottom w:val="none" w:sz="0" w:space="0" w:color="auto"/>
            <w:right w:val="none" w:sz="0" w:space="0" w:color="auto"/>
          </w:divBdr>
        </w:div>
        <w:div w:id="394398511">
          <w:marLeft w:val="0"/>
          <w:marRight w:val="0"/>
          <w:marTop w:val="0"/>
          <w:marBottom w:val="0"/>
          <w:divBdr>
            <w:top w:val="none" w:sz="0" w:space="0" w:color="auto"/>
            <w:left w:val="none" w:sz="0" w:space="0" w:color="auto"/>
            <w:bottom w:val="none" w:sz="0" w:space="0" w:color="auto"/>
            <w:right w:val="none" w:sz="0" w:space="0" w:color="auto"/>
          </w:divBdr>
        </w:div>
        <w:div w:id="68431092">
          <w:marLeft w:val="0"/>
          <w:marRight w:val="0"/>
          <w:marTop w:val="0"/>
          <w:marBottom w:val="0"/>
          <w:divBdr>
            <w:top w:val="none" w:sz="0" w:space="0" w:color="auto"/>
            <w:left w:val="none" w:sz="0" w:space="0" w:color="auto"/>
            <w:bottom w:val="none" w:sz="0" w:space="0" w:color="auto"/>
            <w:right w:val="none" w:sz="0" w:space="0" w:color="auto"/>
          </w:divBdr>
        </w:div>
        <w:div w:id="846014961">
          <w:marLeft w:val="0"/>
          <w:marRight w:val="0"/>
          <w:marTop w:val="0"/>
          <w:marBottom w:val="0"/>
          <w:divBdr>
            <w:top w:val="none" w:sz="0" w:space="0" w:color="auto"/>
            <w:left w:val="none" w:sz="0" w:space="0" w:color="auto"/>
            <w:bottom w:val="none" w:sz="0" w:space="0" w:color="auto"/>
            <w:right w:val="none" w:sz="0" w:space="0" w:color="auto"/>
          </w:divBdr>
        </w:div>
        <w:div w:id="345178911">
          <w:marLeft w:val="0"/>
          <w:marRight w:val="0"/>
          <w:marTop w:val="0"/>
          <w:marBottom w:val="0"/>
          <w:divBdr>
            <w:top w:val="none" w:sz="0" w:space="0" w:color="auto"/>
            <w:left w:val="none" w:sz="0" w:space="0" w:color="auto"/>
            <w:bottom w:val="none" w:sz="0" w:space="0" w:color="auto"/>
            <w:right w:val="none" w:sz="0" w:space="0" w:color="auto"/>
          </w:divBdr>
        </w:div>
        <w:div w:id="1286734055">
          <w:marLeft w:val="0"/>
          <w:marRight w:val="0"/>
          <w:marTop w:val="0"/>
          <w:marBottom w:val="0"/>
          <w:divBdr>
            <w:top w:val="none" w:sz="0" w:space="0" w:color="auto"/>
            <w:left w:val="none" w:sz="0" w:space="0" w:color="auto"/>
            <w:bottom w:val="none" w:sz="0" w:space="0" w:color="auto"/>
            <w:right w:val="none" w:sz="0" w:space="0" w:color="auto"/>
          </w:divBdr>
        </w:div>
        <w:div w:id="910695820">
          <w:marLeft w:val="0"/>
          <w:marRight w:val="0"/>
          <w:marTop w:val="0"/>
          <w:marBottom w:val="0"/>
          <w:divBdr>
            <w:top w:val="none" w:sz="0" w:space="0" w:color="auto"/>
            <w:left w:val="none" w:sz="0" w:space="0" w:color="auto"/>
            <w:bottom w:val="none" w:sz="0" w:space="0" w:color="auto"/>
            <w:right w:val="none" w:sz="0" w:space="0" w:color="auto"/>
          </w:divBdr>
        </w:div>
        <w:div w:id="301497064">
          <w:marLeft w:val="0"/>
          <w:marRight w:val="0"/>
          <w:marTop w:val="0"/>
          <w:marBottom w:val="0"/>
          <w:divBdr>
            <w:top w:val="none" w:sz="0" w:space="0" w:color="auto"/>
            <w:left w:val="none" w:sz="0" w:space="0" w:color="auto"/>
            <w:bottom w:val="none" w:sz="0" w:space="0" w:color="auto"/>
            <w:right w:val="none" w:sz="0" w:space="0" w:color="auto"/>
          </w:divBdr>
        </w:div>
        <w:div w:id="1352803240">
          <w:marLeft w:val="0"/>
          <w:marRight w:val="0"/>
          <w:marTop w:val="0"/>
          <w:marBottom w:val="0"/>
          <w:divBdr>
            <w:top w:val="none" w:sz="0" w:space="0" w:color="auto"/>
            <w:left w:val="none" w:sz="0" w:space="0" w:color="auto"/>
            <w:bottom w:val="none" w:sz="0" w:space="0" w:color="auto"/>
            <w:right w:val="none" w:sz="0" w:space="0" w:color="auto"/>
          </w:divBdr>
        </w:div>
        <w:div w:id="48651632">
          <w:marLeft w:val="0"/>
          <w:marRight w:val="0"/>
          <w:marTop w:val="0"/>
          <w:marBottom w:val="0"/>
          <w:divBdr>
            <w:top w:val="none" w:sz="0" w:space="0" w:color="auto"/>
            <w:left w:val="none" w:sz="0" w:space="0" w:color="auto"/>
            <w:bottom w:val="none" w:sz="0" w:space="0" w:color="auto"/>
            <w:right w:val="none" w:sz="0" w:space="0" w:color="auto"/>
          </w:divBdr>
        </w:div>
        <w:div w:id="868448002">
          <w:marLeft w:val="0"/>
          <w:marRight w:val="0"/>
          <w:marTop w:val="0"/>
          <w:marBottom w:val="0"/>
          <w:divBdr>
            <w:top w:val="none" w:sz="0" w:space="0" w:color="auto"/>
            <w:left w:val="none" w:sz="0" w:space="0" w:color="auto"/>
            <w:bottom w:val="none" w:sz="0" w:space="0" w:color="auto"/>
            <w:right w:val="none" w:sz="0" w:space="0" w:color="auto"/>
          </w:divBdr>
        </w:div>
      </w:divsChild>
    </w:div>
    <w:div w:id="890573528">
      <w:bodyDiv w:val="1"/>
      <w:marLeft w:val="0"/>
      <w:marRight w:val="0"/>
      <w:marTop w:val="0"/>
      <w:marBottom w:val="0"/>
      <w:divBdr>
        <w:top w:val="none" w:sz="0" w:space="0" w:color="auto"/>
        <w:left w:val="none" w:sz="0" w:space="0" w:color="auto"/>
        <w:bottom w:val="none" w:sz="0" w:space="0" w:color="auto"/>
        <w:right w:val="none" w:sz="0" w:space="0" w:color="auto"/>
      </w:divBdr>
      <w:divsChild>
        <w:div w:id="279118618">
          <w:marLeft w:val="0"/>
          <w:marRight w:val="0"/>
          <w:marTop w:val="0"/>
          <w:marBottom w:val="0"/>
          <w:divBdr>
            <w:top w:val="none" w:sz="0" w:space="0" w:color="auto"/>
            <w:left w:val="none" w:sz="0" w:space="0" w:color="auto"/>
            <w:bottom w:val="none" w:sz="0" w:space="0" w:color="auto"/>
            <w:right w:val="none" w:sz="0" w:space="0" w:color="auto"/>
          </w:divBdr>
        </w:div>
        <w:div w:id="2049185521">
          <w:marLeft w:val="0"/>
          <w:marRight w:val="0"/>
          <w:marTop w:val="0"/>
          <w:marBottom w:val="0"/>
          <w:divBdr>
            <w:top w:val="none" w:sz="0" w:space="0" w:color="auto"/>
            <w:left w:val="none" w:sz="0" w:space="0" w:color="auto"/>
            <w:bottom w:val="none" w:sz="0" w:space="0" w:color="auto"/>
            <w:right w:val="none" w:sz="0" w:space="0" w:color="auto"/>
          </w:divBdr>
        </w:div>
        <w:div w:id="672612224">
          <w:marLeft w:val="0"/>
          <w:marRight w:val="0"/>
          <w:marTop w:val="0"/>
          <w:marBottom w:val="0"/>
          <w:divBdr>
            <w:top w:val="none" w:sz="0" w:space="0" w:color="auto"/>
            <w:left w:val="none" w:sz="0" w:space="0" w:color="auto"/>
            <w:bottom w:val="none" w:sz="0" w:space="0" w:color="auto"/>
            <w:right w:val="none" w:sz="0" w:space="0" w:color="auto"/>
          </w:divBdr>
        </w:div>
        <w:div w:id="935093560">
          <w:marLeft w:val="0"/>
          <w:marRight w:val="0"/>
          <w:marTop w:val="0"/>
          <w:marBottom w:val="0"/>
          <w:divBdr>
            <w:top w:val="none" w:sz="0" w:space="0" w:color="auto"/>
            <w:left w:val="none" w:sz="0" w:space="0" w:color="auto"/>
            <w:bottom w:val="none" w:sz="0" w:space="0" w:color="auto"/>
            <w:right w:val="none" w:sz="0" w:space="0" w:color="auto"/>
          </w:divBdr>
        </w:div>
        <w:div w:id="1307009024">
          <w:marLeft w:val="0"/>
          <w:marRight w:val="0"/>
          <w:marTop w:val="0"/>
          <w:marBottom w:val="0"/>
          <w:divBdr>
            <w:top w:val="none" w:sz="0" w:space="0" w:color="auto"/>
            <w:left w:val="none" w:sz="0" w:space="0" w:color="auto"/>
            <w:bottom w:val="none" w:sz="0" w:space="0" w:color="auto"/>
            <w:right w:val="none" w:sz="0" w:space="0" w:color="auto"/>
          </w:divBdr>
        </w:div>
        <w:div w:id="157157385">
          <w:marLeft w:val="0"/>
          <w:marRight w:val="0"/>
          <w:marTop w:val="0"/>
          <w:marBottom w:val="0"/>
          <w:divBdr>
            <w:top w:val="none" w:sz="0" w:space="0" w:color="auto"/>
            <w:left w:val="none" w:sz="0" w:space="0" w:color="auto"/>
            <w:bottom w:val="none" w:sz="0" w:space="0" w:color="auto"/>
            <w:right w:val="none" w:sz="0" w:space="0" w:color="auto"/>
          </w:divBdr>
        </w:div>
        <w:div w:id="1412122797">
          <w:marLeft w:val="0"/>
          <w:marRight w:val="0"/>
          <w:marTop w:val="0"/>
          <w:marBottom w:val="0"/>
          <w:divBdr>
            <w:top w:val="none" w:sz="0" w:space="0" w:color="auto"/>
            <w:left w:val="none" w:sz="0" w:space="0" w:color="auto"/>
            <w:bottom w:val="none" w:sz="0" w:space="0" w:color="auto"/>
            <w:right w:val="none" w:sz="0" w:space="0" w:color="auto"/>
          </w:divBdr>
        </w:div>
        <w:div w:id="639768510">
          <w:marLeft w:val="0"/>
          <w:marRight w:val="0"/>
          <w:marTop w:val="0"/>
          <w:marBottom w:val="0"/>
          <w:divBdr>
            <w:top w:val="none" w:sz="0" w:space="0" w:color="auto"/>
            <w:left w:val="none" w:sz="0" w:space="0" w:color="auto"/>
            <w:bottom w:val="none" w:sz="0" w:space="0" w:color="auto"/>
            <w:right w:val="none" w:sz="0" w:space="0" w:color="auto"/>
          </w:divBdr>
        </w:div>
        <w:div w:id="1764380630">
          <w:marLeft w:val="0"/>
          <w:marRight w:val="0"/>
          <w:marTop w:val="0"/>
          <w:marBottom w:val="0"/>
          <w:divBdr>
            <w:top w:val="none" w:sz="0" w:space="0" w:color="auto"/>
            <w:left w:val="none" w:sz="0" w:space="0" w:color="auto"/>
            <w:bottom w:val="none" w:sz="0" w:space="0" w:color="auto"/>
            <w:right w:val="none" w:sz="0" w:space="0" w:color="auto"/>
          </w:divBdr>
        </w:div>
        <w:div w:id="1581791254">
          <w:marLeft w:val="0"/>
          <w:marRight w:val="0"/>
          <w:marTop w:val="0"/>
          <w:marBottom w:val="0"/>
          <w:divBdr>
            <w:top w:val="none" w:sz="0" w:space="0" w:color="auto"/>
            <w:left w:val="none" w:sz="0" w:space="0" w:color="auto"/>
            <w:bottom w:val="none" w:sz="0" w:space="0" w:color="auto"/>
            <w:right w:val="none" w:sz="0" w:space="0" w:color="auto"/>
          </w:divBdr>
        </w:div>
        <w:div w:id="1253204834">
          <w:marLeft w:val="0"/>
          <w:marRight w:val="0"/>
          <w:marTop w:val="0"/>
          <w:marBottom w:val="0"/>
          <w:divBdr>
            <w:top w:val="none" w:sz="0" w:space="0" w:color="auto"/>
            <w:left w:val="none" w:sz="0" w:space="0" w:color="auto"/>
            <w:bottom w:val="none" w:sz="0" w:space="0" w:color="auto"/>
            <w:right w:val="none" w:sz="0" w:space="0" w:color="auto"/>
          </w:divBdr>
        </w:div>
        <w:div w:id="1020548537">
          <w:marLeft w:val="0"/>
          <w:marRight w:val="0"/>
          <w:marTop w:val="0"/>
          <w:marBottom w:val="0"/>
          <w:divBdr>
            <w:top w:val="none" w:sz="0" w:space="0" w:color="auto"/>
            <w:left w:val="none" w:sz="0" w:space="0" w:color="auto"/>
            <w:bottom w:val="none" w:sz="0" w:space="0" w:color="auto"/>
            <w:right w:val="none" w:sz="0" w:space="0" w:color="auto"/>
          </w:divBdr>
        </w:div>
        <w:div w:id="1275021398">
          <w:marLeft w:val="0"/>
          <w:marRight w:val="0"/>
          <w:marTop w:val="0"/>
          <w:marBottom w:val="0"/>
          <w:divBdr>
            <w:top w:val="none" w:sz="0" w:space="0" w:color="auto"/>
            <w:left w:val="none" w:sz="0" w:space="0" w:color="auto"/>
            <w:bottom w:val="none" w:sz="0" w:space="0" w:color="auto"/>
            <w:right w:val="none" w:sz="0" w:space="0" w:color="auto"/>
          </w:divBdr>
        </w:div>
        <w:div w:id="700665366">
          <w:marLeft w:val="0"/>
          <w:marRight w:val="0"/>
          <w:marTop w:val="0"/>
          <w:marBottom w:val="0"/>
          <w:divBdr>
            <w:top w:val="none" w:sz="0" w:space="0" w:color="auto"/>
            <w:left w:val="none" w:sz="0" w:space="0" w:color="auto"/>
            <w:bottom w:val="none" w:sz="0" w:space="0" w:color="auto"/>
            <w:right w:val="none" w:sz="0" w:space="0" w:color="auto"/>
          </w:divBdr>
        </w:div>
        <w:div w:id="847408829">
          <w:marLeft w:val="0"/>
          <w:marRight w:val="0"/>
          <w:marTop w:val="0"/>
          <w:marBottom w:val="0"/>
          <w:divBdr>
            <w:top w:val="none" w:sz="0" w:space="0" w:color="auto"/>
            <w:left w:val="none" w:sz="0" w:space="0" w:color="auto"/>
            <w:bottom w:val="none" w:sz="0" w:space="0" w:color="auto"/>
            <w:right w:val="none" w:sz="0" w:space="0" w:color="auto"/>
          </w:divBdr>
        </w:div>
        <w:div w:id="1693342340">
          <w:marLeft w:val="0"/>
          <w:marRight w:val="0"/>
          <w:marTop w:val="0"/>
          <w:marBottom w:val="0"/>
          <w:divBdr>
            <w:top w:val="none" w:sz="0" w:space="0" w:color="auto"/>
            <w:left w:val="none" w:sz="0" w:space="0" w:color="auto"/>
            <w:bottom w:val="none" w:sz="0" w:space="0" w:color="auto"/>
            <w:right w:val="none" w:sz="0" w:space="0" w:color="auto"/>
          </w:divBdr>
        </w:div>
        <w:div w:id="627853358">
          <w:marLeft w:val="0"/>
          <w:marRight w:val="0"/>
          <w:marTop w:val="0"/>
          <w:marBottom w:val="0"/>
          <w:divBdr>
            <w:top w:val="none" w:sz="0" w:space="0" w:color="auto"/>
            <w:left w:val="none" w:sz="0" w:space="0" w:color="auto"/>
            <w:bottom w:val="none" w:sz="0" w:space="0" w:color="auto"/>
            <w:right w:val="none" w:sz="0" w:space="0" w:color="auto"/>
          </w:divBdr>
        </w:div>
        <w:div w:id="698892523">
          <w:marLeft w:val="0"/>
          <w:marRight w:val="0"/>
          <w:marTop w:val="0"/>
          <w:marBottom w:val="0"/>
          <w:divBdr>
            <w:top w:val="none" w:sz="0" w:space="0" w:color="auto"/>
            <w:left w:val="none" w:sz="0" w:space="0" w:color="auto"/>
            <w:bottom w:val="none" w:sz="0" w:space="0" w:color="auto"/>
            <w:right w:val="none" w:sz="0" w:space="0" w:color="auto"/>
          </w:divBdr>
        </w:div>
        <w:div w:id="140273602">
          <w:marLeft w:val="0"/>
          <w:marRight w:val="0"/>
          <w:marTop w:val="0"/>
          <w:marBottom w:val="0"/>
          <w:divBdr>
            <w:top w:val="none" w:sz="0" w:space="0" w:color="auto"/>
            <w:left w:val="none" w:sz="0" w:space="0" w:color="auto"/>
            <w:bottom w:val="none" w:sz="0" w:space="0" w:color="auto"/>
            <w:right w:val="none" w:sz="0" w:space="0" w:color="auto"/>
          </w:divBdr>
        </w:div>
        <w:div w:id="684479484">
          <w:marLeft w:val="0"/>
          <w:marRight w:val="0"/>
          <w:marTop w:val="0"/>
          <w:marBottom w:val="0"/>
          <w:divBdr>
            <w:top w:val="none" w:sz="0" w:space="0" w:color="auto"/>
            <w:left w:val="none" w:sz="0" w:space="0" w:color="auto"/>
            <w:bottom w:val="none" w:sz="0" w:space="0" w:color="auto"/>
            <w:right w:val="none" w:sz="0" w:space="0" w:color="auto"/>
          </w:divBdr>
        </w:div>
        <w:div w:id="145781282">
          <w:marLeft w:val="0"/>
          <w:marRight w:val="0"/>
          <w:marTop w:val="0"/>
          <w:marBottom w:val="0"/>
          <w:divBdr>
            <w:top w:val="none" w:sz="0" w:space="0" w:color="auto"/>
            <w:left w:val="none" w:sz="0" w:space="0" w:color="auto"/>
            <w:bottom w:val="none" w:sz="0" w:space="0" w:color="auto"/>
            <w:right w:val="none" w:sz="0" w:space="0" w:color="auto"/>
          </w:divBdr>
        </w:div>
        <w:div w:id="521743018">
          <w:marLeft w:val="0"/>
          <w:marRight w:val="0"/>
          <w:marTop w:val="0"/>
          <w:marBottom w:val="0"/>
          <w:divBdr>
            <w:top w:val="none" w:sz="0" w:space="0" w:color="auto"/>
            <w:left w:val="none" w:sz="0" w:space="0" w:color="auto"/>
            <w:bottom w:val="none" w:sz="0" w:space="0" w:color="auto"/>
            <w:right w:val="none" w:sz="0" w:space="0" w:color="auto"/>
          </w:divBdr>
        </w:div>
        <w:div w:id="1487018614">
          <w:marLeft w:val="0"/>
          <w:marRight w:val="0"/>
          <w:marTop w:val="0"/>
          <w:marBottom w:val="0"/>
          <w:divBdr>
            <w:top w:val="none" w:sz="0" w:space="0" w:color="auto"/>
            <w:left w:val="none" w:sz="0" w:space="0" w:color="auto"/>
            <w:bottom w:val="none" w:sz="0" w:space="0" w:color="auto"/>
            <w:right w:val="none" w:sz="0" w:space="0" w:color="auto"/>
          </w:divBdr>
        </w:div>
        <w:div w:id="550581643">
          <w:marLeft w:val="0"/>
          <w:marRight w:val="0"/>
          <w:marTop w:val="0"/>
          <w:marBottom w:val="0"/>
          <w:divBdr>
            <w:top w:val="none" w:sz="0" w:space="0" w:color="auto"/>
            <w:left w:val="none" w:sz="0" w:space="0" w:color="auto"/>
            <w:bottom w:val="none" w:sz="0" w:space="0" w:color="auto"/>
            <w:right w:val="none" w:sz="0" w:space="0" w:color="auto"/>
          </w:divBdr>
        </w:div>
      </w:divsChild>
    </w:div>
    <w:div w:id="950546978">
      <w:bodyDiv w:val="1"/>
      <w:marLeft w:val="0"/>
      <w:marRight w:val="0"/>
      <w:marTop w:val="0"/>
      <w:marBottom w:val="0"/>
      <w:divBdr>
        <w:top w:val="none" w:sz="0" w:space="0" w:color="auto"/>
        <w:left w:val="none" w:sz="0" w:space="0" w:color="auto"/>
        <w:bottom w:val="none" w:sz="0" w:space="0" w:color="auto"/>
        <w:right w:val="none" w:sz="0" w:space="0" w:color="auto"/>
      </w:divBdr>
      <w:divsChild>
        <w:div w:id="777528244">
          <w:marLeft w:val="0"/>
          <w:marRight w:val="0"/>
          <w:marTop w:val="0"/>
          <w:marBottom w:val="0"/>
          <w:divBdr>
            <w:top w:val="none" w:sz="0" w:space="0" w:color="auto"/>
            <w:left w:val="none" w:sz="0" w:space="0" w:color="auto"/>
            <w:bottom w:val="none" w:sz="0" w:space="0" w:color="auto"/>
            <w:right w:val="none" w:sz="0" w:space="0" w:color="auto"/>
          </w:divBdr>
        </w:div>
      </w:divsChild>
    </w:div>
    <w:div w:id="1020081549">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1">
          <w:marLeft w:val="0"/>
          <w:marRight w:val="0"/>
          <w:marTop w:val="0"/>
          <w:marBottom w:val="0"/>
          <w:divBdr>
            <w:top w:val="none" w:sz="0" w:space="0" w:color="auto"/>
            <w:left w:val="none" w:sz="0" w:space="0" w:color="auto"/>
            <w:bottom w:val="none" w:sz="0" w:space="0" w:color="auto"/>
            <w:right w:val="none" w:sz="0" w:space="0" w:color="auto"/>
          </w:divBdr>
        </w:div>
        <w:div w:id="1712994294">
          <w:marLeft w:val="0"/>
          <w:marRight w:val="0"/>
          <w:marTop w:val="0"/>
          <w:marBottom w:val="0"/>
          <w:divBdr>
            <w:top w:val="none" w:sz="0" w:space="0" w:color="auto"/>
            <w:left w:val="none" w:sz="0" w:space="0" w:color="auto"/>
            <w:bottom w:val="none" w:sz="0" w:space="0" w:color="auto"/>
            <w:right w:val="none" w:sz="0" w:space="0" w:color="auto"/>
          </w:divBdr>
        </w:div>
        <w:div w:id="9842839">
          <w:marLeft w:val="0"/>
          <w:marRight w:val="0"/>
          <w:marTop w:val="0"/>
          <w:marBottom w:val="0"/>
          <w:divBdr>
            <w:top w:val="none" w:sz="0" w:space="0" w:color="auto"/>
            <w:left w:val="none" w:sz="0" w:space="0" w:color="auto"/>
            <w:bottom w:val="none" w:sz="0" w:space="0" w:color="auto"/>
            <w:right w:val="none" w:sz="0" w:space="0" w:color="auto"/>
          </w:divBdr>
        </w:div>
        <w:div w:id="939800748">
          <w:marLeft w:val="0"/>
          <w:marRight w:val="0"/>
          <w:marTop w:val="0"/>
          <w:marBottom w:val="0"/>
          <w:divBdr>
            <w:top w:val="none" w:sz="0" w:space="0" w:color="auto"/>
            <w:left w:val="none" w:sz="0" w:space="0" w:color="auto"/>
            <w:bottom w:val="none" w:sz="0" w:space="0" w:color="auto"/>
            <w:right w:val="none" w:sz="0" w:space="0" w:color="auto"/>
          </w:divBdr>
        </w:div>
      </w:divsChild>
    </w:div>
    <w:div w:id="1034426835">
      <w:bodyDiv w:val="1"/>
      <w:marLeft w:val="0"/>
      <w:marRight w:val="0"/>
      <w:marTop w:val="0"/>
      <w:marBottom w:val="0"/>
      <w:divBdr>
        <w:top w:val="none" w:sz="0" w:space="0" w:color="auto"/>
        <w:left w:val="none" w:sz="0" w:space="0" w:color="auto"/>
        <w:bottom w:val="none" w:sz="0" w:space="0" w:color="auto"/>
        <w:right w:val="none" w:sz="0" w:space="0" w:color="auto"/>
      </w:divBdr>
      <w:divsChild>
        <w:div w:id="1873029982">
          <w:marLeft w:val="0"/>
          <w:marRight w:val="0"/>
          <w:marTop w:val="0"/>
          <w:marBottom w:val="0"/>
          <w:divBdr>
            <w:top w:val="none" w:sz="0" w:space="0" w:color="auto"/>
            <w:left w:val="none" w:sz="0" w:space="0" w:color="auto"/>
            <w:bottom w:val="none" w:sz="0" w:space="0" w:color="auto"/>
            <w:right w:val="none" w:sz="0" w:space="0" w:color="auto"/>
          </w:divBdr>
        </w:div>
      </w:divsChild>
    </w:div>
    <w:div w:id="1058473863">
      <w:bodyDiv w:val="1"/>
      <w:marLeft w:val="0"/>
      <w:marRight w:val="0"/>
      <w:marTop w:val="0"/>
      <w:marBottom w:val="0"/>
      <w:divBdr>
        <w:top w:val="none" w:sz="0" w:space="0" w:color="auto"/>
        <w:left w:val="none" w:sz="0" w:space="0" w:color="auto"/>
        <w:bottom w:val="none" w:sz="0" w:space="0" w:color="auto"/>
        <w:right w:val="none" w:sz="0" w:space="0" w:color="auto"/>
      </w:divBdr>
      <w:divsChild>
        <w:div w:id="2102094113">
          <w:marLeft w:val="0"/>
          <w:marRight w:val="0"/>
          <w:marTop w:val="0"/>
          <w:marBottom w:val="0"/>
          <w:divBdr>
            <w:top w:val="none" w:sz="0" w:space="0" w:color="auto"/>
            <w:left w:val="none" w:sz="0" w:space="0" w:color="auto"/>
            <w:bottom w:val="none" w:sz="0" w:space="0" w:color="auto"/>
            <w:right w:val="none" w:sz="0" w:space="0" w:color="auto"/>
          </w:divBdr>
        </w:div>
        <w:div w:id="836458301">
          <w:marLeft w:val="0"/>
          <w:marRight w:val="0"/>
          <w:marTop w:val="0"/>
          <w:marBottom w:val="0"/>
          <w:divBdr>
            <w:top w:val="none" w:sz="0" w:space="0" w:color="auto"/>
            <w:left w:val="none" w:sz="0" w:space="0" w:color="auto"/>
            <w:bottom w:val="none" w:sz="0" w:space="0" w:color="auto"/>
            <w:right w:val="none" w:sz="0" w:space="0" w:color="auto"/>
          </w:divBdr>
        </w:div>
        <w:div w:id="1771923577">
          <w:marLeft w:val="0"/>
          <w:marRight w:val="0"/>
          <w:marTop w:val="0"/>
          <w:marBottom w:val="0"/>
          <w:divBdr>
            <w:top w:val="none" w:sz="0" w:space="0" w:color="auto"/>
            <w:left w:val="none" w:sz="0" w:space="0" w:color="auto"/>
            <w:bottom w:val="none" w:sz="0" w:space="0" w:color="auto"/>
            <w:right w:val="none" w:sz="0" w:space="0" w:color="auto"/>
          </w:divBdr>
        </w:div>
        <w:div w:id="252128269">
          <w:marLeft w:val="0"/>
          <w:marRight w:val="0"/>
          <w:marTop w:val="0"/>
          <w:marBottom w:val="0"/>
          <w:divBdr>
            <w:top w:val="none" w:sz="0" w:space="0" w:color="auto"/>
            <w:left w:val="none" w:sz="0" w:space="0" w:color="auto"/>
            <w:bottom w:val="none" w:sz="0" w:space="0" w:color="auto"/>
            <w:right w:val="none" w:sz="0" w:space="0" w:color="auto"/>
          </w:divBdr>
        </w:div>
        <w:div w:id="260114827">
          <w:marLeft w:val="0"/>
          <w:marRight w:val="0"/>
          <w:marTop w:val="0"/>
          <w:marBottom w:val="0"/>
          <w:divBdr>
            <w:top w:val="none" w:sz="0" w:space="0" w:color="auto"/>
            <w:left w:val="none" w:sz="0" w:space="0" w:color="auto"/>
            <w:bottom w:val="none" w:sz="0" w:space="0" w:color="auto"/>
            <w:right w:val="none" w:sz="0" w:space="0" w:color="auto"/>
          </w:divBdr>
        </w:div>
        <w:div w:id="295840105">
          <w:marLeft w:val="0"/>
          <w:marRight w:val="0"/>
          <w:marTop w:val="0"/>
          <w:marBottom w:val="0"/>
          <w:divBdr>
            <w:top w:val="none" w:sz="0" w:space="0" w:color="auto"/>
            <w:left w:val="none" w:sz="0" w:space="0" w:color="auto"/>
            <w:bottom w:val="none" w:sz="0" w:space="0" w:color="auto"/>
            <w:right w:val="none" w:sz="0" w:space="0" w:color="auto"/>
          </w:divBdr>
        </w:div>
        <w:div w:id="602151110">
          <w:marLeft w:val="0"/>
          <w:marRight w:val="0"/>
          <w:marTop w:val="0"/>
          <w:marBottom w:val="0"/>
          <w:divBdr>
            <w:top w:val="none" w:sz="0" w:space="0" w:color="auto"/>
            <w:left w:val="none" w:sz="0" w:space="0" w:color="auto"/>
            <w:bottom w:val="none" w:sz="0" w:space="0" w:color="auto"/>
            <w:right w:val="none" w:sz="0" w:space="0" w:color="auto"/>
          </w:divBdr>
        </w:div>
        <w:div w:id="1648197015">
          <w:marLeft w:val="0"/>
          <w:marRight w:val="0"/>
          <w:marTop w:val="0"/>
          <w:marBottom w:val="0"/>
          <w:divBdr>
            <w:top w:val="none" w:sz="0" w:space="0" w:color="auto"/>
            <w:left w:val="none" w:sz="0" w:space="0" w:color="auto"/>
            <w:bottom w:val="none" w:sz="0" w:space="0" w:color="auto"/>
            <w:right w:val="none" w:sz="0" w:space="0" w:color="auto"/>
          </w:divBdr>
        </w:div>
        <w:div w:id="844172426">
          <w:marLeft w:val="0"/>
          <w:marRight w:val="0"/>
          <w:marTop w:val="0"/>
          <w:marBottom w:val="0"/>
          <w:divBdr>
            <w:top w:val="none" w:sz="0" w:space="0" w:color="auto"/>
            <w:left w:val="none" w:sz="0" w:space="0" w:color="auto"/>
            <w:bottom w:val="none" w:sz="0" w:space="0" w:color="auto"/>
            <w:right w:val="none" w:sz="0" w:space="0" w:color="auto"/>
          </w:divBdr>
        </w:div>
        <w:div w:id="558639036">
          <w:marLeft w:val="0"/>
          <w:marRight w:val="0"/>
          <w:marTop w:val="0"/>
          <w:marBottom w:val="0"/>
          <w:divBdr>
            <w:top w:val="none" w:sz="0" w:space="0" w:color="auto"/>
            <w:left w:val="none" w:sz="0" w:space="0" w:color="auto"/>
            <w:bottom w:val="none" w:sz="0" w:space="0" w:color="auto"/>
            <w:right w:val="none" w:sz="0" w:space="0" w:color="auto"/>
          </w:divBdr>
        </w:div>
        <w:div w:id="1513177940">
          <w:marLeft w:val="0"/>
          <w:marRight w:val="0"/>
          <w:marTop w:val="0"/>
          <w:marBottom w:val="0"/>
          <w:divBdr>
            <w:top w:val="none" w:sz="0" w:space="0" w:color="auto"/>
            <w:left w:val="none" w:sz="0" w:space="0" w:color="auto"/>
            <w:bottom w:val="none" w:sz="0" w:space="0" w:color="auto"/>
            <w:right w:val="none" w:sz="0" w:space="0" w:color="auto"/>
          </w:divBdr>
        </w:div>
        <w:div w:id="93331042">
          <w:marLeft w:val="0"/>
          <w:marRight w:val="0"/>
          <w:marTop w:val="0"/>
          <w:marBottom w:val="0"/>
          <w:divBdr>
            <w:top w:val="none" w:sz="0" w:space="0" w:color="auto"/>
            <w:left w:val="none" w:sz="0" w:space="0" w:color="auto"/>
            <w:bottom w:val="none" w:sz="0" w:space="0" w:color="auto"/>
            <w:right w:val="none" w:sz="0" w:space="0" w:color="auto"/>
          </w:divBdr>
        </w:div>
        <w:div w:id="447966362">
          <w:marLeft w:val="0"/>
          <w:marRight w:val="0"/>
          <w:marTop w:val="0"/>
          <w:marBottom w:val="0"/>
          <w:divBdr>
            <w:top w:val="none" w:sz="0" w:space="0" w:color="auto"/>
            <w:left w:val="none" w:sz="0" w:space="0" w:color="auto"/>
            <w:bottom w:val="none" w:sz="0" w:space="0" w:color="auto"/>
            <w:right w:val="none" w:sz="0" w:space="0" w:color="auto"/>
          </w:divBdr>
        </w:div>
        <w:div w:id="141893273">
          <w:marLeft w:val="0"/>
          <w:marRight w:val="0"/>
          <w:marTop w:val="0"/>
          <w:marBottom w:val="0"/>
          <w:divBdr>
            <w:top w:val="none" w:sz="0" w:space="0" w:color="auto"/>
            <w:left w:val="none" w:sz="0" w:space="0" w:color="auto"/>
            <w:bottom w:val="none" w:sz="0" w:space="0" w:color="auto"/>
            <w:right w:val="none" w:sz="0" w:space="0" w:color="auto"/>
          </w:divBdr>
        </w:div>
        <w:div w:id="1646547369">
          <w:marLeft w:val="0"/>
          <w:marRight w:val="0"/>
          <w:marTop w:val="0"/>
          <w:marBottom w:val="0"/>
          <w:divBdr>
            <w:top w:val="none" w:sz="0" w:space="0" w:color="auto"/>
            <w:left w:val="none" w:sz="0" w:space="0" w:color="auto"/>
            <w:bottom w:val="none" w:sz="0" w:space="0" w:color="auto"/>
            <w:right w:val="none" w:sz="0" w:space="0" w:color="auto"/>
          </w:divBdr>
        </w:div>
        <w:div w:id="1516457869">
          <w:marLeft w:val="0"/>
          <w:marRight w:val="0"/>
          <w:marTop w:val="0"/>
          <w:marBottom w:val="0"/>
          <w:divBdr>
            <w:top w:val="none" w:sz="0" w:space="0" w:color="auto"/>
            <w:left w:val="none" w:sz="0" w:space="0" w:color="auto"/>
            <w:bottom w:val="none" w:sz="0" w:space="0" w:color="auto"/>
            <w:right w:val="none" w:sz="0" w:space="0" w:color="auto"/>
          </w:divBdr>
        </w:div>
        <w:div w:id="2014138805">
          <w:marLeft w:val="0"/>
          <w:marRight w:val="0"/>
          <w:marTop w:val="0"/>
          <w:marBottom w:val="0"/>
          <w:divBdr>
            <w:top w:val="none" w:sz="0" w:space="0" w:color="auto"/>
            <w:left w:val="none" w:sz="0" w:space="0" w:color="auto"/>
            <w:bottom w:val="none" w:sz="0" w:space="0" w:color="auto"/>
            <w:right w:val="none" w:sz="0" w:space="0" w:color="auto"/>
          </w:divBdr>
        </w:div>
        <w:div w:id="635456182">
          <w:marLeft w:val="0"/>
          <w:marRight w:val="0"/>
          <w:marTop w:val="0"/>
          <w:marBottom w:val="0"/>
          <w:divBdr>
            <w:top w:val="none" w:sz="0" w:space="0" w:color="auto"/>
            <w:left w:val="none" w:sz="0" w:space="0" w:color="auto"/>
            <w:bottom w:val="none" w:sz="0" w:space="0" w:color="auto"/>
            <w:right w:val="none" w:sz="0" w:space="0" w:color="auto"/>
          </w:divBdr>
        </w:div>
        <w:div w:id="1427460200">
          <w:marLeft w:val="0"/>
          <w:marRight w:val="0"/>
          <w:marTop w:val="0"/>
          <w:marBottom w:val="0"/>
          <w:divBdr>
            <w:top w:val="none" w:sz="0" w:space="0" w:color="auto"/>
            <w:left w:val="none" w:sz="0" w:space="0" w:color="auto"/>
            <w:bottom w:val="none" w:sz="0" w:space="0" w:color="auto"/>
            <w:right w:val="none" w:sz="0" w:space="0" w:color="auto"/>
          </w:divBdr>
        </w:div>
        <w:div w:id="1149514362">
          <w:marLeft w:val="0"/>
          <w:marRight w:val="0"/>
          <w:marTop w:val="0"/>
          <w:marBottom w:val="0"/>
          <w:divBdr>
            <w:top w:val="none" w:sz="0" w:space="0" w:color="auto"/>
            <w:left w:val="none" w:sz="0" w:space="0" w:color="auto"/>
            <w:bottom w:val="none" w:sz="0" w:space="0" w:color="auto"/>
            <w:right w:val="none" w:sz="0" w:space="0" w:color="auto"/>
          </w:divBdr>
        </w:div>
        <w:div w:id="2058511030">
          <w:marLeft w:val="0"/>
          <w:marRight w:val="0"/>
          <w:marTop w:val="0"/>
          <w:marBottom w:val="0"/>
          <w:divBdr>
            <w:top w:val="none" w:sz="0" w:space="0" w:color="auto"/>
            <w:left w:val="none" w:sz="0" w:space="0" w:color="auto"/>
            <w:bottom w:val="none" w:sz="0" w:space="0" w:color="auto"/>
            <w:right w:val="none" w:sz="0" w:space="0" w:color="auto"/>
          </w:divBdr>
        </w:div>
        <w:div w:id="1945574150">
          <w:marLeft w:val="0"/>
          <w:marRight w:val="0"/>
          <w:marTop w:val="0"/>
          <w:marBottom w:val="0"/>
          <w:divBdr>
            <w:top w:val="none" w:sz="0" w:space="0" w:color="auto"/>
            <w:left w:val="none" w:sz="0" w:space="0" w:color="auto"/>
            <w:bottom w:val="none" w:sz="0" w:space="0" w:color="auto"/>
            <w:right w:val="none" w:sz="0" w:space="0" w:color="auto"/>
          </w:divBdr>
        </w:div>
        <w:div w:id="1315643501">
          <w:marLeft w:val="0"/>
          <w:marRight w:val="0"/>
          <w:marTop w:val="0"/>
          <w:marBottom w:val="0"/>
          <w:divBdr>
            <w:top w:val="none" w:sz="0" w:space="0" w:color="auto"/>
            <w:left w:val="none" w:sz="0" w:space="0" w:color="auto"/>
            <w:bottom w:val="none" w:sz="0" w:space="0" w:color="auto"/>
            <w:right w:val="none" w:sz="0" w:space="0" w:color="auto"/>
          </w:divBdr>
        </w:div>
        <w:div w:id="435256067">
          <w:marLeft w:val="0"/>
          <w:marRight w:val="0"/>
          <w:marTop w:val="0"/>
          <w:marBottom w:val="0"/>
          <w:divBdr>
            <w:top w:val="none" w:sz="0" w:space="0" w:color="auto"/>
            <w:left w:val="none" w:sz="0" w:space="0" w:color="auto"/>
            <w:bottom w:val="none" w:sz="0" w:space="0" w:color="auto"/>
            <w:right w:val="none" w:sz="0" w:space="0" w:color="auto"/>
          </w:divBdr>
        </w:div>
        <w:div w:id="1461344717">
          <w:marLeft w:val="0"/>
          <w:marRight w:val="0"/>
          <w:marTop w:val="0"/>
          <w:marBottom w:val="0"/>
          <w:divBdr>
            <w:top w:val="none" w:sz="0" w:space="0" w:color="auto"/>
            <w:left w:val="none" w:sz="0" w:space="0" w:color="auto"/>
            <w:bottom w:val="none" w:sz="0" w:space="0" w:color="auto"/>
            <w:right w:val="none" w:sz="0" w:space="0" w:color="auto"/>
          </w:divBdr>
        </w:div>
        <w:div w:id="580216354">
          <w:marLeft w:val="0"/>
          <w:marRight w:val="0"/>
          <w:marTop w:val="0"/>
          <w:marBottom w:val="0"/>
          <w:divBdr>
            <w:top w:val="none" w:sz="0" w:space="0" w:color="auto"/>
            <w:left w:val="none" w:sz="0" w:space="0" w:color="auto"/>
            <w:bottom w:val="none" w:sz="0" w:space="0" w:color="auto"/>
            <w:right w:val="none" w:sz="0" w:space="0" w:color="auto"/>
          </w:divBdr>
        </w:div>
        <w:div w:id="1530996198">
          <w:marLeft w:val="0"/>
          <w:marRight w:val="0"/>
          <w:marTop w:val="0"/>
          <w:marBottom w:val="0"/>
          <w:divBdr>
            <w:top w:val="none" w:sz="0" w:space="0" w:color="auto"/>
            <w:left w:val="none" w:sz="0" w:space="0" w:color="auto"/>
            <w:bottom w:val="none" w:sz="0" w:space="0" w:color="auto"/>
            <w:right w:val="none" w:sz="0" w:space="0" w:color="auto"/>
          </w:divBdr>
        </w:div>
        <w:div w:id="93214914">
          <w:marLeft w:val="0"/>
          <w:marRight w:val="0"/>
          <w:marTop w:val="0"/>
          <w:marBottom w:val="0"/>
          <w:divBdr>
            <w:top w:val="none" w:sz="0" w:space="0" w:color="auto"/>
            <w:left w:val="none" w:sz="0" w:space="0" w:color="auto"/>
            <w:bottom w:val="none" w:sz="0" w:space="0" w:color="auto"/>
            <w:right w:val="none" w:sz="0" w:space="0" w:color="auto"/>
          </w:divBdr>
        </w:div>
        <w:div w:id="820118711">
          <w:marLeft w:val="0"/>
          <w:marRight w:val="0"/>
          <w:marTop w:val="0"/>
          <w:marBottom w:val="0"/>
          <w:divBdr>
            <w:top w:val="none" w:sz="0" w:space="0" w:color="auto"/>
            <w:left w:val="none" w:sz="0" w:space="0" w:color="auto"/>
            <w:bottom w:val="none" w:sz="0" w:space="0" w:color="auto"/>
            <w:right w:val="none" w:sz="0" w:space="0" w:color="auto"/>
          </w:divBdr>
        </w:div>
        <w:div w:id="1608738051">
          <w:marLeft w:val="0"/>
          <w:marRight w:val="0"/>
          <w:marTop w:val="0"/>
          <w:marBottom w:val="0"/>
          <w:divBdr>
            <w:top w:val="none" w:sz="0" w:space="0" w:color="auto"/>
            <w:left w:val="none" w:sz="0" w:space="0" w:color="auto"/>
            <w:bottom w:val="none" w:sz="0" w:space="0" w:color="auto"/>
            <w:right w:val="none" w:sz="0" w:space="0" w:color="auto"/>
          </w:divBdr>
        </w:div>
        <w:div w:id="1455056388">
          <w:marLeft w:val="0"/>
          <w:marRight w:val="0"/>
          <w:marTop w:val="0"/>
          <w:marBottom w:val="0"/>
          <w:divBdr>
            <w:top w:val="none" w:sz="0" w:space="0" w:color="auto"/>
            <w:left w:val="none" w:sz="0" w:space="0" w:color="auto"/>
            <w:bottom w:val="none" w:sz="0" w:space="0" w:color="auto"/>
            <w:right w:val="none" w:sz="0" w:space="0" w:color="auto"/>
          </w:divBdr>
        </w:div>
        <w:div w:id="1042247009">
          <w:marLeft w:val="0"/>
          <w:marRight w:val="0"/>
          <w:marTop w:val="0"/>
          <w:marBottom w:val="0"/>
          <w:divBdr>
            <w:top w:val="none" w:sz="0" w:space="0" w:color="auto"/>
            <w:left w:val="none" w:sz="0" w:space="0" w:color="auto"/>
            <w:bottom w:val="none" w:sz="0" w:space="0" w:color="auto"/>
            <w:right w:val="none" w:sz="0" w:space="0" w:color="auto"/>
          </w:divBdr>
        </w:div>
      </w:divsChild>
    </w:div>
    <w:div w:id="1059790043">
      <w:bodyDiv w:val="1"/>
      <w:marLeft w:val="0"/>
      <w:marRight w:val="0"/>
      <w:marTop w:val="0"/>
      <w:marBottom w:val="0"/>
      <w:divBdr>
        <w:top w:val="none" w:sz="0" w:space="0" w:color="auto"/>
        <w:left w:val="none" w:sz="0" w:space="0" w:color="auto"/>
        <w:bottom w:val="none" w:sz="0" w:space="0" w:color="auto"/>
        <w:right w:val="none" w:sz="0" w:space="0" w:color="auto"/>
      </w:divBdr>
      <w:divsChild>
        <w:div w:id="506215515">
          <w:marLeft w:val="0"/>
          <w:marRight w:val="0"/>
          <w:marTop w:val="0"/>
          <w:marBottom w:val="0"/>
          <w:divBdr>
            <w:top w:val="none" w:sz="0" w:space="0" w:color="auto"/>
            <w:left w:val="none" w:sz="0" w:space="0" w:color="auto"/>
            <w:bottom w:val="none" w:sz="0" w:space="0" w:color="auto"/>
            <w:right w:val="none" w:sz="0" w:space="0" w:color="auto"/>
          </w:divBdr>
        </w:div>
        <w:div w:id="463474518">
          <w:marLeft w:val="0"/>
          <w:marRight w:val="0"/>
          <w:marTop w:val="0"/>
          <w:marBottom w:val="0"/>
          <w:divBdr>
            <w:top w:val="none" w:sz="0" w:space="0" w:color="auto"/>
            <w:left w:val="none" w:sz="0" w:space="0" w:color="auto"/>
            <w:bottom w:val="none" w:sz="0" w:space="0" w:color="auto"/>
            <w:right w:val="none" w:sz="0" w:space="0" w:color="auto"/>
          </w:divBdr>
        </w:div>
        <w:div w:id="1696731147">
          <w:marLeft w:val="0"/>
          <w:marRight w:val="0"/>
          <w:marTop w:val="0"/>
          <w:marBottom w:val="0"/>
          <w:divBdr>
            <w:top w:val="none" w:sz="0" w:space="0" w:color="auto"/>
            <w:left w:val="none" w:sz="0" w:space="0" w:color="auto"/>
            <w:bottom w:val="none" w:sz="0" w:space="0" w:color="auto"/>
            <w:right w:val="none" w:sz="0" w:space="0" w:color="auto"/>
          </w:divBdr>
        </w:div>
        <w:div w:id="155921494">
          <w:marLeft w:val="0"/>
          <w:marRight w:val="0"/>
          <w:marTop w:val="0"/>
          <w:marBottom w:val="0"/>
          <w:divBdr>
            <w:top w:val="none" w:sz="0" w:space="0" w:color="auto"/>
            <w:left w:val="none" w:sz="0" w:space="0" w:color="auto"/>
            <w:bottom w:val="none" w:sz="0" w:space="0" w:color="auto"/>
            <w:right w:val="none" w:sz="0" w:space="0" w:color="auto"/>
          </w:divBdr>
        </w:div>
        <w:div w:id="1994990657">
          <w:marLeft w:val="0"/>
          <w:marRight w:val="0"/>
          <w:marTop w:val="0"/>
          <w:marBottom w:val="0"/>
          <w:divBdr>
            <w:top w:val="none" w:sz="0" w:space="0" w:color="auto"/>
            <w:left w:val="none" w:sz="0" w:space="0" w:color="auto"/>
            <w:bottom w:val="none" w:sz="0" w:space="0" w:color="auto"/>
            <w:right w:val="none" w:sz="0" w:space="0" w:color="auto"/>
          </w:divBdr>
        </w:div>
        <w:div w:id="1852143431">
          <w:marLeft w:val="0"/>
          <w:marRight w:val="0"/>
          <w:marTop w:val="0"/>
          <w:marBottom w:val="0"/>
          <w:divBdr>
            <w:top w:val="none" w:sz="0" w:space="0" w:color="auto"/>
            <w:left w:val="none" w:sz="0" w:space="0" w:color="auto"/>
            <w:bottom w:val="none" w:sz="0" w:space="0" w:color="auto"/>
            <w:right w:val="none" w:sz="0" w:space="0" w:color="auto"/>
          </w:divBdr>
        </w:div>
        <w:div w:id="30883664">
          <w:marLeft w:val="0"/>
          <w:marRight w:val="0"/>
          <w:marTop w:val="0"/>
          <w:marBottom w:val="0"/>
          <w:divBdr>
            <w:top w:val="none" w:sz="0" w:space="0" w:color="auto"/>
            <w:left w:val="none" w:sz="0" w:space="0" w:color="auto"/>
            <w:bottom w:val="none" w:sz="0" w:space="0" w:color="auto"/>
            <w:right w:val="none" w:sz="0" w:space="0" w:color="auto"/>
          </w:divBdr>
        </w:div>
        <w:div w:id="1948852207">
          <w:marLeft w:val="0"/>
          <w:marRight w:val="0"/>
          <w:marTop w:val="0"/>
          <w:marBottom w:val="0"/>
          <w:divBdr>
            <w:top w:val="none" w:sz="0" w:space="0" w:color="auto"/>
            <w:left w:val="none" w:sz="0" w:space="0" w:color="auto"/>
            <w:bottom w:val="none" w:sz="0" w:space="0" w:color="auto"/>
            <w:right w:val="none" w:sz="0" w:space="0" w:color="auto"/>
          </w:divBdr>
        </w:div>
        <w:div w:id="400637340">
          <w:marLeft w:val="0"/>
          <w:marRight w:val="0"/>
          <w:marTop w:val="0"/>
          <w:marBottom w:val="0"/>
          <w:divBdr>
            <w:top w:val="none" w:sz="0" w:space="0" w:color="auto"/>
            <w:left w:val="none" w:sz="0" w:space="0" w:color="auto"/>
            <w:bottom w:val="none" w:sz="0" w:space="0" w:color="auto"/>
            <w:right w:val="none" w:sz="0" w:space="0" w:color="auto"/>
          </w:divBdr>
        </w:div>
        <w:div w:id="510291146">
          <w:marLeft w:val="0"/>
          <w:marRight w:val="0"/>
          <w:marTop w:val="0"/>
          <w:marBottom w:val="0"/>
          <w:divBdr>
            <w:top w:val="none" w:sz="0" w:space="0" w:color="auto"/>
            <w:left w:val="none" w:sz="0" w:space="0" w:color="auto"/>
            <w:bottom w:val="none" w:sz="0" w:space="0" w:color="auto"/>
            <w:right w:val="none" w:sz="0" w:space="0" w:color="auto"/>
          </w:divBdr>
        </w:div>
        <w:div w:id="753743546">
          <w:marLeft w:val="0"/>
          <w:marRight w:val="0"/>
          <w:marTop w:val="0"/>
          <w:marBottom w:val="0"/>
          <w:divBdr>
            <w:top w:val="none" w:sz="0" w:space="0" w:color="auto"/>
            <w:left w:val="none" w:sz="0" w:space="0" w:color="auto"/>
            <w:bottom w:val="none" w:sz="0" w:space="0" w:color="auto"/>
            <w:right w:val="none" w:sz="0" w:space="0" w:color="auto"/>
          </w:divBdr>
        </w:div>
        <w:div w:id="233008726">
          <w:marLeft w:val="0"/>
          <w:marRight w:val="0"/>
          <w:marTop w:val="0"/>
          <w:marBottom w:val="0"/>
          <w:divBdr>
            <w:top w:val="none" w:sz="0" w:space="0" w:color="auto"/>
            <w:left w:val="none" w:sz="0" w:space="0" w:color="auto"/>
            <w:bottom w:val="none" w:sz="0" w:space="0" w:color="auto"/>
            <w:right w:val="none" w:sz="0" w:space="0" w:color="auto"/>
          </w:divBdr>
        </w:div>
        <w:div w:id="2138449039">
          <w:marLeft w:val="0"/>
          <w:marRight w:val="0"/>
          <w:marTop w:val="0"/>
          <w:marBottom w:val="0"/>
          <w:divBdr>
            <w:top w:val="none" w:sz="0" w:space="0" w:color="auto"/>
            <w:left w:val="none" w:sz="0" w:space="0" w:color="auto"/>
            <w:bottom w:val="none" w:sz="0" w:space="0" w:color="auto"/>
            <w:right w:val="none" w:sz="0" w:space="0" w:color="auto"/>
          </w:divBdr>
        </w:div>
        <w:div w:id="399014167">
          <w:marLeft w:val="0"/>
          <w:marRight w:val="0"/>
          <w:marTop w:val="0"/>
          <w:marBottom w:val="0"/>
          <w:divBdr>
            <w:top w:val="none" w:sz="0" w:space="0" w:color="auto"/>
            <w:left w:val="none" w:sz="0" w:space="0" w:color="auto"/>
            <w:bottom w:val="none" w:sz="0" w:space="0" w:color="auto"/>
            <w:right w:val="none" w:sz="0" w:space="0" w:color="auto"/>
          </w:divBdr>
        </w:div>
        <w:div w:id="88933845">
          <w:marLeft w:val="0"/>
          <w:marRight w:val="0"/>
          <w:marTop w:val="0"/>
          <w:marBottom w:val="0"/>
          <w:divBdr>
            <w:top w:val="none" w:sz="0" w:space="0" w:color="auto"/>
            <w:left w:val="none" w:sz="0" w:space="0" w:color="auto"/>
            <w:bottom w:val="none" w:sz="0" w:space="0" w:color="auto"/>
            <w:right w:val="none" w:sz="0" w:space="0" w:color="auto"/>
          </w:divBdr>
        </w:div>
        <w:div w:id="1266888026">
          <w:marLeft w:val="0"/>
          <w:marRight w:val="0"/>
          <w:marTop w:val="0"/>
          <w:marBottom w:val="0"/>
          <w:divBdr>
            <w:top w:val="none" w:sz="0" w:space="0" w:color="auto"/>
            <w:left w:val="none" w:sz="0" w:space="0" w:color="auto"/>
            <w:bottom w:val="none" w:sz="0" w:space="0" w:color="auto"/>
            <w:right w:val="none" w:sz="0" w:space="0" w:color="auto"/>
          </w:divBdr>
        </w:div>
        <w:div w:id="2060780611">
          <w:marLeft w:val="0"/>
          <w:marRight w:val="0"/>
          <w:marTop w:val="0"/>
          <w:marBottom w:val="0"/>
          <w:divBdr>
            <w:top w:val="none" w:sz="0" w:space="0" w:color="auto"/>
            <w:left w:val="none" w:sz="0" w:space="0" w:color="auto"/>
            <w:bottom w:val="none" w:sz="0" w:space="0" w:color="auto"/>
            <w:right w:val="none" w:sz="0" w:space="0" w:color="auto"/>
          </w:divBdr>
        </w:div>
        <w:div w:id="262494118">
          <w:marLeft w:val="0"/>
          <w:marRight w:val="0"/>
          <w:marTop w:val="0"/>
          <w:marBottom w:val="0"/>
          <w:divBdr>
            <w:top w:val="none" w:sz="0" w:space="0" w:color="auto"/>
            <w:left w:val="none" w:sz="0" w:space="0" w:color="auto"/>
            <w:bottom w:val="none" w:sz="0" w:space="0" w:color="auto"/>
            <w:right w:val="none" w:sz="0" w:space="0" w:color="auto"/>
          </w:divBdr>
        </w:div>
        <w:div w:id="707607130">
          <w:marLeft w:val="0"/>
          <w:marRight w:val="0"/>
          <w:marTop w:val="0"/>
          <w:marBottom w:val="0"/>
          <w:divBdr>
            <w:top w:val="none" w:sz="0" w:space="0" w:color="auto"/>
            <w:left w:val="none" w:sz="0" w:space="0" w:color="auto"/>
            <w:bottom w:val="none" w:sz="0" w:space="0" w:color="auto"/>
            <w:right w:val="none" w:sz="0" w:space="0" w:color="auto"/>
          </w:divBdr>
        </w:div>
        <w:div w:id="391537665">
          <w:marLeft w:val="0"/>
          <w:marRight w:val="0"/>
          <w:marTop w:val="0"/>
          <w:marBottom w:val="0"/>
          <w:divBdr>
            <w:top w:val="none" w:sz="0" w:space="0" w:color="auto"/>
            <w:left w:val="none" w:sz="0" w:space="0" w:color="auto"/>
            <w:bottom w:val="none" w:sz="0" w:space="0" w:color="auto"/>
            <w:right w:val="none" w:sz="0" w:space="0" w:color="auto"/>
          </w:divBdr>
        </w:div>
        <w:div w:id="679040593">
          <w:marLeft w:val="0"/>
          <w:marRight w:val="0"/>
          <w:marTop w:val="0"/>
          <w:marBottom w:val="0"/>
          <w:divBdr>
            <w:top w:val="none" w:sz="0" w:space="0" w:color="auto"/>
            <w:left w:val="none" w:sz="0" w:space="0" w:color="auto"/>
            <w:bottom w:val="none" w:sz="0" w:space="0" w:color="auto"/>
            <w:right w:val="none" w:sz="0" w:space="0" w:color="auto"/>
          </w:divBdr>
        </w:div>
        <w:div w:id="71511209">
          <w:marLeft w:val="0"/>
          <w:marRight w:val="0"/>
          <w:marTop w:val="0"/>
          <w:marBottom w:val="0"/>
          <w:divBdr>
            <w:top w:val="none" w:sz="0" w:space="0" w:color="auto"/>
            <w:left w:val="none" w:sz="0" w:space="0" w:color="auto"/>
            <w:bottom w:val="none" w:sz="0" w:space="0" w:color="auto"/>
            <w:right w:val="none" w:sz="0" w:space="0" w:color="auto"/>
          </w:divBdr>
        </w:div>
        <w:div w:id="1841962980">
          <w:marLeft w:val="0"/>
          <w:marRight w:val="0"/>
          <w:marTop w:val="0"/>
          <w:marBottom w:val="0"/>
          <w:divBdr>
            <w:top w:val="none" w:sz="0" w:space="0" w:color="auto"/>
            <w:left w:val="none" w:sz="0" w:space="0" w:color="auto"/>
            <w:bottom w:val="none" w:sz="0" w:space="0" w:color="auto"/>
            <w:right w:val="none" w:sz="0" w:space="0" w:color="auto"/>
          </w:divBdr>
        </w:div>
        <w:div w:id="1929969731">
          <w:marLeft w:val="0"/>
          <w:marRight w:val="0"/>
          <w:marTop w:val="0"/>
          <w:marBottom w:val="0"/>
          <w:divBdr>
            <w:top w:val="none" w:sz="0" w:space="0" w:color="auto"/>
            <w:left w:val="none" w:sz="0" w:space="0" w:color="auto"/>
            <w:bottom w:val="none" w:sz="0" w:space="0" w:color="auto"/>
            <w:right w:val="none" w:sz="0" w:space="0" w:color="auto"/>
          </w:divBdr>
        </w:div>
        <w:div w:id="483744261">
          <w:marLeft w:val="0"/>
          <w:marRight w:val="0"/>
          <w:marTop w:val="0"/>
          <w:marBottom w:val="0"/>
          <w:divBdr>
            <w:top w:val="none" w:sz="0" w:space="0" w:color="auto"/>
            <w:left w:val="none" w:sz="0" w:space="0" w:color="auto"/>
            <w:bottom w:val="none" w:sz="0" w:space="0" w:color="auto"/>
            <w:right w:val="none" w:sz="0" w:space="0" w:color="auto"/>
          </w:divBdr>
        </w:div>
        <w:div w:id="529532205">
          <w:marLeft w:val="0"/>
          <w:marRight w:val="0"/>
          <w:marTop w:val="0"/>
          <w:marBottom w:val="0"/>
          <w:divBdr>
            <w:top w:val="none" w:sz="0" w:space="0" w:color="auto"/>
            <w:left w:val="none" w:sz="0" w:space="0" w:color="auto"/>
            <w:bottom w:val="none" w:sz="0" w:space="0" w:color="auto"/>
            <w:right w:val="none" w:sz="0" w:space="0" w:color="auto"/>
          </w:divBdr>
        </w:div>
        <w:div w:id="648826052">
          <w:marLeft w:val="0"/>
          <w:marRight w:val="0"/>
          <w:marTop w:val="0"/>
          <w:marBottom w:val="0"/>
          <w:divBdr>
            <w:top w:val="none" w:sz="0" w:space="0" w:color="auto"/>
            <w:left w:val="none" w:sz="0" w:space="0" w:color="auto"/>
            <w:bottom w:val="none" w:sz="0" w:space="0" w:color="auto"/>
            <w:right w:val="none" w:sz="0" w:space="0" w:color="auto"/>
          </w:divBdr>
        </w:div>
        <w:div w:id="629046859">
          <w:marLeft w:val="0"/>
          <w:marRight w:val="0"/>
          <w:marTop w:val="0"/>
          <w:marBottom w:val="0"/>
          <w:divBdr>
            <w:top w:val="none" w:sz="0" w:space="0" w:color="auto"/>
            <w:left w:val="none" w:sz="0" w:space="0" w:color="auto"/>
            <w:bottom w:val="none" w:sz="0" w:space="0" w:color="auto"/>
            <w:right w:val="none" w:sz="0" w:space="0" w:color="auto"/>
          </w:divBdr>
        </w:div>
        <w:div w:id="517427903">
          <w:marLeft w:val="0"/>
          <w:marRight w:val="0"/>
          <w:marTop w:val="0"/>
          <w:marBottom w:val="0"/>
          <w:divBdr>
            <w:top w:val="none" w:sz="0" w:space="0" w:color="auto"/>
            <w:left w:val="none" w:sz="0" w:space="0" w:color="auto"/>
            <w:bottom w:val="none" w:sz="0" w:space="0" w:color="auto"/>
            <w:right w:val="none" w:sz="0" w:space="0" w:color="auto"/>
          </w:divBdr>
        </w:div>
        <w:div w:id="427392750">
          <w:marLeft w:val="0"/>
          <w:marRight w:val="0"/>
          <w:marTop w:val="0"/>
          <w:marBottom w:val="0"/>
          <w:divBdr>
            <w:top w:val="none" w:sz="0" w:space="0" w:color="auto"/>
            <w:left w:val="none" w:sz="0" w:space="0" w:color="auto"/>
            <w:bottom w:val="none" w:sz="0" w:space="0" w:color="auto"/>
            <w:right w:val="none" w:sz="0" w:space="0" w:color="auto"/>
          </w:divBdr>
        </w:div>
        <w:div w:id="342437633">
          <w:marLeft w:val="0"/>
          <w:marRight w:val="0"/>
          <w:marTop w:val="0"/>
          <w:marBottom w:val="0"/>
          <w:divBdr>
            <w:top w:val="none" w:sz="0" w:space="0" w:color="auto"/>
            <w:left w:val="none" w:sz="0" w:space="0" w:color="auto"/>
            <w:bottom w:val="none" w:sz="0" w:space="0" w:color="auto"/>
            <w:right w:val="none" w:sz="0" w:space="0" w:color="auto"/>
          </w:divBdr>
        </w:div>
        <w:div w:id="1274173033">
          <w:marLeft w:val="0"/>
          <w:marRight w:val="0"/>
          <w:marTop w:val="0"/>
          <w:marBottom w:val="0"/>
          <w:divBdr>
            <w:top w:val="none" w:sz="0" w:space="0" w:color="auto"/>
            <w:left w:val="none" w:sz="0" w:space="0" w:color="auto"/>
            <w:bottom w:val="none" w:sz="0" w:space="0" w:color="auto"/>
            <w:right w:val="none" w:sz="0" w:space="0" w:color="auto"/>
          </w:divBdr>
        </w:div>
        <w:div w:id="777869256">
          <w:marLeft w:val="0"/>
          <w:marRight w:val="0"/>
          <w:marTop w:val="0"/>
          <w:marBottom w:val="0"/>
          <w:divBdr>
            <w:top w:val="none" w:sz="0" w:space="0" w:color="auto"/>
            <w:left w:val="none" w:sz="0" w:space="0" w:color="auto"/>
            <w:bottom w:val="none" w:sz="0" w:space="0" w:color="auto"/>
            <w:right w:val="none" w:sz="0" w:space="0" w:color="auto"/>
          </w:divBdr>
        </w:div>
        <w:div w:id="1020203499">
          <w:marLeft w:val="0"/>
          <w:marRight w:val="0"/>
          <w:marTop w:val="0"/>
          <w:marBottom w:val="0"/>
          <w:divBdr>
            <w:top w:val="none" w:sz="0" w:space="0" w:color="auto"/>
            <w:left w:val="none" w:sz="0" w:space="0" w:color="auto"/>
            <w:bottom w:val="none" w:sz="0" w:space="0" w:color="auto"/>
            <w:right w:val="none" w:sz="0" w:space="0" w:color="auto"/>
          </w:divBdr>
        </w:div>
        <w:div w:id="1622958018">
          <w:marLeft w:val="0"/>
          <w:marRight w:val="0"/>
          <w:marTop w:val="0"/>
          <w:marBottom w:val="0"/>
          <w:divBdr>
            <w:top w:val="none" w:sz="0" w:space="0" w:color="auto"/>
            <w:left w:val="none" w:sz="0" w:space="0" w:color="auto"/>
            <w:bottom w:val="none" w:sz="0" w:space="0" w:color="auto"/>
            <w:right w:val="none" w:sz="0" w:space="0" w:color="auto"/>
          </w:divBdr>
        </w:div>
        <w:div w:id="1051688009">
          <w:marLeft w:val="0"/>
          <w:marRight w:val="0"/>
          <w:marTop w:val="0"/>
          <w:marBottom w:val="0"/>
          <w:divBdr>
            <w:top w:val="none" w:sz="0" w:space="0" w:color="auto"/>
            <w:left w:val="none" w:sz="0" w:space="0" w:color="auto"/>
            <w:bottom w:val="none" w:sz="0" w:space="0" w:color="auto"/>
            <w:right w:val="none" w:sz="0" w:space="0" w:color="auto"/>
          </w:divBdr>
        </w:div>
        <w:div w:id="856431974">
          <w:marLeft w:val="0"/>
          <w:marRight w:val="0"/>
          <w:marTop w:val="0"/>
          <w:marBottom w:val="0"/>
          <w:divBdr>
            <w:top w:val="none" w:sz="0" w:space="0" w:color="auto"/>
            <w:left w:val="none" w:sz="0" w:space="0" w:color="auto"/>
            <w:bottom w:val="none" w:sz="0" w:space="0" w:color="auto"/>
            <w:right w:val="none" w:sz="0" w:space="0" w:color="auto"/>
          </w:divBdr>
        </w:div>
        <w:div w:id="1973753956">
          <w:marLeft w:val="0"/>
          <w:marRight w:val="0"/>
          <w:marTop w:val="0"/>
          <w:marBottom w:val="0"/>
          <w:divBdr>
            <w:top w:val="none" w:sz="0" w:space="0" w:color="auto"/>
            <w:left w:val="none" w:sz="0" w:space="0" w:color="auto"/>
            <w:bottom w:val="none" w:sz="0" w:space="0" w:color="auto"/>
            <w:right w:val="none" w:sz="0" w:space="0" w:color="auto"/>
          </w:divBdr>
        </w:div>
        <w:div w:id="1154640052">
          <w:marLeft w:val="0"/>
          <w:marRight w:val="0"/>
          <w:marTop w:val="0"/>
          <w:marBottom w:val="0"/>
          <w:divBdr>
            <w:top w:val="none" w:sz="0" w:space="0" w:color="auto"/>
            <w:left w:val="none" w:sz="0" w:space="0" w:color="auto"/>
            <w:bottom w:val="none" w:sz="0" w:space="0" w:color="auto"/>
            <w:right w:val="none" w:sz="0" w:space="0" w:color="auto"/>
          </w:divBdr>
        </w:div>
        <w:div w:id="1697072535">
          <w:marLeft w:val="0"/>
          <w:marRight w:val="0"/>
          <w:marTop w:val="0"/>
          <w:marBottom w:val="0"/>
          <w:divBdr>
            <w:top w:val="none" w:sz="0" w:space="0" w:color="auto"/>
            <w:left w:val="none" w:sz="0" w:space="0" w:color="auto"/>
            <w:bottom w:val="none" w:sz="0" w:space="0" w:color="auto"/>
            <w:right w:val="none" w:sz="0" w:space="0" w:color="auto"/>
          </w:divBdr>
        </w:div>
      </w:divsChild>
    </w:div>
    <w:div w:id="1065297921">
      <w:bodyDiv w:val="1"/>
      <w:marLeft w:val="0"/>
      <w:marRight w:val="0"/>
      <w:marTop w:val="0"/>
      <w:marBottom w:val="0"/>
      <w:divBdr>
        <w:top w:val="none" w:sz="0" w:space="0" w:color="auto"/>
        <w:left w:val="none" w:sz="0" w:space="0" w:color="auto"/>
        <w:bottom w:val="none" w:sz="0" w:space="0" w:color="auto"/>
        <w:right w:val="none" w:sz="0" w:space="0" w:color="auto"/>
      </w:divBdr>
      <w:divsChild>
        <w:div w:id="342783842">
          <w:marLeft w:val="0"/>
          <w:marRight w:val="0"/>
          <w:marTop w:val="0"/>
          <w:marBottom w:val="0"/>
          <w:divBdr>
            <w:top w:val="none" w:sz="0" w:space="0" w:color="auto"/>
            <w:left w:val="none" w:sz="0" w:space="0" w:color="auto"/>
            <w:bottom w:val="none" w:sz="0" w:space="0" w:color="auto"/>
            <w:right w:val="none" w:sz="0" w:space="0" w:color="auto"/>
          </w:divBdr>
        </w:div>
        <w:div w:id="388188610">
          <w:marLeft w:val="0"/>
          <w:marRight w:val="0"/>
          <w:marTop w:val="0"/>
          <w:marBottom w:val="0"/>
          <w:divBdr>
            <w:top w:val="none" w:sz="0" w:space="0" w:color="auto"/>
            <w:left w:val="none" w:sz="0" w:space="0" w:color="auto"/>
            <w:bottom w:val="none" w:sz="0" w:space="0" w:color="auto"/>
            <w:right w:val="none" w:sz="0" w:space="0" w:color="auto"/>
          </w:divBdr>
        </w:div>
        <w:div w:id="759983782">
          <w:marLeft w:val="0"/>
          <w:marRight w:val="0"/>
          <w:marTop w:val="0"/>
          <w:marBottom w:val="0"/>
          <w:divBdr>
            <w:top w:val="none" w:sz="0" w:space="0" w:color="auto"/>
            <w:left w:val="none" w:sz="0" w:space="0" w:color="auto"/>
            <w:bottom w:val="none" w:sz="0" w:space="0" w:color="auto"/>
            <w:right w:val="none" w:sz="0" w:space="0" w:color="auto"/>
          </w:divBdr>
        </w:div>
        <w:div w:id="115561400">
          <w:marLeft w:val="0"/>
          <w:marRight w:val="0"/>
          <w:marTop w:val="0"/>
          <w:marBottom w:val="0"/>
          <w:divBdr>
            <w:top w:val="none" w:sz="0" w:space="0" w:color="auto"/>
            <w:left w:val="none" w:sz="0" w:space="0" w:color="auto"/>
            <w:bottom w:val="none" w:sz="0" w:space="0" w:color="auto"/>
            <w:right w:val="none" w:sz="0" w:space="0" w:color="auto"/>
          </w:divBdr>
        </w:div>
        <w:div w:id="1600092096">
          <w:marLeft w:val="0"/>
          <w:marRight w:val="0"/>
          <w:marTop w:val="0"/>
          <w:marBottom w:val="0"/>
          <w:divBdr>
            <w:top w:val="none" w:sz="0" w:space="0" w:color="auto"/>
            <w:left w:val="none" w:sz="0" w:space="0" w:color="auto"/>
            <w:bottom w:val="none" w:sz="0" w:space="0" w:color="auto"/>
            <w:right w:val="none" w:sz="0" w:space="0" w:color="auto"/>
          </w:divBdr>
        </w:div>
        <w:div w:id="662854680">
          <w:marLeft w:val="0"/>
          <w:marRight w:val="0"/>
          <w:marTop w:val="0"/>
          <w:marBottom w:val="0"/>
          <w:divBdr>
            <w:top w:val="none" w:sz="0" w:space="0" w:color="auto"/>
            <w:left w:val="none" w:sz="0" w:space="0" w:color="auto"/>
            <w:bottom w:val="none" w:sz="0" w:space="0" w:color="auto"/>
            <w:right w:val="none" w:sz="0" w:space="0" w:color="auto"/>
          </w:divBdr>
        </w:div>
        <w:div w:id="837618765">
          <w:marLeft w:val="0"/>
          <w:marRight w:val="0"/>
          <w:marTop w:val="0"/>
          <w:marBottom w:val="0"/>
          <w:divBdr>
            <w:top w:val="none" w:sz="0" w:space="0" w:color="auto"/>
            <w:left w:val="none" w:sz="0" w:space="0" w:color="auto"/>
            <w:bottom w:val="none" w:sz="0" w:space="0" w:color="auto"/>
            <w:right w:val="none" w:sz="0" w:space="0" w:color="auto"/>
          </w:divBdr>
        </w:div>
        <w:div w:id="1755980165">
          <w:marLeft w:val="0"/>
          <w:marRight w:val="0"/>
          <w:marTop w:val="0"/>
          <w:marBottom w:val="0"/>
          <w:divBdr>
            <w:top w:val="none" w:sz="0" w:space="0" w:color="auto"/>
            <w:left w:val="none" w:sz="0" w:space="0" w:color="auto"/>
            <w:bottom w:val="none" w:sz="0" w:space="0" w:color="auto"/>
            <w:right w:val="none" w:sz="0" w:space="0" w:color="auto"/>
          </w:divBdr>
        </w:div>
        <w:div w:id="237637545">
          <w:marLeft w:val="0"/>
          <w:marRight w:val="0"/>
          <w:marTop w:val="0"/>
          <w:marBottom w:val="0"/>
          <w:divBdr>
            <w:top w:val="none" w:sz="0" w:space="0" w:color="auto"/>
            <w:left w:val="none" w:sz="0" w:space="0" w:color="auto"/>
            <w:bottom w:val="none" w:sz="0" w:space="0" w:color="auto"/>
            <w:right w:val="none" w:sz="0" w:space="0" w:color="auto"/>
          </w:divBdr>
        </w:div>
        <w:div w:id="1493571057">
          <w:marLeft w:val="0"/>
          <w:marRight w:val="0"/>
          <w:marTop w:val="0"/>
          <w:marBottom w:val="0"/>
          <w:divBdr>
            <w:top w:val="none" w:sz="0" w:space="0" w:color="auto"/>
            <w:left w:val="none" w:sz="0" w:space="0" w:color="auto"/>
            <w:bottom w:val="none" w:sz="0" w:space="0" w:color="auto"/>
            <w:right w:val="none" w:sz="0" w:space="0" w:color="auto"/>
          </w:divBdr>
        </w:div>
        <w:div w:id="1417896335">
          <w:marLeft w:val="0"/>
          <w:marRight w:val="0"/>
          <w:marTop w:val="0"/>
          <w:marBottom w:val="0"/>
          <w:divBdr>
            <w:top w:val="none" w:sz="0" w:space="0" w:color="auto"/>
            <w:left w:val="none" w:sz="0" w:space="0" w:color="auto"/>
            <w:bottom w:val="none" w:sz="0" w:space="0" w:color="auto"/>
            <w:right w:val="none" w:sz="0" w:space="0" w:color="auto"/>
          </w:divBdr>
        </w:div>
        <w:div w:id="1643343402">
          <w:marLeft w:val="0"/>
          <w:marRight w:val="0"/>
          <w:marTop w:val="0"/>
          <w:marBottom w:val="0"/>
          <w:divBdr>
            <w:top w:val="none" w:sz="0" w:space="0" w:color="auto"/>
            <w:left w:val="none" w:sz="0" w:space="0" w:color="auto"/>
            <w:bottom w:val="none" w:sz="0" w:space="0" w:color="auto"/>
            <w:right w:val="none" w:sz="0" w:space="0" w:color="auto"/>
          </w:divBdr>
        </w:div>
        <w:div w:id="1882741119">
          <w:marLeft w:val="0"/>
          <w:marRight w:val="0"/>
          <w:marTop w:val="0"/>
          <w:marBottom w:val="0"/>
          <w:divBdr>
            <w:top w:val="none" w:sz="0" w:space="0" w:color="auto"/>
            <w:left w:val="none" w:sz="0" w:space="0" w:color="auto"/>
            <w:bottom w:val="none" w:sz="0" w:space="0" w:color="auto"/>
            <w:right w:val="none" w:sz="0" w:space="0" w:color="auto"/>
          </w:divBdr>
        </w:div>
        <w:div w:id="156003467">
          <w:marLeft w:val="0"/>
          <w:marRight w:val="0"/>
          <w:marTop w:val="0"/>
          <w:marBottom w:val="0"/>
          <w:divBdr>
            <w:top w:val="none" w:sz="0" w:space="0" w:color="auto"/>
            <w:left w:val="none" w:sz="0" w:space="0" w:color="auto"/>
            <w:bottom w:val="none" w:sz="0" w:space="0" w:color="auto"/>
            <w:right w:val="none" w:sz="0" w:space="0" w:color="auto"/>
          </w:divBdr>
        </w:div>
        <w:div w:id="997031082">
          <w:marLeft w:val="0"/>
          <w:marRight w:val="0"/>
          <w:marTop w:val="0"/>
          <w:marBottom w:val="0"/>
          <w:divBdr>
            <w:top w:val="none" w:sz="0" w:space="0" w:color="auto"/>
            <w:left w:val="none" w:sz="0" w:space="0" w:color="auto"/>
            <w:bottom w:val="none" w:sz="0" w:space="0" w:color="auto"/>
            <w:right w:val="none" w:sz="0" w:space="0" w:color="auto"/>
          </w:divBdr>
        </w:div>
        <w:div w:id="799303699">
          <w:marLeft w:val="0"/>
          <w:marRight w:val="0"/>
          <w:marTop w:val="0"/>
          <w:marBottom w:val="0"/>
          <w:divBdr>
            <w:top w:val="none" w:sz="0" w:space="0" w:color="auto"/>
            <w:left w:val="none" w:sz="0" w:space="0" w:color="auto"/>
            <w:bottom w:val="none" w:sz="0" w:space="0" w:color="auto"/>
            <w:right w:val="none" w:sz="0" w:space="0" w:color="auto"/>
          </w:divBdr>
        </w:div>
        <w:div w:id="1426682277">
          <w:marLeft w:val="0"/>
          <w:marRight w:val="0"/>
          <w:marTop w:val="0"/>
          <w:marBottom w:val="0"/>
          <w:divBdr>
            <w:top w:val="none" w:sz="0" w:space="0" w:color="auto"/>
            <w:left w:val="none" w:sz="0" w:space="0" w:color="auto"/>
            <w:bottom w:val="none" w:sz="0" w:space="0" w:color="auto"/>
            <w:right w:val="none" w:sz="0" w:space="0" w:color="auto"/>
          </w:divBdr>
        </w:div>
        <w:div w:id="42021350">
          <w:marLeft w:val="0"/>
          <w:marRight w:val="0"/>
          <w:marTop w:val="0"/>
          <w:marBottom w:val="0"/>
          <w:divBdr>
            <w:top w:val="none" w:sz="0" w:space="0" w:color="auto"/>
            <w:left w:val="none" w:sz="0" w:space="0" w:color="auto"/>
            <w:bottom w:val="none" w:sz="0" w:space="0" w:color="auto"/>
            <w:right w:val="none" w:sz="0" w:space="0" w:color="auto"/>
          </w:divBdr>
        </w:div>
        <w:div w:id="1391345513">
          <w:marLeft w:val="0"/>
          <w:marRight w:val="0"/>
          <w:marTop w:val="0"/>
          <w:marBottom w:val="0"/>
          <w:divBdr>
            <w:top w:val="none" w:sz="0" w:space="0" w:color="auto"/>
            <w:left w:val="none" w:sz="0" w:space="0" w:color="auto"/>
            <w:bottom w:val="none" w:sz="0" w:space="0" w:color="auto"/>
            <w:right w:val="none" w:sz="0" w:space="0" w:color="auto"/>
          </w:divBdr>
        </w:div>
        <w:div w:id="994066290">
          <w:marLeft w:val="0"/>
          <w:marRight w:val="0"/>
          <w:marTop w:val="0"/>
          <w:marBottom w:val="0"/>
          <w:divBdr>
            <w:top w:val="none" w:sz="0" w:space="0" w:color="auto"/>
            <w:left w:val="none" w:sz="0" w:space="0" w:color="auto"/>
            <w:bottom w:val="none" w:sz="0" w:space="0" w:color="auto"/>
            <w:right w:val="none" w:sz="0" w:space="0" w:color="auto"/>
          </w:divBdr>
        </w:div>
        <w:div w:id="157890162">
          <w:marLeft w:val="0"/>
          <w:marRight w:val="0"/>
          <w:marTop w:val="0"/>
          <w:marBottom w:val="0"/>
          <w:divBdr>
            <w:top w:val="none" w:sz="0" w:space="0" w:color="auto"/>
            <w:left w:val="none" w:sz="0" w:space="0" w:color="auto"/>
            <w:bottom w:val="none" w:sz="0" w:space="0" w:color="auto"/>
            <w:right w:val="none" w:sz="0" w:space="0" w:color="auto"/>
          </w:divBdr>
        </w:div>
        <w:div w:id="1569802671">
          <w:marLeft w:val="0"/>
          <w:marRight w:val="0"/>
          <w:marTop w:val="0"/>
          <w:marBottom w:val="0"/>
          <w:divBdr>
            <w:top w:val="none" w:sz="0" w:space="0" w:color="auto"/>
            <w:left w:val="none" w:sz="0" w:space="0" w:color="auto"/>
            <w:bottom w:val="none" w:sz="0" w:space="0" w:color="auto"/>
            <w:right w:val="none" w:sz="0" w:space="0" w:color="auto"/>
          </w:divBdr>
        </w:div>
        <w:div w:id="1492216336">
          <w:marLeft w:val="0"/>
          <w:marRight w:val="0"/>
          <w:marTop w:val="0"/>
          <w:marBottom w:val="0"/>
          <w:divBdr>
            <w:top w:val="none" w:sz="0" w:space="0" w:color="auto"/>
            <w:left w:val="none" w:sz="0" w:space="0" w:color="auto"/>
            <w:bottom w:val="none" w:sz="0" w:space="0" w:color="auto"/>
            <w:right w:val="none" w:sz="0" w:space="0" w:color="auto"/>
          </w:divBdr>
        </w:div>
        <w:div w:id="580069718">
          <w:marLeft w:val="0"/>
          <w:marRight w:val="0"/>
          <w:marTop w:val="0"/>
          <w:marBottom w:val="0"/>
          <w:divBdr>
            <w:top w:val="none" w:sz="0" w:space="0" w:color="auto"/>
            <w:left w:val="none" w:sz="0" w:space="0" w:color="auto"/>
            <w:bottom w:val="none" w:sz="0" w:space="0" w:color="auto"/>
            <w:right w:val="none" w:sz="0" w:space="0" w:color="auto"/>
          </w:divBdr>
        </w:div>
        <w:div w:id="1320616711">
          <w:marLeft w:val="0"/>
          <w:marRight w:val="0"/>
          <w:marTop w:val="0"/>
          <w:marBottom w:val="0"/>
          <w:divBdr>
            <w:top w:val="none" w:sz="0" w:space="0" w:color="auto"/>
            <w:left w:val="none" w:sz="0" w:space="0" w:color="auto"/>
            <w:bottom w:val="none" w:sz="0" w:space="0" w:color="auto"/>
            <w:right w:val="none" w:sz="0" w:space="0" w:color="auto"/>
          </w:divBdr>
        </w:div>
        <w:div w:id="869418548">
          <w:marLeft w:val="0"/>
          <w:marRight w:val="0"/>
          <w:marTop w:val="0"/>
          <w:marBottom w:val="0"/>
          <w:divBdr>
            <w:top w:val="none" w:sz="0" w:space="0" w:color="auto"/>
            <w:left w:val="none" w:sz="0" w:space="0" w:color="auto"/>
            <w:bottom w:val="none" w:sz="0" w:space="0" w:color="auto"/>
            <w:right w:val="none" w:sz="0" w:space="0" w:color="auto"/>
          </w:divBdr>
        </w:div>
        <w:div w:id="1366101298">
          <w:marLeft w:val="0"/>
          <w:marRight w:val="0"/>
          <w:marTop w:val="0"/>
          <w:marBottom w:val="0"/>
          <w:divBdr>
            <w:top w:val="none" w:sz="0" w:space="0" w:color="auto"/>
            <w:left w:val="none" w:sz="0" w:space="0" w:color="auto"/>
            <w:bottom w:val="none" w:sz="0" w:space="0" w:color="auto"/>
            <w:right w:val="none" w:sz="0" w:space="0" w:color="auto"/>
          </w:divBdr>
        </w:div>
        <w:div w:id="986519899">
          <w:marLeft w:val="0"/>
          <w:marRight w:val="0"/>
          <w:marTop w:val="0"/>
          <w:marBottom w:val="0"/>
          <w:divBdr>
            <w:top w:val="none" w:sz="0" w:space="0" w:color="auto"/>
            <w:left w:val="none" w:sz="0" w:space="0" w:color="auto"/>
            <w:bottom w:val="none" w:sz="0" w:space="0" w:color="auto"/>
            <w:right w:val="none" w:sz="0" w:space="0" w:color="auto"/>
          </w:divBdr>
        </w:div>
        <w:div w:id="1408310458">
          <w:marLeft w:val="0"/>
          <w:marRight w:val="0"/>
          <w:marTop w:val="0"/>
          <w:marBottom w:val="0"/>
          <w:divBdr>
            <w:top w:val="none" w:sz="0" w:space="0" w:color="auto"/>
            <w:left w:val="none" w:sz="0" w:space="0" w:color="auto"/>
            <w:bottom w:val="none" w:sz="0" w:space="0" w:color="auto"/>
            <w:right w:val="none" w:sz="0" w:space="0" w:color="auto"/>
          </w:divBdr>
        </w:div>
        <w:div w:id="712776429">
          <w:marLeft w:val="0"/>
          <w:marRight w:val="0"/>
          <w:marTop w:val="0"/>
          <w:marBottom w:val="0"/>
          <w:divBdr>
            <w:top w:val="none" w:sz="0" w:space="0" w:color="auto"/>
            <w:left w:val="none" w:sz="0" w:space="0" w:color="auto"/>
            <w:bottom w:val="none" w:sz="0" w:space="0" w:color="auto"/>
            <w:right w:val="none" w:sz="0" w:space="0" w:color="auto"/>
          </w:divBdr>
        </w:div>
        <w:div w:id="2043627390">
          <w:marLeft w:val="0"/>
          <w:marRight w:val="0"/>
          <w:marTop w:val="0"/>
          <w:marBottom w:val="0"/>
          <w:divBdr>
            <w:top w:val="none" w:sz="0" w:space="0" w:color="auto"/>
            <w:left w:val="none" w:sz="0" w:space="0" w:color="auto"/>
            <w:bottom w:val="none" w:sz="0" w:space="0" w:color="auto"/>
            <w:right w:val="none" w:sz="0" w:space="0" w:color="auto"/>
          </w:divBdr>
        </w:div>
        <w:div w:id="1558515318">
          <w:marLeft w:val="0"/>
          <w:marRight w:val="0"/>
          <w:marTop w:val="0"/>
          <w:marBottom w:val="0"/>
          <w:divBdr>
            <w:top w:val="none" w:sz="0" w:space="0" w:color="auto"/>
            <w:left w:val="none" w:sz="0" w:space="0" w:color="auto"/>
            <w:bottom w:val="none" w:sz="0" w:space="0" w:color="auto"/>
            <w:right w:val="none" w:sz="0" w:space="0" w:color="auto"/>
          </w:divBdr>
        </w:div>
      </w:divsChild>
    </w:div>
    <w:div w:id="1067730120">
      <w:bodyDiv w:val="1"/>
      <w:marLeft w:val="0"/>
      <w:marRight w:val="0"/>
      <w:marTop w:val="0"/>
      <w:marBottom w:val="0"/>
      <w:divBdr>
        <w:top w:val="none" w:sz="0" w:space="0" w:color="auto"/>
        <w:left w:val="none" w:sz="0" w:space="0" w:color="auto"/>
        <w:bottom w:val="none" w:sz="0" w:space="0" w:color="auto"/>
        <w:right w:val="none" w:sz="0" w:space="0" w:color="auto"/>
      </w:divBdr>
      <w:divsChild>
        <w:div w:id="1803692106">
          <w:marLeft w:val="0"/>
          <w:marRight w:val="0"/>
          <w:marTop w:val="0"/>
          <w:marBottom w:val="0"/>
          <w:divBdr>
            <w:top w:val="none" w:sz="0" w:space="0" w:color="auto"/>
            <w:left w:val="none" w:sz="0" w:space="0" w:color="auto"/>
            <w:bottom w:val="none" w:sz="0" w:space="0" w:color="auto"/>
            <w:right w:val="none" w:sz="0" w:space="0" w:color="auto"/>
          </w:divBdr>
        </w:div>
      </w:divsChild>
    </w:div>
    <w:div w:id="1098521786">
      <w:bodyDiv w:val="1"/>
      <w:marLeft w:val="0"/>
      <w:marRight w:val="0"/>
      <w:marTop w:val="0"/>
      <w:marBottom w:val="0"/>
      <w:divBdr>
        <w:top w:val="none" w:sz="0" w:space="0" w:color="auto"/>
        <w:left w:val="none" w:sz="0" w:space="0" w:color="auto"/>
        <w:bottom w:val="none" w:sz="0" w:space="0" w:color="auto"/>
        <w:right w:val="none" w:sz="0" w:space="0" w:color="auto"/>
      </w:divBdr>
      <w:divsChild>
        <w:div w:id="1664697867">
          <w:marLeft w:val="0"/>
          <w:marRight w:val="0"/>
          <w:marTop w:val="0"/>
          <w:marBottom w:val="0"/>
          <w:divBdr>
            <w:top w:val="none" w:sz="0" w:space="0" w:color="auto"/>
            <w:left w:val="none" w:sz="0" w:space="0" w:color="auto"/>
            <w:bottom w:val="none" w:sz="0" w:space="0" w:color="auto"/>
            <w:right w:val="none" w:sz="0" w:space="0" w:color="auto"/>
          </w:divBdr>
          <w:divsChild>
            <w:div w:id="974681516">
              <w:marLeft w:val="0"/>
              <w:marRight w:val="0"/>
              <w:marTop w:val="0"/>
              <w:marBottom w:val="0"/>
              <w:divBdr>
                <w:top w:val="none" w:sz="0" w:space="0" w:color="auto"/>
                <w:left w:val="none" w:sz="0" w:space="0" w:color="auto"/>
                <w:bottom w:val="none" w:sz="0" w:space="0" w:color="auto"/>
                <w:right w:val="none" w:sz="0" w:space="0" w:color="auto"/>
              </w:divBdr>
              <w:divsChild>
                <w:div w:id="2106076365">
                  <w:marLeft w:val="0"/>
                  <w:marRight w:val="0"/>
                  <w:marTop w:val="0"/>
                  <w:marBottom w:val="0"/>
                  <w:divBdr>
                    <w:top w:val="none" w:sz="0" w:space="0" w:color="auto"/>
                    <w:left w:val="none" w:sz="0" w:space="0" w:color="auto"/>
                    <w:bottom w:val="none" w:sz="0" w:space="0" w:color="auto"/>
                    <w:right w:val="none" w:sz="0" w:space="0" w:color="auto"/>
                  </w:divBdr>
                  <w:divsChild>
                    <w:div w:id="10213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6689">
      <w:bodyDiv w:val="1"/>
      <w:marLeft w:val="0"/>
      <w:marRight w:val="0"/>
      <w:marTop w:val="0"/>
      <w:marBottom w:val="0"/>
      <w:divBdr>
        <w:top w:val="none" w:sz="0" w:space="0" w:color="auto"/>
        <w:left w:val="none" w:sz="0" w:space="0" w:color="auto"/>
        <w:bottom w:val="none" w:sz="0" w:space="0" w:color="auto"/>
        <w:right w:val="none" w:sz="0" w:space="0" w:color="auto"/>
      </w:divBdr>
      <w:divsChild>
        <w:div w:id="1321425084">
          <w:marLeft w:val="0"/>
          <w:marRight w:val="0"/>
          <w:marTop w:val="0"/>
          <w:marBottom w:val="0"/>
          <w:divBdr>
            <w:top w:val="none" w:sz="0" w:space="0" w:color="auto"/>
            <w:left w:val="none" w:sz="0" w:space="0" w:color="auto"/>
            <w:bottom w:val="none" w:sz="0" w:space="0" w:color="auto"/>
            <w:right w:val="none" w:sz="0" w:space="0" w:color="auto"/>
          </w:divBdr>
          <w:divsChild>
            <w:div w:id="714695152">
              <w:marLeft w:val="0"/>
              <w:marRight w:val="0"/>
              <w:marTop w:val="0"/>
              <w:marBottom w:val="0"/>
              <w:divBdr>
                <w:top w:val="none" w:sz="0" w:space="0" w:color="auto"/>
                <w:left w:val="none" w:sz="0" w:space="0" w:color="auto"/>
                <w:bottom w:val="none" w:sz="0" w:space="0" w:color="auto"/>
                <w:right w:val="none" w:sz="0" w:space="0" w:color="auto"/>
              </w:divBdr>
              <w:divsChild>
                <w:div w:id="1311591217">
                  <w:marLeft w:val="0"/>
                  <w:marRight w:val="0"/>
                  <w:marTop w:val="0"/>
                  <w:marBottom w:val="0"/>
                  <w:divBdr>
                    <w:top w:val="none" w:sz="0" w:space="0" w:color="auto"/>
                    <w:left w:val="none" w:sz="0" w:space="0" w:color="auto"/>
                    <w:bottom w:val="none" w:sz="0" w:space="0" w:color="auto"/>
                    <w:right w:val="none" w:sz="0" w:space="0" w:color="auto"/>
                  </w:divBdr>
                  <w:divsChild>
                    <w:div w:id="20698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03180">
      <w:bodyDiv w:val="1"/>
      <w:marLeft w:val="0"/>
      <w:marRight w:val="0"/>
      <w:marTop w:val="0"/>
      <w:marBottom w:val="0"/>
      <w:divBdr>
        <w:top w:val="none" w:sz="0" w:space="0" w:color="auto"/>
        <w:left w:val="none" w:sz="0" w:space="0" w:color="auto"/>
        <w:bottom w:val="none" w:sz="0" w:space="0" w:color="auto"/>
        <w:right w:val="none" w:sz="0" w:space="0" w:color="auto"/>
      </w:divBdr>
      <w:divsChild>
        <w:div w:id="1501581524">
          <w:marLeft w:val="0"/>
          <w:marRight w:val="0"/>
          <w:marTop w:val="0"/>
          <w:marBottom w:val="0"/>
          <w:divBdr>
            <w:top w:val="none" w:sz="0" w:space="0" w:color="auto"/>
            <w:left w:val="none" w:sz="0" w:space="0" w:color="auto"/>
            <w:bottom w:val="none" w:sz="0" w:space="0" w:color="auto"/>
            <w:right w:val="none" w:sz="0" w:space="0" w:color="auto"/>
          </w:divBdr>
        </w:div>
        <w:div w:id="116686099">
          <w:marLeft w:val="0"/>
          <w:marRight w:val="0"/>
          <w:marTop w:val="0"/>
          <w:marBottom w:val="0"/>
          <w:divBdr>
            <w:top w:val="none" w:sz="0" w:space="0" w:color="auto"/>
            <w:left w:val="none" w:sz="0" w:space="0" w:color="auto"/>
            <w:bottom w:val="none" w:sz="0" w:space="0" w:color="auto"/>
            <w:right w:val="none" w:sz="0" w:space="0" w:color="auto"/>
          </w:divBdr>
        </w:div>
        <w:div w:id="1665207943">
          <w:marLeft w:val="0"/>
          <w:marRight w:val="0"/>
          <w:marTop w:val="0"/>
          <w:marBottom w:val="0"/>
          <w:divBdr>
            <w:top w:val="none" w:sz="0" w:space="0" w:color="auto"/>
            <w:left w:val="none" w:sz="0" w:space="0" w:color="auto"/>
            <w:bottom w:val="none" w:sz="0" w:space="0" w:color="auto"/>
            <w:right w:val="none" w:sz="0" w:space="0" w:color="auto"/>
          </w:divBdr>
        </w:div>
        <w:div w:id="1333684150">
          <w:marLeft w:val="0"/>
          <w:marRight w:val="0"/>
          <w:marTop w:val="0"/>
          <w:marBottom w:val="0"/>
          <w:divBdr>
            <w:top w:val="none" w:sz="0" w:space="0" w:color="auto"/>
            <w:left w:val="none" w:sz="0" w:space="0" w:color="auto"/>
            <w:bottom w:val="none" w:sz="0" w:space="0" w:color="auto"/>
            <w:right w:val="none" w:sz="0" w:space="0" w:color="auto"/>
          </w:divBdr>
        </w:div>
        <w:div w:id="1574654581">
          <w:marLeft w:val="0"/>
          <w:marRight w:val="0"/>
          <w:marTop w:val="0"/>
          <w:marBottom w:val="0"/>
          <w:divBdr>
            <w:top w:val="none" w:sz="0" w:space="0" w:color="auto"/>
            <w:left w:val="none" w:sz="0" w:space="0" w:color="auto"/>
            <w:bottom w:val="none" w:sz="0" w:space="0" w:color="auto"/>
            <w:right w:val="none" w:sz="0" w:space="0" w:color="auto"/>
          </w:divBdr>
        </w:div>
        <w:div w:id="2084594624">
          <w:marLeft w:val="0"/>
          <w:marRight w:val="0"/>
          <w:marTop w:val="0"/>
          <w:marBottom w:val="0"/>
          <w:divBdr>
            <w:top w:val="none" w:sz="0" w:space="0" w:color="auto"/>
            <w:left w:val="none" w:sz="0" w:space="0" w:color="auto"/>
            <w:bottom w:val="none" w:sz="0" w:space="0" w:color="auto"/>
            <w:right w:val="none" w:sz="0" w:space="0" w:color="auto"/>
          </w:divBdr>
        </w:div>
        <w:div w:id="1382051304">
          <w:marLeft w:val="0"/>
          <w:marRight w:val="0"/>
          <w:marTop w:val="0"/>
          <w:marBottom w:val="0"/>
          <w:divBdr>
            <w:top w:val="none" w:sz="0" w:space="0" w:color="auto"/>
            <w:left w:val="none" w:sz="0" w:space="0" w:color="auto"/>
            <w:bottom w:val="none" w:sz="0" w:space="0" w:color="auto"/>
            <w:right w:val="none" w:sz="0" w:space="0" w:color="auto"/>
          </w:divBdr>
        </w:div>
        <w:div w:id="2058427093">
          <w:marLeft w:val="0"/>
          <w:marRight w:val="0"/>
          <w:marTop w:val="0"/>
          <w:marBottom w:val="0"/>
          <w:divBdr>
            <w:top w:val="none" w:sz="0" w:space="0" w:color="auto"/>
            <w:left w:val="none" w:sz="0" w:space="0" w:color="auto"/>
            <w:bottom w:val="none" w:sz="0" w:space="0" w:color="auto"/>
            <w:right w:val="none" w:sz="0" w:space="0" w:color="auto"/>
          </w:divBdr>
        </w:div>
        <w:div w:id="1914700055">
          <w:marLeft w:val="0"/>
          <w:marRight w:val="0"/>
          <w:marTop w:val="0"/>
          <w:marBottom w:val="0"/>
          <w:divBdr>
            <w:top w:val="none" w:sz="0" w:space="0" w:color="auto"/>
            <w:left w:val="none" w:sz="0" w:space="0" w:color="auto"/>
            <w:bottom w:val="none" w:sz="0" w:space="0" w:color="auto"/>
            <w:right w:val="none" w:sz="0" w:space="0" w:color="auto"/>
          </w:divBdr>
        </w:div>
        <w:div w:id="1586379252">
          <w:marLeft w:val="0"/>
          <w:marRight w:val="0"/>
          <w:marTop w:val="0"/>
          <w:marBottom w:val="0"/>
          <w:divBdr>
            <w:top w:val="none" w:sz="0" w:space="0" w:color="auto"/>
            <w:left w:val="none" w:sz="0" w:space="0" w:color="auto"/>
            <w:bottom w:val="none" w:sz="0" w:space="0" w:color="auto"/>
            <w:right w:val="none" w:sz="0" w:space="0" w:color="auto"/>
          </w:divBdr>
        </w:div>
        <w:div w:id="1663240603">
          <w:marLeft w:val="0"/>
          <w:marRight w:val="0"/>
          <w:marTop w:val="0"/>
          <w:marBottom w:val="0"/>
          <w:divBdr>
            <w:top w:val="none" w:sz="0" w:space="0" w:color="auto"/>
            <w:left w:val="none" w:sz="0" w:space="0" w:color="auto"/>
            <w:bottom w:val="none" w:sz="0" w:space="0" w:color="auto"/>
            <w:right w:val="none" w:sz="0" w:space="0" w:color="auto"/>
          </w:divBdr>
        </w:div>
        <w:div w:id="2079671566">
          <w:marLeft w:val="0"/>
          <w:marRight w:val="0"/>
          <w:marTop w:val="0"/>
          <w:marBottom w:val="0"/>
          <w:divBdr>
            <w:top w:val="none" w:sz="0" w:space="0" w:color="auto"/>
            <w:left w:val="none" w:sz="0" w:space="0" w:color="auto"/>
            <w:bottom w:val="none" w:sz="0" w:space="0" w:color="auto"/>
            <w:right w:val="none" w:sz="0" w:space="0" w:color="auto"/>
          </w:divBdr>
        </w:div>
        <w:div w:id="1385105419">
          <w:marLeft w:val="0"/>
          <w:marRight w:val="0"/>
          <w:marTop w:val="0"/>
          <w:marBottom w:val="0"/>
          <w:divBdr>
            <w:top w:val="none" w:sz="0" w:space="0" w:color="auto"/>
            <w:left w:val="none" w:sz="0" w:space="0" w:color="auto"/>
            <w:bottom w:val="none" w:sz="0" w:space="0" w:color="auto"/>
            <w:right w:val="none" w:sz="0" w:space="0" w:color="auto"/>
          </w:divBdr>
        </w:div>
        <w:div w:id="499808984">
          <w:marLeft w:val="0"/>
          <w:marRight w:val="0"/>
          <w:marTop w:val="0"/>
          <w:marBottom w:val="0"/>
          <w:divBdr>
            <w:top w:val="none" w:sz="0" w:space="0" w:color="auto"/>
            <w:left w:val="none" w:sz="0" w:space="0" w:color="auto"/>
            <w:bottom w:val="none" w:sz="0" w:space="0" w:color="auto"/>
            <w:right w:val="none" w:sz="0" w:space="0" w:color="auto"/>
          </w:divBdr>
        </w:div>
        <w:div w:id="1844859328">
          <w:marLeft w:val="0"/>
          <w:marRight w:val="0"/>
          <w:marTop w:val="0"/>
          <w:marBottom w:val="0"/>
          <w:divBdr>
            <w:top w:val="none" w:sz="0" w:space="0" w:color="auto"/>
            <w:left w:val="none" w:sz="0" w:space="0" w:color="auto"/>
            <w:bottom w:val="none" w:sz="0" w:space="0" w:color="auto"/>
            <w:right w:val="none" w:sz="0" w:space="0" w:color="auto"/>
          </w:divBdr>
        </w:div>
        <w:div w:id="1381245348">
          <w:marLeft w:val="0"/>
          <w:marRight w:val="0"/>
          <w:marTop w:val="0"/>
          <w:marBottom w:val="0"/>
          <w:divBdr>
            <w:top w:val="none" w:sz="0" w:space="0" w:color="auto"/>
            <w:left w:val="none" w:sz="0" w:space="0" w:color="auto"/>
            <w:bottom w:val="none" w:sz="0" w:space="0" w:color="auto"/>
            <w:right w:val="none" w:sz="0" w:space="0" w:color="auto"/>
          </w:divBdr>
        </w:div>
        <w:div w:id="713501619">
          <w:marLeft w:val="0"/>
          <w:marRight w:val="0"/>
          <w:marTop w:val="0"/>
          <w:marBottom w:val="0"/>
          <w:divBdr>
            <w:top w:val="none" w:sz="0" w:space="0" w:color="auto"/>
            <w:left w:val="none" w:sz="0" w:space="0" w:color="auto"/>
            <w:bottom w:val="none" w:sz="0" w:space="0" w:color="auto"/>
            <w:right w:val="none" w:sz="0" w:space="0" w:color="auto"/>
          </w:divBdr>
        </w:div>
        <w:div w:id="33771622">
          <w:marLeft w:val="0"/>
          <w:marRight w:val="0"/>
          <w:marTop w:val="0"/>
          <w:marBottom w:val="0"/>
          <w:divBdr>
            <w:top w:val="none" w:sz="0" w:space="0" w:color="auto"/>
            <w:left w:val="none" w:sz="0" w:space="0" w:color="auto"/>
            <w:bottom w:val="none" w:sz="0" w:space="0" w:color="auto"/>
            <w:right w:val="none" w:sz="0" w:space="0" w:color="auto"/>
          </w:divBdr>
        </w:div>
        <w:div w:id="1938904722">
          <w:marLeft w:val="0"/>
          <w:marRight w:val="0"/>
          <w:marTop w:val="0"/>
          <w:marBottom w:val="0"/>
          <w:divBdr>
            <w:top w:val="none" w:sz="0" w:space="0" w:color="auto"/>
            <w:left w:val="none" w:sz="0" w:space="0" w:color="auto"/>
            <w:bottom w:val="none" w:sz="0" w:space="0" w:color="auto"/>
            <w:right w:val="none" w:sz="0" w:space="0" w:color="auto"/>
          </w:divBdr>
        </w:div>
        <w:div w:id="998773296">
          <w:marLeft w:val="0"/>
          <w:marRight w:val="0"/>
          <w:marTop w:val="0"/>
          <w:marBottom w:val="0"/>
          <w:divBdr>
            <w:top w:val="none" w:sz="0" w:space="0" w:color="auto"/>
            <w:left w:val="none" w:sz="0" w:space="0" w:color="auto"/>
            <w:bottom w:val="none" w:sz="0" w:space="0" w:color="auto"/>
            <w:right w:val="none" w:sz="0" w:space="0" w:color="auto"/>
          </w:divBdr>
        </w:div>
      </w:divsChild>
    </w:div>
    <w:div w:id="1151872464">
      <w:bodyDiv w:val="1"/>
      <w:marLeft w:val="0"/>
      <w:marRight w:val="0"/>
      <w:marTop w:val="0"/>
      <w:marBottom w:val="0"/>
      <w:divBdr>
        <w:top w:val="none" w:sz="0" w:space="0" w:color="auto"/>
        <w:left w:val="none" w:sz="0" w:space="0" w:color="auto"/>
        <w:bottom w:val="none" w:sz="0" w:space="0" w:color="auto"/>
        <w:right w:val="none" w:sz="0" w:space="0" w:color="auto"/>
      </w:divBdr>
      <w:divsChild>
        <w:div w:id="1987198152">
          <w:marLeft w:val="0"/>
          <w:marRight w:val="0"/>
          <w:marTop w:val="0"/>
          <w:marBottom w:val="0"/>
          <w:divBdr>
            <w:top w:val="none" w:sz="0" w:space="0" w:color="auto"/>
            <w:left w:val="none" w:sz="0" w:space="0" w:color="auto"/>
            <w:bottom w:val="none" w:sz="0" w:space="0" w:color="auto"/>
            <w:right w:val="none" w:sz="0" w:space="0" w:color="auto"/>
          </w:divBdr>
        </w:div>
        <w:div w:id="1437480970">
          <w:marLeft w:val="0"/>
          <w:marRight w:val="0"/>
          <w:marTop w:val="0"/>
          <w:marBottom w:val="0"/>
          <w:divBdr>
            <w:top w:val="none" w:sz="0" w:space="0" w:color="auto"/>
            <w:left w:val="none" w:sz="0" w:space="0" w:color="auto"/>
            <w:bottom w:val="none" w:sz="0" w:space="0" w:color="auto"/>
            <w:right w:val="none" w:sz="0" w:space="0" w:color="auto"/>
          </w:divBdr>
        </w:div>
        <w:div w:id="39288823">
          <w:marLeft w:val="0"/>
          <w:marRight w:val="0"/>
          <w:marTop w:val="0"/>
          <w:marBottom w:val="0"/>
          <w:divBdr>
            <w:top w:val="none" w:sz="0" w:space="0" w:color="auto"/>
            <w:left w:val="none" w:sz="0" w:space="0" w:color="auto"/>
            <w:bottom w:val="none" w:sz="0" w:space="0" w:color="auto"/>
            <w:right w:val="none" w:sz="0" w:space="0" w:color="auto"/>
          </w:divBdr>
        </w:div>
      </w:divsChild>
    </w:div>
    <w:div w:id="1155145351">
      <w:bodyDiv w:val="1"/>
      <w:marLeft w:val="0"/>
      <w:marRight w:val="0"/>
      <w:marTop w:val="0"/>
      <w:marBottom w:val="0"/>
      <w:divBdr>
        <w:top w:val="none" w:sz="0" w:space="0" w:color="auto"/>
        <w:left w:val="none" w:sz="0" w:space="0" w:color="auto"/>
        <w:bottom w:val="none" w:sz="0" w:space="0" w:color="auto"/>
        <w:right w:val="none" w:sz="0" w:space="0" w:color="auto"/>
      </w:divBdr>
      <w:divsChild>
        <w:div w:id="1977489146">
          <w:marLeft w:val="0"/>
          <w:marRight w:val="0"/>
          <w:marTop w:val="0"/>
          <w:marBottom w:val="0"/>
          <w:divBdr>
            <w:top w:val="none" w:sz="0" w:space="0" w:color="auto"/>
            <w:left w:val="none" w:sz="0" w:space="0" w:color="auto"/>
            <w:bottom w:val="none" w:sz="0" w:space="0" w:color="auto"/>
            <w:right w:val="none" w:sz="0" w:space="0" w:color="auto"/>
          </w:divBdr>
        </w:div>
        <w:div w:id="154883594">
          <w:marLeft w:val="0"/>
          <w:marRight w:val="0"/>
          <w:marTop w:val="0"/>
          <w:marBottom w:val="0"/>
          <w:divBdr>
            <w:top w:val="none" w:sz="0" w:space="0" w:color="auto"/>
            <w:left w:val="none" w:sz="0" w:space="0" w:color="auto"/>
            <w:bottom w:val="none" w:sz="0" w:space="0" w:color="auto"/>
            <w:right w:val="none" w:sz="0" w:space="0" w:color="auto"/>
          </w:divBdr>
        </w:div>
        <w:div w:id="1603799396">
          <w:marLeft w:val="0"/>
          <w:marRight w:val="0"/>
          <w:marTop w:val="0"/>
          <w:marBottom w:val="0"/>
          <w:divBdr>
            <w:top w:val="none" w:sz="0" w:space="0" w:color="auto"/>
            <w:left w:val="none" w:sz="0" w:space="0" w:color="auto"/>
            <w:bottom w:val="none" w:sz="0" w:space="0" w:color="auto"/>
            <w:right w:val="none" w:sz="0" w:space="0" w:color="auto"/>
          </w:divBdr>
        </w:div>
        <w:div w:id="1036347826">
          <w:marLeft w:val="0"/>
          <w:marRight w:val="0"/>
          <w:marTop w:val="0"/>
          <w:marBottom w:val="0"/>
          <w:divBdr>
            <w:top w:val="none" w:sz="0" w:space="0" w:color="auto"/>
            <w:left w:val="none" w:sz="0" w:space="0" w:color="auto"/>
            <w:bottom w:val="none" w:sz="0" w:space="0" w:color="auto"/>
            <w:right w:val="none" w:sz="0" w:space="0" w:color="auto"/>
          </w:divBdr>
        </w:div>
        <w:div w:id="2029133768">
          <w:marLeft w:val="0"/>
          <w:marRight w:val="0"/>
          <w:marTop w:val="0"/>
          <w:marBottom w:val="0"/>
          <w:divBdr>
            <w:top w:val="none" w:sz="0" w:space="0" w:color="auto"/>
            <w:left w:val="none" w:sz="0" w:space="0" w:color="auto"/>
            <w:bottom w:val="none" w:sz="0" w:space="0" w:color="auto"/>
            <w:right w:val="none" w:sz="0" w:space="0" w:color="auto"/>
          </w:divBdr>
        </w:div>
        <w:div w:id="1252081255">
          <w:marLeft w:val="0"/>
          <w:marRight w:val="0"/>
          <w:marTop w:val="0"/>
          <w:marBottom w:val="0"/>
          <w:divBdr>
            <w:top w:val="none" w:sz="0" w:space="0" w:color="auto"/>
            <w:left w:val="none" w:sz="0" w:space="0" w:color="auto"/>
            <w:bottom w:val="none" w:sz="0" w:space="0" w:color="auto"/>
            <w:right w:val="none" w:sz="0" w:space="0" w:color="auto"/>
          </w:divBdr>
        </w:div>
        <w:div w:id="541291653">
          <w:marLeft w:val="0"/>
          <w:marRight w:val="0"/>
          <w:marTop w:val="0"/>
          <w:marBottom w:val="0"/>
          <w:divBdr>
            <w:top w:val="none" w:sz="0" w:space="0" w:color="auto"/>
            <w:left w:val="none" w:sz="0" w:space="0" w:color="auto"/>
            <w:bottom w:val="none" w:sz="0" w:space="0" w:color="auto"/>
            <w:right w:val="none" w:sz="0" w:space="0" w:color="auto"/>
          </w:divBdr>
        </w:div>
        <w:div w:id="1110785190">
          <w:marLeft w:val="0"/>
          <w:marRight w:val="0"/>
          <w:marTop w:val="0"/>
          <w:marBottom w:val="0"/>
          <w:divBdr>
            <w:top w:val="none" w:sz="0" w:space="0" w:color="auto"/>
            <w:left w:val="none" w:sz="0" w:space="0" w:color="auto"/>
            <w:bottom w:val="none" w:sz="0" w:space="0" w:color="auto"/>
            <w:right w:val="none" w:sz="0" w:space="0" w:color="auto"/>
          </w:divBdr>
        </w:div>
        <w:div w:id="1186288336">
          <w:marLeft w:val="0"/>
          <w:marRight w:val="0"/>
          <w:marTop w:val="0"/>
          <w:marBottom w:val="0"/>
          <w:divBdr>
            <w:top w:val="none" w:sz="0" w:space="0" w:color="auto"/>
            <w:left w:val="none" w:sz="0" w:space="0" w:color="auto"/>
            <w:bottom w:val="none" w:sz="0" w:space="0" w:color="auto"/>
            <w:right w:val="none" w:sz="0" w:space="0" w:color="auto"/>
          </w:divBdr>
        </w:div>
        <w:div w:id="512381195">
          <w:marLeft w:val="0"/>
          <w:marRight w:val="0"/>
          <w:marTop w:val="0"/>
          <w:marBottom w:val="0"/>
          <w:divBdr>
            <w:top w:val="none" w:sz="0" w:space="0" w:color="auto"/>
            <w:left w:val="none" w:sz="0" w:space="0" w:color="auto"/>
            <w:bottom w:val="none" w:sz="0" w:space="0" w:color="auto"/>
            <w:right w:val="none" w:sz="0" w:space="0" w:color="auto"/>
          </w:divBdr>
        </w:div>
        <w:div w:id="638151280">
          <w:marLeft w:val="0"/>
          <w:marRight w:val="0"/>
          <w:marTop w:val="0"/>
          <w:marBottom w:val="0"/>
          <w:divBdr>
            <w:top w:val="none" w:sz="0" w:space="0" w:color="auto"/>
            <w:left w:val="none" w:sz="0" w:space="0" w:color="auto"/>
            <w:bottom w:val="none" w:sz="0" w:space="0" w:color="auto"/>
            <w:right w:val="none" w:sz="0" w:space="0" w:color="auto"/>
          </w:divBdr>
        </w:div>
        <w:div w:id="1995989279">
          <w:marLeft w:val="0"/>
          <w:marRight w:val="0"/>
          <w:marTop w:val="0"/>
          <w:marBottom w:val="0"/>
          <w:divBdr>
            <w:top w:val="none" w:sz="0" w:space="0" w:color="auto"/>
            <w:left w:val="none" w:sz="0" w:space="0" w:color="auto"/>
            <w:bottom w:val="none" w:sz="0" w:space="0" w:color="auto"/>
            <w:right w:val="none" w:sz="0" w:space="0" w:color="auto"/>
          </w:divBdr>
        </w:div>
        <w:div w:id="1995571301">
          <w:marLeft w:val="0"/>
          <w:marRight w:val="0"/>
          <w:marTop w:val="0"/>
          <w:marBottom w:val="0"/>
          <w:divBdr>
            <w:top w:val="none" w:sz="0" w:space="0" w:color="auto"/>
            <w:left w:val="none" w:sz="0" w:space="0" w:color="auto"/>
            <w:bottom w:val="none" w:sz="0" w:space="0" w:color="auto"/>
            <w:right w:val="none" w:sz="0" w:space="0" w:color="auto"/>
          </w:divBdr>
        </w:div>
        <w:div w:id="1004629882">
          <w:marLeft w:val="0"/>
          <w:marRight w:val="0"/>
          <w:marTop w:val="0"/>
          <w:marBottom w:val="0"/>
          <w:divBdr>
            <w:top w:val="none" w:sz="0" w:space="0" w:color="auto"/>
            <w:left w:val="none" w:sz="0" w:space="0" w:color="auto"/>
            <w:bottom w:val="none" w:sz="0" w:space="0" w:color="auto"/>
            <w:right w:val="none" w:sz="0" w:space="0" w:color="auto"/>
          </w:divBdr>
        </w:div>
        <w:div w:id="1141997351">
          <w:marLeft w:val="0"/>
          <w:marRight w:val="0"/>
          <w:marTop w:val="0"/>
          <w:marBottom w:val="0"/>
          <w:divBdr>
            <w:top w:val="none" w:sz="0" w:space="0" w:color="auto"/>
            <w:left w:val="none" w:sz="0" w:space="0" w:color="auto"/>
            <w:bottom w:val="none" w:sz="0" w:space="0" w:color="auto"/>
            <w:right w:val="none" w:sz="0" w:space="0" w:color="auto"/>
          </w:divBdr>
        </w:div>
        <w:div w:id="956565734">
          <w:marLeft w:val="0"/>
          <w:marRight w:val="0"/>
          <w:marTop w:val="0"/>
          <w:marBottom w:val="0"/>
          <w:divBdr>
            <w:top w:val="none" w:sz="0" w:space="0" w:color="auto"/>
            <w:left w:val="none" w:sz="0" w:space="0" w:color="auto"/>
            <w:bottom w:val="none" w:sz="0" w:space="0" w:color="auto"/>
            <w:right w:val="none" w:sz="0" w:space="0" w:color="auto"/>
          </w:divBdr>
        </w:div>
        <w:div w:id="1676688236">
          <w:marLeft w:val="0"/>
          <w:marRight w:val="0"/>
          <w:marTop w:val="0"/>
          <w:marBottom w:val="0"/>
          <w:divBdr>
            <w:top w:val="none" w:sz="0" w:space="0" w:color="auto"/>
            <w:left w:val="none" w:sz="0" w:space="0" w:color="auto"/>
            <w:bottom w:val="none" w:sz="0" w:space="0" w:color="auto"/>
            <w:right w:val="none" w:sz="0" w:space="0" w:color="auto"/>
          </w:divBdr>
        </w:div>
        <w:div w:id="1238324605">
          <w:marLeft w:val="0"/>
          <w:marRight w:val="0"/>
          <w:marTop w:val="0"/>
          <w:marBottom w:val="0"/>
          <w:divBdr>
            <w:top w:val="none" w:sz="0" w:space="0" w:color="auto"/>
            <w:left w:val="none" w:sz="0" w:space="0" w:color="auto"/>
            <w:bottom w:val="none" w:sz="0" w:space="0" w:color="auto"/>
            <w:right w:val="none" w:sz="0" w:space="0" w:color="auto"/>
          </w:divBdr>
        </w:div>
        <w:div w:id="1160460226">
          <w:marLeft w:val="0"/>
          <w:marRight w:val="0"/>
          <w:marTop w:val="0"/>
          <w:marBottom w:val="0"/>
          <w:divBdr>
            <w:top w:val="none" w:sz="0" w:space="0" w:color="auto"/>
            <w:left w:val="none" w:sz="0" w:space="0" w:color="auto"/>
            <w:bottom w:val="none" w:sz="0" w:space="0" w:color="auto"/>
            <w:right w:val="none" w:sz="0" w:space="0" w:color="auto"/>
          </w:divBdr>
        </w:div>
        <w:div w:id="388192550">
          <w:marLeft w:val="0"/>
          <w:marRight w:val="0"/>
          <w:marTop w:val="0"/>
          <w:marBottom w:val="0"/>
          <w:divBdr>
            <w:top w:val="none" w:sz="0" w:space="0" w:color="auto"/>
            <w:left w:val="none" w:sz="0" w:space="0" w:color="auto"/>
            <w:bottom w:val="none" w:sz="0" w:space="0" w:color="auto"/>
            <w:right w:val="none" w:sz="0" w:space="0" w:color="auto"/>
          </w:divBdr>
        </w:div>
        <w:div w:id="878207798">
          <w:marLeft w:val="0"/>
          <w:marRight w:val="0"/>
          <w:marTop w:val="0"/>
          <w:marBottom w:val="0"/>
          <w:divBdr>
            <w:top w:val="none" w:sz="0" w:space="0" w:color="auto"/>
            <w:left w:val="none" w:sz="0" w:space="0" w:color="auto"/>
            <w:bottom w:val="none" w:sz="0" w:space="0" w:color="auto"/>
            <w:right w:val="none" w:sz="0" w:space="0" w:color="auto"/>
          </w:divBdr>
        </w:div>
        <w:div w:id="862406458">
          <w:marLeft w:val="0"/>
          <w:marRight w:val="0"/>
          <w:marTop w:val="0"/>
          <w:marBottom w:val="0"/>
          <w:divBdr>
            <w:top w:val="none" w:sz="0" w:space="0" w:color="auto"/>
            <w:left w:val="none" w:sz="0" w:space="0" w:color="auto"/>
            <w:bottom w:val="none" w:sz="0" w:space="0" w:color="auto"/>
            <w:right w:val="none" w:sz="0" w:space="0" w:color="auto"/>
          </w:divBdr>
        </w:div>
        <w:div w:id="316421677">
          <w:marLeft w:val="0"/>
          <w:marRight w:val="0"/>
          <w:marTop w:val="0"/>
          <w:marBottom w:val="0"/>
          <w:divBdr>
            <w:top w:val="none" w:sz="0" w:space="0" w:color="auto"/>
            <w:left w:val="none" w:sz="0" w:space="0" w:color="auto"/>
            <w:bottom w:val="none" w:sz="0" w:space="0" w:color="auto"/>
            <w:right w:val="none" w:sz="0" w:space="0" w:color="auto"/>
          </w:divBdr>
        </w:div>
        <w:div w:id="2109160344">
          <w:marLeft w:val="0"/>
          <w:marRight w:val="0"/>
          <w:marTop w:val="0"/>
          <w:marBottom w:val="0"/>
          <w:divBdr>
            <w:top w:val="none" w:sz="0" w:space="0" w:color="auto"/>
            <w:left w:val="none" w:sz="0" w:space="0" w:color="auto"/>
            <w:bottom w:val="none" w:sz="0" w:space="0" w:color="auto"/>
            <w:right w:val="none" w:sz="0" w:space="0" w:color="auto"/>
          </w:divBdr>
        </w:div>
      </w:divsChild>
    </w:div>
    <w:div w:id="1194999627">
      <w:bodyDiv w:val="1"/>
      <w:marLeft w:val="0"/>
      <w:marRight w:val="0"/>
      <w:marTop w:val="0"/>
      <w:marBottom w:val="0"/>
      <w:divBdr>
        <w:top w:val="none" w:sz="0" w:space="0" w:color="auto"/>
        <w:left w:val="none" w:sz="0" w:space="0" w:color="auto"/>
        <w:bottom w:val="none" w:sz="0" w:space="0" w:color="auto"/>
        <w:right w:val="none" w:sz="0" w:space="0" w:color="auto"/>
      </w:divBdr>
      <w:divsChild>
        <w:div w:id="345444758">
          <w:marLeft w:val="0"/>
          <w:marRight w:val="0"/>
          <w:marTop w:val="0"/>
          <w:marBottom w:val="0"/>
          <w:divBdr>
            <w:top w:val="none" w:sz="0" w:space="0" w:color="auto"/>
            <w:left w:val="none" w:sz="0" w:space="0" w:color="auto"/>
            <w:bottom w:val="none" w:sz="0" w:space="0" w:color="auto"/>
            <w:right w:val="none" w:sz="0" w:space="0" w:color="auto"/>
          </w:divBdr>
          <w:divsChild>
            <w:div w:id="852382923">
              <w:marLeft w:val="0"/>
              <w:marRight w:val="0"/>
              <w:marTop w:val="0"/>
              <w:marBottom w:val="0"/>
              <w:divBdr>
                <w:top w:val="none" w:sz="0" w:space="0" w:color="auto"/>
                <w:left w:val="none" w:sz="0" w:space="0" w:color="auto"/>
                <w:bottom w:val="none" w:sz="0" w:space="0" w:color="auto"/>
                <w:right w:val="none" w:sz="0" w:space="0" w:color="auto"/>
              </w:divBdr>
              <w:divsChild>
                <w:div w:id="1040596143">
                  <w:marLeft w:val="0"/>
                  <w:marRight w:val="0"/>
                  <w:marTop w:val="0"/>
                  <w:marBottom w:val="0"/>
                  <w:divBdr>
                    <w:top w:val="none" w:sz="0" w:space="0" w:color="auto"/>
                    <w:left w:val="none" w:sz="0" w:space="0" w:color="auto"/>
                    <w:bottom w:val="none" w:sz="0" w:space="0" w:color="auto"/>
                    <w:right w:val="none" w:sz="0" w:space="0" w:color="auto"/>
                  </w:divBdr>
                  <w:divsChild>
                    <w:div w:id="841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38157">
      <w:bodyDiv w:val="1"/>
      <w:marLeft w:val="0"/>
      <w:marRight w:val="0"/>
      <w:marTop w:val="0"/>
      <w:marBottom w:val="0"/>
      <w:divBdr>
        <w:top w:val="none" w:sz="0" w:space="0" w:color="auto"/>
        <w:left w:val="none" w:sz="0" w:space="0" w:color="auto"/>
        <w:bottom w:val="none" w:sz="0" w:space="0" w:color="auto"/>
        <w:right w:val="none" w:sz="0" w:space="0" w:color="auto"/>
      </w:divBdr>
      <w:divsChild>
        <w:div w:id="1771967673">
          <w:marLeft w:val="0"/>
          <w:marRight w:val="0"/>
          <w:marTop w:val="0"/>
          <w:marBottom w:val="0"/>
          <w:divBdr>
            <w:top w:val="none" w:sz="0" w:space="0" w:color="auto"/>
            <w:left w:val="none" w:sz="0" w:space="0" w:color="auto"/>
            <w:bottom w:val="none" w:sz="0" w:space="0" w:color="auto"/>
            <w:right w:val="none" w:sz="0" w:space="0" w:color="auto"/>
          </w:divBdr>
        </w:div>
        <w:div w:id="2119719121">
          <w:marLeft w:val="0"/>
          <w:marRight w:val="0"/>
          <w:marTop w:val="0"/>
          <w:marBottom w:val="0"/>
          <w:divBdr>
            <w:top w:val="none" w:sz="0" w:space="0" w:color="auto"/>
            <w:left w:val="none" w:sz="0" w:space="0" w:color="auto"/>
            <w:bottom w:val="none" w:sz="0" w:space="0" w:color="auto"/>
            <w:right w:val="none" w:sz="0" w:space="0" w:color="auto"/>
          </w:divBdr>
        </w:div>
        <w:div w:id="2022589693">
          <w:marLeft w:val="0"/>
          <w:marRight w:val="0"/>
          <w:marTop w:val="0"/>
          <w:marBottom w:val="0"/>
          <w:divBdr>
            <w:top w:val="none" w:sz="0" w:space="0" w:color="auto"/>
            <w:left w:val="none" w:sz="0" w:space="0" w:color="auto"/>
            <w:bottom w:val="none" w:sz="0" w:space="0" w:color="auto"/>
            <w:right w:val="none" w:sz="0" w:space="0" w:color="auto"/>
          </w:divBdr>
        </w:div>
        <w:div w:id="1006593872">
          <w:marLeft w:val="0"/>
          <w:marRight w:val="0"/>
          <w:marTop w:val="0"/>
          <w:marBottom w:val="0"/>
          <w:divBdr>
            <w:top w:val="none" w:sz="0" w:space="0" w:color="auto"/>
            <w:left w:val="none" w:sz="0" w:space="0" w:color="auto"/>
            <w:bottom w:val="none" w:sz="0" w:space="0" w:color="auto"/>
            <w:right w:val="none" w:sz="0" w:space="0" w:color="auto"/>
          </w:divBdr>
        </w:div>
        <w:div w:id="552012069">
          <w:marLeft w:val="0"/>
          <w:marRight w:val="0"/>
          <w:marTop w:val="0"/>
          <w:marBottom w:val="0"/>
          <w:divBdr>
            <w:top w:val="none" w:sz="0" w:space="0" w:color="auto"/>
            <w:left w:val="none" w:sz="0" w:space="0" w:color="auto"/>
            <w:bottom w:val="none" w:sz="0" w:space="0" w:color="auto"/>
            <w:right w:val="none" w:sz="0" w:space="0" w:color="auto"/>
          </w:divBdr>
        </w:div>
        <w:div w:id="1645743969">
          <w:marLeft w:val="0"/>
          <w:marRight w:val="0"/>
          <w:marTop w:val="0"/>
          <w:marBottom w:val="0"/>
          <w:divBdr>
            <w:top w:val="none" w:sz="0" w:space="0" w:color="auto"/>
            <w:left w:val="none" w:sz="0" w:space="0" w:color="auto"/>
            <w:bottom w:val="none" w:sz="0" w:space="0" w:color="auto"/>
            <w:right w:val="none" w:sz="0" w:space="0" w:color="auto"/>
          </w:divBdr>
        </w:div>
        <w:div w:id="330068502">
          <w:marLeft w:val="0"/>
          <w:marRight w:val="0"/>
          <w:marTop w:val="0"/>
          <w:marBottom w:val="0"/>
          <w:divBdr>
            <w:top w:val="none" w:sz="0" w:space="0" w:color="auto"/>
            <w:left w:val="none" w:sz="0" w:space="0" w:color="auto"/>
            <w:bottom w:val="none" w:sz="0" w:space="0" w:color="auto"/>
            <w:right w:val="none" w:sz="0" w:space="0" w:color="auto"/>
          </w:divBdr>
        </w:div>
        <w:div w:id="1530222946">
          <w:marLeft w:val="0"/>
          <w:marRight w:val="0"/>
          <w:marTop w:val="0"/>
          <w:marBottom w:val="0"/>
          <w:divBdr>
            <w:top w:val="none" w:sz="0" w:space="0" w:color="auto"/>
            <w:left w:val="none" w:sz="0" w:space="0" w:color="auto"/>
            <w:bottom w:val="none" w:sz="0" w:space="0" w:color="auto"/>
            <w:right w:val="none" w:sz="0" w:space="0" w:color="auto"/>
          </w:divBdr>
        </w:div>
        <w:div w:id="389696639">
          <w:marLeft w:val="0"/>
          <w:marRight w:val="0"/>
          <w:marTop w:val="0"/>
          <w:marBottom w:val="0"/>
          <w:divBdr>
            <w:top w:val="none" w:sz="0" w:space="0" w:color="auto"/>
            <w:left w:val="none" w:sz="0" w:space="0" w:color="auto"/>
            <w:bottom w:val="none" w:sz="0" w:space="0" w:color="auto"/>
            <w:right w:val="none" w:sz="0" w:space="0" w:color="auto"/>
          </w:divBdr>
        </w:div>
        <w:div w:id="1078215924">
          <w:marLeft w:val="0"/>
          <w:marRight w:val="0"/>
          <w:marTop w:val="0"/>
          <w:marBottom w:val="0"/>
          <w:divBdr>
            <w:top w:val="none" w:sz="0" w:space="0" w:color="auto"/>
            <w:left w:val="none" w:sz="0" w:space="0" w:color="auto"/>
            <w:bottom w:val="none" w:sz="0" w:space="0" w:color="auto"/>
            <w:right w:val="none" w:sz="0" w:space="0" w:color="auto"/>
          </w:divBdr>
        </w:div>
      </w:divsChild>
    </w:div>
    <w:div w:id="1415281444">
      <w:bodyDiv w:val="1"/>
      <w:marLeft w:val="0"/>
      <w:marRight w:val="0"/>
      <w:marTop w:val="0"/>
      <w:marBottom w:val="0"/>
      <w:divBdr>
        <w:top w:val="none" w:sz="0" w:space="0" w:color="auto"/>
        <w:left w:val="none" w:sz="0" w:space="0" w:color="auto"/>
        <w:bottom w:val="none" w:sz="0" w:space="0" w:color="auto"/>
        <w:right w:val="none" w:sz="0" w:space="0" w:color="auto"/>
      </w:divBdr>
      <w:divsChild>
        <w:div w:id="16005883">
          <w:marLeft w:val="0"/>
          <w:marRight w:val="0"/>
          <w:marTop w:val="0"/>
          <w:marBottom w:val="0"/>
          <w:divBdr>
            <w:top w:val="none" w:sz="0" w:space="0" w:color="auto"/>
            <w:left w:val="none" w:sz="0" w:space="0" w:color="auto"/>
            <w:bottom w:val="none" w:sz="0" w:space="0" w:color="auto"/>
            <w:right w:val="none" w:sz="0" w:space="0" w:color="auto"/>
          </w:divBdr>
        </w:div>
      </w:divsChild>
    </w:div>
    <w:div w:id="1447314111">
      <w:bodyDiv w:val="1"/>
      <w:marLeft w:val="0"/>
      <w:marRight w:val="0"/>
      <w:marTop w:val="0"/>
      <w:marBottom w:val="0"/>
      <w:divBdr>
        <w:top w:val="none" w:sz="0" w:space="0" w:color="auto"/>
        <w:left w:val="none" w:sz="0" w:space="0" w:color="auto"/>
        <w:bottom w:val="none" w:sz="0" w:space="0" w:color="auto"/>
        <w:right w:val="none" w:sz="0" w:space="0" w:color="auto"/>
      </w:divBdr>
      <w:divsChild>
        <w:div w:id="5904448">
          <w:marLeft w:val="0"/>
          <w:marRight w:val="0"/>
          <w:marTop w:val="0"/>
          <w:marBottom w:val="0"/>
          <w:divBdr>
            <w:top w:val="none" w:sz="0" w:space="0" w:color="auto"/>
            <w:left w:val="none" w:sz="0" w:space="0" w:color="auto"/>
            <w:bottom w:val="none" w:sz="0" w:space="0" w:color="auto"/>
            <w:right w:val="none" w:sz="0" w:space="0" w:color="auto"/>
          </w:divBdr>
        </w:div>
      </w:divsChild>
    </w:div>
    <w:div w:id="1450857868">
      <w:bodyDiv w:val="1"/>
      <w:marLeft w:val="0"/>
      <w:marRight w:val="0"/>
      <w:marTop w:val="0"/>
      <w:marBottom w:val="0"/>
      <w:divBdr>
        <w:top w:val="none" w:sz="0" w:space="0" w:color="auto"/>
        <w:left w:val="none" w:sz="0" w:space="0" w:color="auto"/>
        <w:bottom w:val="none" w:sz="0" w:space="0" w:color="auto"/>
        <w:right w:val="none" w:sz="0" w:space="0" w:color="auto"/>
      </w:divBdr>
      <w:divsChild>
        <w:div w:id="846674741">
          <w:marLeft w:val="0"/>
          <w:marRight w:val="0"/>
          <w:marTop w:val="0"/>
          <w:marBottom w:val="0"/>
          <w:divBdr>
            <w:top w:val="none" w:sz="0" w:space="0" w:color="auto"/>
            <w:left w:val="none" w:sz="0" w:space="0" w:color="auto"/>
            <w:bottom w:val="none" w:sz="0" w:space="0" w:color="auto"/>
            <w:right w:val="none" w:sz="0" w:space="0" w:color="auto"/>
          </w:divBdr>
        </w:div>
        <w:div w:id="2087531077">
          <w:marLeft w:val="0"/>
          <w:marRight w:val="0"/>
          <w:marTop w:val="0"/>
          <w:marBottom w:val="0"/>
          <w:divBdr>
            <w:top w:val="none" w:sz="0" w:space="0" w:color="auto"/>
            <w:left w:val="none" w:sz="0" w:space="0" w:color="auto"/>
            <w:bottom w:val="none" w:sz="0" w:space="0" w:color="auto"/>
            <w:right w:val="none" w:sz="0" w:space="0" w:color="auto"/>
          </w:divBdr>
        </w:div>
        <w:div w:id="288167041">
          <w:marLeft w:val="0"/>
          <w:marRight w:val="0"/>
          <w:marTop w:val="0"/>
          <w:marBottom w:val="0"/>
          <w:divBdr>
            <w:top w:val="none" w:sz="0" w:space="0" w:color="auto"/>
            <w:left w:val="none" w:sz="0" w:space="0" w:color="auto"/>
            <w:bottom w:val="none" w:sz="0" w:space="0" w:color="auto"/>
            <w:right w:val="none" w:sz="0" w:space="0" w:color="auto"/>
          </w:divBdr>
        </w:div>
        <w:div w:id="865218692">
          <w:marLeft w:val="0"/>
          <w:marRight w:val="0"/>
          <w:marTop w:val="0"/>
          <w:marBottom w:val="0"/>
          <w:divBdr>
            <w:top w:val="none" w:sz="0" w:space="0" w:color="auto"/>
            <w:left w:val="none" w:sz="0" w:space="0" w:color="auto"/>
            <w:bottom w:val="none" w:sz="0" w:space="0" w:color="auto"/>
            <w:right w:val="none" w:sz="0" w:space="0" w:color="auto"/>
          </w:divBdr>
        </w:div>
        <w:div w:id="1203790156">
          <w:marLeft w:val="0"/>
          <w:marRight w:val="0"/>
          <w:marTop w:val="0"/>
          <w:marBottom w:val="0"/>
          <w:divBdr>
            <w:top w:val="none" w:sz="0" w:space="0" w:color="auto"/>
            <w:left w:val="none" w:sz="0" w:space="0" w:color="auto"/>
            <w:bottom w:val="none" w:sz="0" w:space="0" w:color="auto"/>
            <w:right w:val="none" w:sz="0" w:space="0" w:color="auto"/>
          </w:divBdr>
        </w:div>
        <w:div w:id="871265774">
          <w:marLeft w:val="0"/>
          <w:marRight w:val="0"/>
          <w:marTop w:val="0"/>
          <w:marBottom w:val="0"/>
          <w:divBdr>
            <w:top w:val="none" w:sz="0" w:space="0" w:color="auto"/>
            <w:left w:val="none" w:sz="0" w:space="0" w:color="auto"/>
            <w:bottom w:val="none" w:sz="0" w:space="0" w:color="auto"/>
            <w:right w:val="none" w:sz="0" w:space="0" w:color="auto"/>
          </w:divBdr>
        </w:div>
        <w:div w:id="1340112788">
          <w:marLeft w:val="0"/>
          <w:marRight w:val="0"/>
          <w:marTop w:val="0"/>
          <w:marBottom w:val="0"/>
          <w:divBdr>
            <w:top w:val="none" w:sz="0" w:space="0" w:color="auto"/>
            <w:left w:val="none" w:sz="0" w:space="0" w:color="auto"/>
            <w:bottom w:val="none" w:sz="0" w:space="0" w:color="auto"/>
            <w:right w:val="none" w:sz="0" w:space="0" w:color="auto"/>
          </w:divBdr>
        </w:div>
        <w:div w:id="2102137886">
          <w:marLeft w:val="0"/>
          <w:marRight w:val="0"/>
          <w:marTop w:val="0"/>
          <w:marBottom w:val="0"/>
          <w:divBdr>
            <w:top w:val="none" w:sz="0" w:space="0" w:color="auto"/>
            <w:left w:val="none" w:sz="0" w:space="0" w:color="auto"/>
            <w:bottom w:val="none" w:sz="0" w:space="0" w:color="auto"/>
            <w:right w:val="none" w:sz="0" w:space="0" w:color="auto"/>
          </w:divBdr>
        </w:div>
        <w:div w:id="1196036910">
          <w:marLeft w:val="0"/>
          <w:marRight w:val="0"/>
          <w:marTop w:val="0"/>
          <w:marBottom w:val="0"/>
          <w:divBdr>
            <w:top w:val="none" w:sz="0" w:space="0" w:color="auto"/>
            <w:left w:val="none" w:sz="0" w:space="0" w:color="auto"/>
            <w:bottom w:val="none" w:sz="0" w:space="0" w:color="auto"/>
            <w:right w:val="none" w:sz="0" w:space="0" w:color="auto"/>
          </w:divBdr>
        </w:div>
        <w:div w:id="1795293299">
          <w:marLeft w:val="0"/>
          <w:marRight w:val="0"/>
          <w:marTop w:val="0"/>
          <w:marBottom w:val="0"/>
          <w:divBdr>
            <w:top w:val="none" w:sz="0" w:space="0" w:color="auto"/>
            <w:left w:val="none" w:sz="0" w:space="0" w:color="auto"/>
            <w:bottom w:val="none" w:sz="0" w:space="0" w:color="auto"/>
            <w:right w:val="none" w:sz="0" w:space="0" w:color="auto"/>
          </w:divBdr>
        </w:div>
        <w:div w:id="1206525919">
          <w:marLeft w:val="0"/>
          <w:marRight w:val="0"/>
          <w:marTop w:val="0"/>
          <w:marBottom w:val="0"/>
          <w:divBdr>
            <w:top w:val="none" w:sz="0" w:space="0" w:color="auto"/>
            <w:left w:val="none" w:sz="0" w:space="0" w:color="auto"/>
            <w:bottom w:val="none" w:sz="0" w:space="0" w:color="auto"/>
            <w:right w:val="none" w:sz="0" w:space="0" w:color="auto"/>
          </w:divBdr>
        </w:div>
        <w:div w:id="1307321892">
          <w:marLeft w:val="0"/>
          <w:marRight w:val="0"/>
          <w:marTop w:val="0"/>
          <w:marBottom w:val="0"/>
          <w:divBdr>
            <w:top w:val="none" w:sz="0" w:space="0" w:color="auto"/>
            <w:left w:val="none" w:sz="0" w:space="0" w:color="auto"/>
            <w:bottom w:val="none" w:sz="0" w:space="0" w:color="auto"/>
            <w:right w:val="none" w:sz="0" w:space="0" w:color="auto"/>
          </w:divBdr>
        </w:div>
        <w:div w:id="1467890524">
          <w:marLeft w:val="0"/>
          <w:marRight w:val="0"/>
          <w:marTop w:val="0"/>
          <w:marBottom w:val="0"/>
          <w:divBdr>
            <w:top w:val="none" w:sz="0" w:space="0" w:color="auto"/>
            <w:left w:val="none" w:sz="0" w:space="0" w:color="auto"/>
            <w:bottom w:val="none" w:sz="0" w:space="0" w:color="auto"/>
            <w:right w:val="none" w:sz="0" w:space="0" w:color="auto"/>
          </w:divBdr>
        </w:div>
        <w:div w:id="1193417896">
          <w:marLeft w:val="0"/>
          <w:marRight w:val="0"/>
          <w:marTop w:val="0"/>
          <w:marBottom w:val="0"/>
          <w:divBdr>
            <w:top w:val="none" w:sz="0" w:space="0" w:color="auto"/>
            <w:left w:val="none" w:sz="0" w:space="0" w:color="auto"/>
            <w:bottom w:val="none" w:sz="0" w:space="0" w:color="auto"/>
            <w:right w:val="none" w:sz="0" w:space="0" w:color="auto"/>
          </w:divBdr>
        </w:div>
        <w:div w:id="1494443392">
          <w:marLeft w:val="0"/>
          <w:marRight w:val="0"/>
          <w:marTop w:val="0"/>
          <w:marBottom w:val="0"/>
          <w:divBdr>
            <w:top w:val="none" w:sz="0" w:space="0" w:color="auto"/>
            <w:left w:val="none" w:sz="0" w:space="0" w:color="auto"/>
            <w:bottom w:val="none" w:sz="0" w:space="0" w:color="auto"/>
            <w:right w:val="none" w:sz="0" w:space="0" w:color="auto"/>
          </w:divBdr>
        </w:div>
        <w:div w:id="59906100">
          <w:marLeft w:val="0"/>
          <w:marRight w:val="0"/>
          <w:marTop w:val="0"/>
          <w:marBottom w:val="0"/>
          <w:divBdr>
            <w:top w:val="none" w:sz="0" w:space="0" w:color="auto"/>
            <w:left w:val="none" w:sz="0" w:space="0" w:color="auto"/>
            <w:bottom w:val="none" w:sz="0" w:space="0" w:color="auto"/>
            <w:right w:val="none" w:sz="0" w:space="0" w:color="auto"/>
          </w:divBdr>
        </w:div>
        <w:div w:id="621116039">
          <w:marLeft w:val="0"/>
          <w:marRight w:val="0"/>
          <w:marTop w:val="0"/>
          <w:marBottom w:val="0"/>
          <w:divBdr>
            <w:top w:val="none" w:sz="0" w:space="0" w:color="auto"/>
            <w:left w:val="none" w:sz="0" w:space="0" w:color="auto"/>
            <w:bottom w:val="none" w:sz="0" w:space="0" w:color="auto"/>
            <w:right w:val="none" w:sz="0" w:space="0" w:color="auto"/>
          </w:divBdr>
        </w:div>
        <w:div w:id="1242179018">
          <w:marLeft w:val="0"/>
          <w:marRight w:val="0"/>
          <w:marTop w:val="0"/>
          <w:marBottom w:val="0"/>
          <w:divBdr>
            <w:top w:val="none" w:sz="0" w:space="0" w:color="auto"/>
            <w:left w:val="none" w:sz="0" w:space="0" w:color="auto"/>
            <w:bottom w:val="none" w:sz="0" w:space="0" w:color="auto"/>
            <w:right w:val="none" w:sz="0" w:space="0" w:color="auto"/>
          </w:divBdr>
        </w:div>
        <w:div w:id="1037856654">
          <w:marLeft w:val="0"/>
          <w:marRight w:val="0"/>
          <w:marTop w:val="0"/>
          <w:marBottom w:val="0"/>
          <w:divBdr>
            <w:top w:val="none" w:sz="0" w:space="0" w:color="auto"/>
            <w:left w:val="none" w:sz="0" w:space="0" w:color="auto"/>
            <w:bottom w:val="none" w:sz="0" w:space="0" w:color="auto"/>
            <w:right w:val="none" w:sz="0" w:space="0" w:color="auto"/>
          </w:divBdr>
        </w:div>
        <w:div w:id="1144128625">
          <w:marLeft w:val="0"/>
          <w:marRight w:val="0"/>
          <w:marTop w:val="0"/>
          <w:marBottom w:val="0"/>
          <w:divBdr>
            <w:top w:val="none" w:sz="0" w:space="0" w:color="auto"/>
            <w:left w:val="none" w:sz="0" w:space="0" w:color="auto"/>
            <w:bottom w:val="none" w:sz="0" w:space="0" w:color="auto"/>
            <w:right w:val="none" w:sz="0" w:space="0" w:color="auto"/>
          </w:divBdr>
        </w:div>
        <w:div w:id="1612778815">
          <w:marLeft w:val="0"/>
          <w:marRight w:val="0"/>
          <w:marTop w:val="0"/>
          <w:marBottom w:val="0"/>
          <w:divBdr>
            <w:top w:val="none" w:sz="0" w:space="0" w:color="auto"/>
            <w:left w:val="none" w:sz="0" w:space="0" w:color="auto"/>
            <w:bottom w:val="none" w:sz="0" w:space="0" w:color="auto"/>
            <w:right w:val="none" w:sz="0" w:space="0" w:color="auto"/>
          </w:divBdr>
        </w:div>
        <w:div w:id="738865070">
          <w:marLeft w:val="0"/>
          <w:marRight w:val="0"/>
          <w:marTop w:val="0"/>
          <w:marBottom w:val="0"/>
          <w:divBdr>
            <w:top w:val="none" w:sz="0" w:space="0" w:color="auto"/>
            <w:left w:val="none" w:sz="0" w:space="0" w:color="auto"/>
            <w:bottom w:val="none" w:sz="0" w:space="0" w:color="auto"/>
            <w:right w:val="none" w:sz="0" w:space="0" w:color="auto"/>
          </w:divBdr>
        </w:div>
        <w:div w:id="1324891093">
          <w:marLeft w:val="0"/>
          <w:marRight w:val="0"/>
          <w:marTop w:val="0"/>
          <w:marBottom w:val="0"/>
          <w:divBdr>
            <w:top w:val="none" w:sz="0" w:space="0" w:color="auto"/>
            <w:left w:val="none" w:sz="0" w:space="0" w:color="auto"/>
            <w:bottom w:val="none" w:sz="0" w:space="0" w:color="auto"/>
            <w:right w:val="none" w:sz="0" w:space="0" w:color="auto"/>
          </w:divBdr>
        </w:div>
        <w:div w:id="1809007984">
          <w:marLeft w:val="0"/>
          <w:marRight w:val="0"/>
          <w:marTop w:val="0"/>
          <w:marBottom w:val="0"/>
          <w:divBdr>
            <w:top w:val="none" w:sz="0" w:space="0" w:color="auto"/>
            <w:left w:val="none" w:sz="0" w:space="0" w:color="auto"/>
            <w:bottom w:val="none" w:sz="0" w:space="0" w:color="auto"/>
            <w:right w:val="none" w:sz="0" w:space="0" w:color="auto"/>
          </w:divBdr>
        </w:div>
        <w:div w:id="1763986660">
          <w:marLeft w:val="0"/>
          <w:marRight w:val="0"/>
          <w:marTop w:val="0"/>
          <w:marBottom w:val="0"/>
          <w:divBdr>
            <w:top w:val="none" w:sz="0" w:space="0" w:color="auto"/>
            <w:left w:val="none" w:sz="0" w:space="0" w:color="auto"/>
            <w:bottom w:val="none" w:sz="0" w:space="0" w:color="auto"/>
            <w:right w:val="none" w:sz="0" w:space="0" w:color="auto"/>
          </w:divBdr>
        </w:div>
        <w:div w:id="1515995992">
          <w:marLeft w:val="0"/>
          <w:marRight w:val="0"/>
          <w:marTop w:val="0"/>
          <w:marBottom w:val="0"/>
          <w:divBdr>
            <w:top w:val="none" w:sz="0" w:space="0" w:color="auto"/>
            <w:left w:val="none" w:sz="0" w:space="0" w:color="auto"/>
            <w:bottom w:val="none" w:sz="0" w:space="0" w:color="auto"/>
            <w:right w:val="none" w:sz="0" w:space="0" w:color="auto"/>
          </w:divBdr>
        </w:div>
        <w:div w:id="818502790">
          <w:marLeft w:val="0"/>
          <w:marRight w:val="0"/>
          <w:marTop w:val="0"/>
          <w:marBottom w:val="0"/>
          <w:divBdr>
            <w:top w:val="none" w:sz="0" w:space="0" w:color="auto"/>
            <w:left w:val="none" w:sz="0" w:space="0" w:color="auto"/>
            <w:bottom w:val="none" w:sz="0" w:space="0" w:color="auto"/>
            <w:right w:val="none" w:sz="0" w:space="0" w:color="auto"/>
          </w:divBdr>
        </w:div>
        <w:div w:id="517088562">
          <w:marLeft w:val="0"/>
          <w:marRight w:val="0"/>
          <w:marTop w:val="0"/>
          <w:marBottom w:val="0"/>
          <w:divBdr>
            <w:top w:val="none" w:sz="0" w:space="0" w:color="auto"/>
            <w:left w:val="none" w:sz="0" w:space="0" w:color="auto"/>
            <w:bottom w:val="none" w:sz="0" w:space="0" w:color="auto"/>
            <w:right w:val="none" w:sz="0" w:space="0" w:color="auto"/>
          </w:divBdr>
        </w:div>
        <w:div w:id="253368977">
          <w:marLeft w:val="0"/>
          <w:marRight w:val="0"/>
          <w:marTop w:val="0"/>
          <w:marBottom w:val="0"/>
          <w:divBdr>
            <w:top w:val="none" w:sz="0" w:space="0" w:color="auto"/>
            <w:left w:val="none" w:sz="0" w:space="0" w:color="auto"/>
            <w:bottom w:val="none" w:sz="0" w:space="0" w:color="auto"/>
            <w:right w:val="none" w:sz="0" w:space="0" w:color="auto"/>
          </w:divBdr>
        </w:div>
        <w:div w:id="1290164429">
          <w:marLeft w:val="0"/>
          <w:marRight w:val="0"/>
          <w:marTop w:val="0"/>
          <w:marBottom w:val="0"/>
          <w:divBdr>
            <w:top w:val="none" w:sz="0" w:space="0" w:color="auto"/>
            <w:left w:val="none" w:sz="0" w:space="0" w:color="auto"/>
            <w:bottom w:val="none" w:sz="0" w:space="0" w:color="auto"/>
            <w:right w:val="none" w:sz="0" w:space="0" w:color="auto"/>
          </w:divBdr>
        </w:div>
        <w:div w:id="1104032422">
          <w:marLeft w:val="0"/>
          <w:marRight w:val="0"/>
          <w:marTop w:val="0"/>
          <w:marBottom w:val="0"/>
          <w:divBdr>
            <w:top w:val="none" w:sz="0" w:space="0" w:color="auto"/>
            <w:left w:val="none" w:sz="0" w:space="0" w:color="auto"/>
            <w:bottom w:val="none" w:sz="0" w:space="0" w:color="auto"/>
            <w:right w:val="none" w:sz="0" w:space="0" w:color="auto"/>
          </w:divBdr>
        </w:div>
        <w:div w:id="395199922">
          <w:marLeft w:val="0"/>
          <w:marRight w:val="0"/>
          <w:marTop w:val="0"/>
          <w:marBottom w:val="0"/>
          <w:divBdr>
            <w:top w:val="none" w:sz="0" w:space="0" w:color="auto"/>
            <w:left w:val="none" w:sz="0" w:space="0" w:color="auto"/>
            <w:bottom w:val="none" w:sz="0" w:space="0" w:color="auto"/>
            <w:right w:val="none" w:sz="0" w:space="0" w:color="auto"/>
          </w:divBdr>
        </w:div>
      </w:divsChild>
    </w:div>
    <w:div w:id="1486899901">
      <w:bodyDiv w:val="1"/>
      <w:marLeft w:val="0"/>
      <w:marRight w:val="0"/>
      <w:marTop w:val="0"/>
      <w:marBottom w:val="0"/>
      <w:divBdr>
        <w:top w:val="none" w:sz="0" w:space="0" w:color="auto"/>
        <w:left w:val="none" w:sz="0" w:space="0" w:color="auto"/>
        <w:bottom w:val="none" w:sz="0" w:space="0" w:color="auto"/>
        <w:right w:val="none" w:sz="0" w:space="0" w:color="auto"/>
      </w:divBdr>
      <w:divsChild>
        <w:div w:id="118374925">
          <w:marLeft w:val="0"/>
          <w:marRight w:val="0"/>
          <w:marTop w:val="0"/>
          <w:marBottom w:val="0"/>
          <w:divBdr>
            <w:top w:val="none" w:sz="0" w:space="0" w:color="auto"/>
            <w:left w:val="none" w:sz="0" w:space="0" w:color="auto"/>
            <w:bottom w:val="none" w:sz="0" w:space="0" w:color="auto"/>
            <w:right w:val="none" w:sz="0" w:space="0" w:color="auto"/>
          </w:divBdr>
        </w:div>
        <w:div w:id="141820306">
          <w:marLeft w:val="0"/>
          <w:marRight w:val="0"/>
          <w:marTop w:val="0"/>
          <w:marBottom w:val="0"/>
          <w:divBdr>
            <w:top w:val="none" w:sz="0" w:space="0" w:color="auto"/>
            <w:left w:val="none" w:sz="0" w:space="0" w:color="auto"/>
            <w:bottom w:val="none" w:sz="0" w:space="0" w:color="auto"/>
            <w:right w:val="none" w:sz="0" w:space="0" w:color="auto"/>
          </w:divBdr>
        </w:div>
        <w:div w:id="1100756971">
          <w:marLeft w:val="0"/>
          <w:marRight w:val="0"/>
          <w:marTop w:val="0"/>
          <w:marBottom w:val="0"/>
          <w:divBdr>
            <w:top w:val="none" w:sz="0" w:space="0" w:color="auto"/>
            <w:left w:val="none" w:sz="0" w:space="0" w:color="auto"/>
            <w:bottom w:val="none" w:sz="0" w:space="0" w:color="auto"/>
            <w:right w:val="none" w:sz="0" w:space="0" w:color="auto"/>
          </w:divBdr>
        </w:div>
      </w:divsChild>
    </w:div>
    <w:div w:id="1511136248">
      <w:bodyDiv w:val="1"/>
      <w:marLeft w:val="0"/>
      <w:marRight w:val="0"/>
      <w:marTop w:val="0"/>
      <w:marBottom w:val="0"/>
      <w:divBdr>
        <w:top w:val="none" w:sz="0" w:space="0" w:color="auto"/>
        <w:left w:val="none" w:sz="0" w:space="0" w:color="auto"/>
        <w:bottom w:val="none" w:sz="0" w:space="0" w:color="auto"/>
        <w:right w:val="none" w:sz="0" w:space="0" w:color="auto"/>
      </w:divBdr>
      <w:divsChild>
        <w:div w:id="1776561878">
          <w:marLeft w:val="0"/>
          <w:marRight w:val="0"/>
          <w:marTop w:val="0"/>
          <w:marBottom w:val="0"/>
          <w:divBdr>
            <w:top w:val="none" w:sz="0" w:space="0" w:color="auto"/>
            <w:left w:val="none" w:sz="0" w:space="0" w:color="auto"/>
            <w:bottom w:val="none" w:sz="0" w:space="0" w:color="auto"/>
            <w:right w:val="none" w:sz="0" w:space="0" w:color="auto"/>
          </w:divBdr>
          <w:divsChild>
            <w:div w:id="1326471407">
              <w:marLeft w:val="0"/>
              <w:marRight w:val="0"/>
              <w:marTop w:val="0"/>
              <w:marBottom w:val="0"/>
              <w:divBdr>
                <w:top w:val="none" w:sz="0" w:space="0" w:color="auto"/>
                <w:left w:val="none" w:sz="0" w:space="0" w:color="auto"/>
                <w:bottom w:val="none" w:sz="0" w:space="0" w:color="auto"/>
                <w:right w:val="none" w:sz="0" w:space="0" w:color="auto"/>
              </w:divBdr>
              <w:divsChild>
                <w:div w:id="1917324724">
                  <w:marLeft w:val="0"/>
                  <w:marRight w:val="0"/>
                  <w:marTop w:val="0"/>
                  <w:marBottom w:val="0"/>
                  <w:divBdr>
                    <w:top w:val="none" w:sz="0" w:space="0" w:color="auto"/>
                    <w:left w:val="none" w:sz="0" w:space="0" w:color="auto"/>
                    <w:bottom w:val="none" w:sz="0" w:space="0" w:color="auto"/>
                    <w:right w:val="none" w:sz="0" w:space="0" w:color="auto"/>
                  </w:divBdr>
                  <w:divsChild>
                    <w:div w:id="18839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840224">
      <w:bodyDiv w:val="1"/>
      <w:marLeft w:val="0"/>
      <w:marRight w:val="0"/>
      <w:marTop w:val="0"/>
      <w:marBottom w:val="0"/>
      <w:divBdr>
        <w:top w:val="none" w:sz="0" w:space="0" w:color="auto"/>
        <w:left w:val="none" w:sz="0" w:space="0" w:color="auto"/>
        <w:bottom w:val="none" w:sz="0" w:space="0" w:color="auto"/>
        <w:right w:val="none" w:sz="0" w:space="0" w:color="auto"/>
      </w:divBdr>
      <w:divsChild>
        <w:div w:id="2029676110">
          <w:marLeft w:val="0"/>
          <w:marRight w:val="0"/>
          <w:marTop w:val="0"/>
          <w:marBottom w:val="0"/>
          <w:divBdr>
            <w:top w:val="none" w:sz="0" w:space="0" w:color="auto"/>
            <w:left w:val="none" w:sz="0" w:space="0" w:color="auto"/>
            <w:bottom w:val="none" w:sz="0" w:space="0" w:color="auto"/>
            <w:right w:val="none" w:sz="0" w:space="0" w:color="auto"/>
          </w:divBdr>
        </w:div>
        <w:div w:id="1748765172">
          <w:marLeft w:val="0"/>
          <w:marRight w:val="0"/>
          <w:marTop w:val="0"/>
          <w:marBottom w:val="0"/>
          <w:divBdr>
            <w:top w:val="none" w:sz="0" w:space="0" w:color="auto"/>
            <w:left w:val="none" w:sz="0" w:space="0" w:color="auto"/>
            <w:bottom w:val="none" w:sz="0" w:space="0" w:color="auto"/>
            <w:right w:val="none" w:sz="0" w:space="0" w:color="auto"/>
          </w:divBdr>
        </w:div>
        <w:div w:id="1733118465">
          <w:marLeft w:val="0"/>
          <w:marRight w:val="0"/>
          <w:marTop w:val="0"/>
          <w:marBottom w:val="0"/>
          <w:divBdr>
            <w:top w:val="none" w:sz="0" w:space="0" w:color="auto"/>
            <w:left w:val="none" w:sz="0" w:space="0" w:color="auto"/>
            <w:bottom w:val="none" w:sz="0" w:space="0" w:color="auto"/>
            <w:right w:val="none" w:sz="0" w:space="0" w:color="auto"/>
          </w:divBdr>
        </w:div>
        <w:div w:id="946154645">
          <w:marLeft w:val="0"/>
          <w:marRight w:val="0"/>
          <w:marTop w:val="0"/>
          <w:marBottom w:val="0"/>
          <w:divBdr>
            <w:top w:val="none" w:sz="0" w:space="0" w:color="auto"/>
            <w:left w:val="none" w:sz="0" w:space="0" w:color="auto"/>
            <w:bottom w:val="none" w:sz="0" w:space="0" w:color="auto"/>
            <w:right w:val="none" w:sz="0" w:space="0" w:color="auto"/>
          </w:divBdr>
        </w:div>
        <w:div w:id="1968244702">
          <w:marLeft w:val="0"/>
          <w:marRight w:val="0"/>
          <w:marTop w:val="0"/>
          <w:marBottom w:val="0"/>
          <w:divBdr>
            <w:top w:val="none" w:sz="0" w:space="0" w:color="auto"/>
            <w:left w:val="none" w:sz="0" w:space="0" w:color="auto"/>
            <w:bottom w:val="none" w:sz="0" w:space="0" w:color="auto"/>
            <w:right w:val="none" w:sz="0" w:space="0" w:color="auto"/>
          </w:divBdr>
        </w:div>
        <w:div w:id="1241870138">
          <w:marLeft w:val="0"/>
          <w:marRight w:val="0"/>
          <w:marTop w:val="0"/>
          <w:marBottom w:val="0"/>
          <w:divBdr>
            <w:top w:val="none" w:sz="0" w:space="0" w:color="auto"/>
            <w:left w:val="none" w:sz="0" w:space="0" w:color="auto"/>
            <w:bottom w:val="none" w:sz="0" w:space="0" w:color="auto"/>
            <w:right w:val="none" w:sz="0" w:space="0" w:color="auto"/>
          </w:divBdr>
        </w:div>
        <w:div w:id="859247099">
          <w:marLeft w:val="0"/>
          <w:marRight w:val="0"/>
          <w:marTop w:val="0"/>
          <w:marBottom w:val="0"/>
          <w:divBdr>
            <w:top w:val="none" w:sz="0" w:space="0" w:color="auto"/>
            <w:left w:val="none" w:sz="0" w:space="0" w:color="auto"/>
            <w:bottom w:val="none" w:sz="0" w:space="0" w:color="auto"/>
            <w:right w:val="none" w:sz="0" w:space="0" w:color="auto"/>
          </w:divBdr>
        </w:div>
        <w:div w:id="1760171622">
          <w:marLeft w:val="0"/>
          <w:marRight w:val="0"/>
          <w:marTop w:val="0"/>
          <w:marBottom w:val="0"/>
          <w:divBdr>
            <w:top w:val="none" w:sz="0" w:space="0" w:color="auto"/>
            <w:left w:val="none" w:sz="0" w:space="0" w:color="auto"/>
            <w:bottom w:val="none" w:sz="0" w:space="0" w:color="auto"/>
            <w:right w:val="none" w:sz="0" w:space="0" w:color="auto"/>
          </w:divBdr>
        </w:div>
        <w:div w:id="1359768974">
          <w:marLeft w:val="0"/>
          <w:marRight w:val="0"/>
          <w:marTop w:val="0"/>
          <w:marBottom w:val="0"/>
          <w:divBdr>
            <w:top w:val="none" w:sz="0" w:space="0" w:color="auto"/>
            <w:left w:val="none" w:sz="0" w:space="0" w:color="auto"/>
            <w:bottom w:val="none" w:sz="0" w:space="0" w:color="auto"/>
            <w:right w:val="none" w:sz="0" w:space="0" w:color="auto"/>
          </w:divBdr>
        </w:div>
        <w:div w:id="2092313056">
          <w:marLeft w:val="0"/>
          <w:marRight w:val="0"/>
          <w:marTop w:val="0"/>
          <w:marBottom w:val="0"/>
          <w:divBdr>
            <w:top w:val="none" w:sz="0" w:space="0" w:color="auto"/>
            <w:left w:val="none" w:sz="0" w:space="0" w:color="auto"/>
            <w:bottom w:val="none" w:sz="0" w:space="0" w:color="auto"/>
            <w:right w:val="none" w:sz="0" w:space="0" w:color="auto"/>
          </w:divBdr>
        </w:div>
        <w:div w:id="361786499">
          <w:marLeft w:val="0"/>
          <w:marRight w:val="0"/>
          <w:marTop w:val="0"/>
          <w:marBottom w:val="0"/>
          <w:divBdr>
            <w:top w:val="none" w:sz="0" w:space="0" w:color="auto"/>
            <w:left w:val="none" w:sz="0" w:space="0" w:color="auto"/>
            <w:bottom w:val="none" w:sz="0" w:space="0" w:color="auto"/>
            <w:right w:val="none" w:sz="0" w:space="0" w:color="auto"/>
          </w:divBdr>
        </w:div>
        <w:div w:id="2035183070">
          <w:marLeft w:val="0"/>
          <w:marRight w:val="0"/>
          <w:marTop w:val="0"/>
          <w:marBottom w:val="0"/>
          <w:divBdr>
            <w:top w:val="none" w:sz="0" w:space="0" w:color="auto"/>
            <w:left w:val="none" w:sz="0" w:space="0" w:color="auto"/>
            <w:bottom w:val="none" w:sz="0" w:space="0" w:color="auto"/>
            <w:right w:val="none" w:sz="0" w:space="0" w:color="auto"/>
          </w:divBdr>
        </w:div>
        <w:div w:id="133454266">
          <w:marLeft w:val="0"/>
          <w:marRight w:val="0"/>
          <w:marTop w:val="0"/>
          <w:marBottom w:val="0"/>
          <w:divBdr>
            <w:top w:val="none" w:sz="0" w:space="0" w:color="auto"/>
            <w:left w:val="none" w:sz="0" w:space="0" w:color="auto"/>
            <w:bottom w:val="none" w:sz="0" w:space="0" w:color="auto"/>
            <w:right w:val="none" w:sz="0" w:space="0" w:color="auto"/>
          </w:divBdr>
        </w:div>
      </w:divsChild>
    </w:div>
    <w:div w:id="1552620070">
      <w:bodyDiv w:val="1"/>
      <w:marLeft w:val="0"/>
      <w:marRight w:val="0"/>
      <w:marTop w:val="0"/>
      <w:marBottom w:val="0"/>
      <w:divBdr>
        <w:top w:val="none" w:sz="0" w:space="0" w:color="auto"/>
        <w:left w:val="none" w:sz="0" w:space="0" w:color="auto"/>
        <w:bottom w:val="none" w:sz="0" w:space="0" w:color="auto"/>
        <w:right w:val="none" w:sz="0" w:space="0" w:color="auto"/>
      </w:divBdr>
      <w:divsChild>
        <w:div w:id="27608645">
          <w:marLeft w:val="0"/>
          <w:marRight w:val="0"/>
          <w:marTop w:val="0"/>
          <w:marBottom w:val="0"/>
          <w:divBdr>
            <w:top w:val="none" w:sz="0" w:space="0" w:color="auto"/>
            <w:left w:val="none" w:sz="0" w:space="0" w:color="auto"/>
            <w:bottom w:val="none" w:sz="0" w:space="0" w:color="auto"/>
            <w:right w:val="none" w:sz="0" w:space="0" w:color="auto"/>
          </w:divBdr>
          <w:divsChild>
            <w:div w:id="553005783">
              <w:marLeft w:val="0"/>
              <w:marRight w:val="0"/>
              <w:marTop w:val="0"/>
              <w:marBottom w:val="0"/>
              <w:divBdr>
                <w:top w:val="none" w:sz="0" w:space="0" w:color="auto"/>
                <w:left w:val="none" w:sz="0" w:space="0" w:color="auto"/>
                <w:bottom w:val="none" w:sz="0" w:space="0" w:color="auto"/>
                <w:right w:val="none" w:sz="0" w:space="0" w:color="auto"/>
              </w:divBdr>
              <w:divsChild>
                <w:div w:id="492066693">
                  <w:marLeft w:val="0"/>
                  <w:marRight w:val="0"/>
                  <w:marTop w:val="0"/>
                  <w:marBottom w:val="0"/>
                  <w:divBdr>
                    <w:top w:val="none" w:sz="0" w:space="0" w:color="auto"/>
                    <w:left w:val="none" w:sz="0" w:space="0" w:color="auto"/>
                    <w:bottom w:val="none" w:sz="0" w:space="0" w:color="auto"/>
                    <w:right w:val="none" w:sz="0" w:space="0" w:color="auto"/>
                  </w:divBdr>
                  <w:divsChild>
                    <w:div w:id="7041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36683">
      <w:bodyDiv w:val="1"/>
      <w:marLeft w:val="0"/>
      <w:marRight w:val="0"/>
      <w:marTop w:val="0"/>
      <w:marBottom w:val="0"/>
      <w:divBdr>
        <w:top w:val="none" w:sz="0" w:space="0" w:color="auto"/>
        <w:left w:val="none" w:sz="0" w:space="0" w:color="auto"/>
        <w:bottom w:val="none" w:sz="0" w:space="0" w:color="auto"/>
        <w:right w:val="none" w:sz="0" w:space="0" w:color="auto"/>
      </w:divBdr>
      <w:divsChild>
        <w:div w:id="1215654680">
          <w:marLeft w:val="0"/>
          <w:marRight w:val="0"/>
          <w:marTop w:val="0"/>
          <w:marBottom w:val="0"/>
          <w:divBdr>
            <w:top w:val="none" w:sz="0" w:space="0" w:color="auto"/>
            <w:left w:val="none" w:sz="0" w:space="0" w:color="auto"/>
            <w:bottom w:val="none" w:sz="0" w:space="0" w:color="auto"/>
            <w:right w:val="none" w:sz="0" w:space="0" w:color="auto"/>
          </w:divBdr>
        </w:div>
        <w:div w:id="849023571">
          <w:marLeft w:val="0"/>
          <w:marRight w:val="0"/>
          <w:marTop w:val="0"/>
          <w:marBottom w:val="0"/>
          <w:divBdr>
            <w:top w:val="none" w:sz="0" w:space="0" w:color="auto"/>
            <w:left w:val="none" w:sz="0" w:space="0" w:color="auto"/>
            <w:bottom w:val="none" w:sz="0" w:space="0" w:color="auto"/>
            <w:right w:val="none" w:sz="0" w:space="0" w:color="auto"/>
          </w:divBdr>
        </w:div>
        <w:div w:id="49036169">
          <w:marLeft w:val="0"/>
          <w:marRight w:val="0"/>
          <w:marTop w:val="0"/>
          <w:marBottom w:val="0"/>
          <w:divBdr>
            <w:top w:val="none" w:sz="0" w:space="0" w:color="auto"/>
            <w:left w:val="none" w:sz="0" w:space="0" w:color="auto"/>
            <w:bottom w:val="none" w:sz="0" w:space="0" w:color="auto"/>
            <w:right w:val="none" w:sz="0" w:space="0" w:color="auto"/>
          </w:divBdr>
        </w:div>
        <w:div w:id="300426363">
          <w:marLeft w:val="0"/>
          <w:marRight w:val="0"/>
          <w:marTop w:val="0"/>
          <w:marBottom w:val="0"/>
          <w:divBdr>
            <w:top w:val="none" w:sz="0" w:space="0" w:color="auto"/>
            <w:left w:val="none" w:sz="0" w:space="0" w:color="auto"/>
            <w:bottom w:val="none" w:sz="0" w:space="0" w:color="auto"/>
            <w:right w:val="none" w:sz="0" w:space="0" w:color="auto"/>
          </w:divBdr>
        </w:div>
        <w:div w:id="189538983">
          <w:marLeft w:val="0"/>
          <w:marRight w:val="0"/>
          <w:marTop w:val="0"/>
          <w:marBottom w:val="0"/>
          <w:divBdr>
            <w:top w:val="none" w:sz="0" w:space="0" w:color="auto"/>
            <w:left w:val="none" w:sz="0" w:space="0" w:color="auto"/>
            <w:bottom w:val="none" w:sz="0" w:space="0" w:color="auto"/>
            <w:right w:val="none" w:sz="0" w:space="0" w:color="auto"/>
          </w:divBdr>
        </w:div>
        <w:div w:id="1687243387">
          <w:marLeft w:val="0"/>
          <w:marRight w:val="0"/>
          <w:marTop w:val="0"/>
          <w:marBottom w:val="0"/>
          <w:divBdr>
            <w:top w:val="none" w:sz="0" w:space="0" w:color="auto"/>
            <w:left w:val="none" w:sz="0" w:space="0" w:color="auto"/>
            <w:bottom w:val="none" w:sz="0" w:space="0" w:color="auto"/>
            <w:right w:val="none" w:sz="0" w:space="0" w:color="auto"/>
          </w:divBdr>
        </w:div>
      </w:divsChild>
    </w:div>
    <w:div w:id="1596135119">
      <w:bodyDiv w:val="1"/>
      <w:marLeft w:val="0"/>
      <w:marRight w:val="0"/>
      <w:marTop w:val="0"/>
      <w:marBottom w:val="0"/>
      <w:divBdr>
        <w:top w:val="none" w:sz="0" w:space="0" w:color="auto"/>
        <w:left w:val="none" w:sz="0" w:space="0" w:color="auto"/>
        <w:bottom w:val="none" w:sz="0" w:space="0" w:color="auto"/>
        <w:right w:val="none" w:sz="0" w:space="0" w:color="auto"/>
      </w:divBdr>
      <w:divsChild>
        <w:div w:id="1403061674">
          <w:marLeft w:val="0"/>
          <w:marRight w:val="0"/>
          <w:marTop w:val="0"/>
          <w:marBottom w:val="0"/>
          <w:divBdr>
            <w:top w:val="none" w:sz="0" w:space="0" w:color="auto"/>
            <w:left w:val="none" w:sz="0" w:space="0" w:color="auto"/>
            <w:bottom w:val="none" w:sz="0" w:space="0" w:color="auto"/>
            <w:right w:val="none" w:sz="0" w:space="0" w:color="auto"/>
          </w:divBdr>
        </w:div>
      </w:divsChild>
    </w:div>
    <w:div w:id="1653832998">
      <w:bodyDiv w:val="1"/>
      <w:marLeft w:val="0"/>
      <w:marRight w:val="0"/>
      <w:marTop w:val="0"/>
      <w:marBottom w:val="0"/>
      <w:divBdr>
        <w:top w:val="none" w:sz="0" w:space="0" w:color="auto"/>
        <w:left w:val="none" w:sz="0" w:space="0" w:color="auto"/>
        <w:bottom w:val="none" w:sz="0" w:space="0" w:color="auto"/>
        <w:right w:val="none" w:sz="0" w:space="0" w:color="auto"/>
      </w:divBdr>
      <w:divsChild>
        <w:div w:id="872810799">
          <w:marLeft w:val="0"/>
          <w:marRight w:val="0"/>
          <w:marTop w:val="0"/>
          <w:marBottom w:val="0"/>
          <w:divBdr>
            <w:top w:val="none" w:sz="0" w:space="0" w:color="auto"/>
            <w:left w:val="none" w:sz="0" w:space="0" w:color="auto"/>
            <w:bottom w:val="none" w:sz="0" w:space="0" w:color="auto"/>
            <w:right w:val="none" w:sz="0" w:space="0" w:color="auto"/>
          </w:divBdr>
        </w:div>
      </w:divsChild>
    </w:div>
    <w:div w:id="1691949828">
      <w:bodyDiv w:val="1"/>
      <w:marLeft w:val="0"/>
      <w:marRight w:val="0"/>
      <w:marTop w:val="0"/>
      <w:marBottom w:val="0"/>
      <w:divBdr>
        <w:top w:val="none" w:sz="0" w:space="0" w:color="auto"/>
        <w:left w:val="none" w:sz="0" w:space="0" w:color="auto"/>
        <w:bottom w:val="none" w:sz="0" w:space="0" w:color="auto"/>
        <w:right w:val="none" w:sz="0" w:space="0" w:color="auto"/>
      </w:divBdr>
      <w:divsChild>
        <w:div w:id="1250769303">
          <w:marLeft w:val="0"/>
          <w:marRight w:val="0"/>
          <w:marTop w:val="0"/>
          <w:marBottom w:val="0"/>
          <w:divBdr>
            <w:top w:val="none" w:sz="0" w:space="0" w:color="auto"/>
            <w:left w:val="none" w:sz="0" w:space="0" w:color="auto"/>
            <w:bottom w:val="none" w:sz="0" w:space="0" w:color="auto"/>
            <w:right w:val="none" w:sz="0" w:space="0" w:color="auto"/>
          </w:divBdr>
          <w:divsChild>
            <w:div w:id="1054623104">
              <w:marLeft w:val="0"/>
              <w:marRight w:val="0"/>
              <w:marTop w:val="0"/>
              <w:marBottom w:val="0"/>
              <w:divBdr>
                <w:top w:val="none" w:sz="0" w:space="0" w:color="auto"/>
                <w:left w:val="none" w:sz="0" w:space="0" w:color="auto"/>
                <w:bottom w:val="none" w:sz="0" w:space="0" w:color="auto"/>
                <w:right w:val="none" w:sz="0" w:space="0" w:color="auto"/>
              </w:divBdr>
              <w:divsChild>
                <w:div w:id="803353962">
                  <w:marLeft w:val="0"/>
                  <w:marRight w:val="0"/>
                  <w:marTop w:val="0"/>
                  <w:marBottom w:val="0"/>
                  <w:divBdr>
                    <w:top w:val="none" w:sz="0" w:space="0" w:color="auto"/>
                    <w:left w:val="none" w:sz="0" w:space="0" w:color="auto"/>
                    <w:bottom w:val="none" w:sz="0" w:space="0" w:color="auto"/>
                    <w:right w:val="none" w:sz="0" w:space="0" w:color="auto"/>
                  </w:divBdr>
                  <w:divsChild>
                    <w:div w:id="3142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57838">
      <w:bodyDiv w:val="1"/>
      <w:marLeft w:val="0"/>
      <w:marRight w:val="0"/>
      <w:marTop w:val="0"/>
      <w:marBottom w:val="0"/>
      <w:divBdr>
        <w:top w:val="none" w:sz="0" w:space="0" w:color="auto"/>
        <w:left w:val="none" w:sz="0" w:space="0" w:color="auto"/>
        <w:bottom w:val="none" w:sz="0" w:space="0" w:color="auto"/>
        <w:right w:val="none" w:sz="0" w:space="0" w:color="auto"/>
      </w:divBdr>
      <w:divsChild>
        <w:div w:id="390733805">
          <w:marLeft w:val="0"/>
          <w:marRight w:val="0"/>
          <w:marTop w:val="0"/>
          <w:marBottom w:val="0"/>
          <w:divBdr>
            <w:top w:val="none" w:sz="0" w:space="0" w:color="auto"/>
            <w:left w:val="none" w:sz="0" w:space="0" w:color="auto"/>
            <w:bottom w:val="none" w:sz="0" w:space="0" w:color="auto"/>
            <w:right w:val="none" w:sz="0" w:space="0" w:color="auto"/>
          </w:divBdr>
        </w:div>
      </w:divsChild>
    </w:div>
    <w:div w:id="1820032874">
      <w:bodyDiv w:val="1"/>
      <w:marLeft w:val="0"/>
      <w:marRight w:val="0"/>
      <w:marTop w:val="0"/>
      <w:marBottom w:val="0"/>
      <w:divBdr>
        <w:top w:val="none" w:sz="0" w:space="0" w:color="auto"/>
        <w:left w:val="none" w:sz="0" w:space="0" w:color="auto"/>
        <w:bottom w:val="none" w:sz="0" w:space="0" w:color="auto"/>
        <w:right w:val="none" w:sz="0" w:space="0" w:color="auto"/>
      </w:divBdr>
      <w:divsChild>
        <w:div w:id="2014214854">
          <w:marLeft w:val="0"/>
          <w:marRight w:val="0"/>
          <w:marTop w:val="0"/>
          <w:marBottom w:val="0"/>
          <w:divBdr>
            <w:top w:val="none" w:sz="0" w:space="0" w:color="auto"/>
            <w:left w:val="none" w:sz="0" w:space="0" w:color="auto"/>
            <w:bottom w:val="none" w:sz="0" w:space="0" w:color="auto"/>
            <w:right w:val="none" w:sz="0" w:space="0" w:color="auto"/>
          </w:divBdr>
        </w:div>
        <w:div w:id="834809328">
          <w:marLeft w:val="0"/>
          <w:marRight w:val="0"/>
          <w:marTop w:val="0"/>
          <w:marBottom w:val="0"/>
          <w:divBdr>
            <w:top w:val="none" w:sz="0" w:space="0" w:color="auto"/>
            <w:left w:val="none" w:sz="0" w:space="0" w:color="auto"/>
            <w:bottom w:val="none" w:sz="0" w:space="0" w:color="auto"/>
            <w:right w:val="none" w:sz="0" w:space="0" w:color="auto"/>
          </w:divBdr>
        </w:div>
        <w:div w:id="1999771485">
          <w:marLeft w:val="0"/>
          <w:marRight w:val="0"/>
          <w:marTop w:val="0"/>
          <w:marBottom w:val="0"/>
          <w:divBdr>
            <w:top w:val="none" w:sz="0" w:space="0" w:color="auto"/>
            <w:left w:val="none" w:sz="0" w:space="0" w:color="auto"/>
            <w:bottom w:val="none" w:sz="0" w:space="0" w:color="auto"/>
            <w:right w:val="none" w:sz="0" w:space="0" w:color="auto"/>
          </w:divBdr>
        </w:div>
        <w:div w:id="1351446821">
          <w:marLeft w:val="0"/>
          <w:marRight w:val="0"/>
          <w:marTop w:val="0"/>
          <w:marBottom w:val="0"/>
          <w:divBdr>
            <w:top w:val="none" w:sz="0" w:space="0" w:color="auto"/>
            <w:left w:val="none" w:sz="0" w:space="0" w:color="auto"/>
            <w:bottom w:val="none" w:sz="0" w:space="0" w:color="auto"/>
            <w:right w:val="none" w:sz="0" w:space="0" w:color="auto"/>
          </w:divBdr>
        </w:div>
        <w:div w:id="1283730620">
          <w:marLeft w:val="0"/>
          <w:marRight w:val="0"/>
          <w:marTop w:val="0"/>
          <w:marBottom w:val="0"/>
          <w:divBdr>
            <w:top w:val="none" w:sz="0" w:space="0" w:color="auto"/>
            <w:left w:val="none" w:sz="0" w:space="0" w:color="auto"/>
            <w:bottom w:val="none" w:sz="0" w:space="0" w:color="auto"/>
            <w:right w:val="none" w:sz="0" w:space="0" w:color="auto"/>
          </w:divBdr>
        </w:div>
        <w:div w:id="1342078375">
          <w:marLeft w:val="0"/>
          <w:marRight w:val="0"/>
          <w:marTop w:val="0"/>
          <w:marBottom w:val="0"/>
          <w:divBdr>
            <w:top w:val="none" w:sz="0" w:space="0" w:color="auto"/>
            <w:left w:val="none" w:sz="0" w:space="0" w:color="auto"/>
            <w:bottom w:val="none" w:sz="0" w:space="0" w:color="auto"/>
            <w:right w:val="none" w:sz="0" w:space="0" w:color="auto"/>
          </w:divBdr>
        </w:div>
        <w:div w:id="682779677">
          <w:marLeft w:val="0"/>
          <w:marRight w:val="0"/>
          <w:marTop w:val="0"/>
          <w:marBottom w:val="0"/>
          <w:divBdr>
            <w:top w:val="none" w:sz="0" w:space="0" w:color="auto"/>
            <w:left w:val="none" w:sz="0" w:space="0" w:color="auto"/>
            <w:bottom w:val="none" w:sz="0" w:space="0" w:color="auto"/>
            <w:right w:val="none" w:sz="0" w:space="0" w:color="auto"/>
          </w:divBdr>
        </w:div>
        <w:div w:id="1060715576">
          <w:marLeft w:val="0"/>
          <w:marRight w:val="0"/>
          <w:marTop w:val="0"/>
          <w:marBottom w:val="0"/>
          <w:divBdr>
            <w:top w:val="none" w:sz="0" w:space="0" w:color="auto"/>
            <w:left w:val="none" w:sz="0" w:space="0" w:color="auto"/>
            <w:bottom w:val="none" w:sz="0" w:space="0" w:color="auto"/>
            <w:right w:val="none" w:sz="0" w:space="0" w:color="auto"/>
          </w:divBdr>
        </w:div>
        <w:div w:id="1122382414">
          <w:marLeft w:val="0"/>
          <w:marRight w:val="0"/>
          <w:marTop w:val="0"/>
          <w:marBottom w:val="0"/>
          <w:divBdr>
            <w:top w:val="none" w:sz="0" w:space="0" w:color="auto"/>
            <w:left w:val="none" w:sz="0" w:space="0" w:color="auto"/>
            <w:bottom w:val="none" w:sz="0" w:space="0" w:color="auto"/>
            <w:right w:val="none" w:sz="0" w:space="0" w:color="auto"/>
          </w:divBdr>
        </w:div>
        <w:div w:id="1860968840">
          <w:marLeft w:val="0"/>
          <w:marRight w:val="0"/>
          <w:marTop w:val="0"/>
          <w:marBottom w:val="0"/>
          <w:divBdr>
            <w:top w:val="none" w:sz="0" w:space="0" w:color="auto"/>
            <w:left w:val="none" w:sz="0" w:space="0" w:color="auto"/>
            <w:bottom w:val="none" w:sz="0" w:space="0" w:color="auto"/>
            <w:right w:val="none" w:sz="0" w:space="0" w:color="auto"/>
          </w:divBdr>
        </w:div>
        <w:div w:id="1701121985">
          <w:marLeft w:val="0"/>
          <w:marRight w:val="0"/>
          <w:marTop w:val="0"/>
          <w:marBottom w:val="0"/>
          <w:divBdr>
            <w:top w:val="none" w:sz="0" w:space="0" w:color="auto"/>
            <w:left w:val="none" w:sz="0" w:space="0" w:color="auto"/>
            <w:bottom w:val="none" w:sz="0" w:space="0" w:color="auto"/>
            <w:right w:val="none" w:sz="0" w:space="0" w:color="auto"/>
          </w:divBdr>
        </w:div>
        <w:div w:id="2107119093">
          <w:marLeft w:val="0"/>
          <w:marRight w:val="0"/>
          <w:marTop w:val="0"/>
          <w:marBottom w:val="0"/>
          <w:divBdr>
            <w:top w:val="none" w:sz="0" w:space="0" w:color="auto"/>
            <w:left w:val="none" w:sz="0" w:space="0" w:color="auto"/>
            <w:bottom w:val="none" w:sz="0" w:space="0" w:color="auto"/>
            <w:right w:val="none" w:sz="0" w:space="0" w:color="auto"/>
          </w:divBdr>
        </w:div>
      </w:divsChild>
    </w:div>
    <w:div w:id="1821456641">
      <w:bodyDiv w:val="1"/>
      <w:marLeft w:val="0"/>
      <w:marRight w:val="0"/>
      <w:marTop w:val="0"/>
      <w:marBottom w:val="0"/>
      <w:divBdr>
        <w:top w:val="none" w:sz="0" w:space="0" w:color="auto"/>
        <w:left w:val="none" w:sz="0" w:space="0" w:color="auto"/>
        <w:bottom w:val="none" w:sz="0" w:space="0" w:color="auto"/>
        <w:right w:val="none" w:sz="0" w:space="0" w:color="auto"/>
      </w:divBdr>
      <w:divsChild>
        <w:div w:id="774330606">
          <w:marLeft w:val="0"/>
          <w:marRight w:val="0"/>
          <w:marTop w:val="0"/>
          <w:marBottom w:val="0"/>
          <w:divBdr>
            <w:top w:val="none" w:sz="0" w:space="0" w:color="auto"/>
            <w:left w:val="none" w:sz="0" w:space="0" w:color="auto"/>
            <w:bottom w:val="none" w:sz="0" w:space="0" w:color="auto"/>
            <w:right w:val="none" w:sz="0" w:space="0" w:color="auto"/>
          </w:divBdr>
        </w:div>
        <w:div w:id="1143499423">
          <w:marLeft w:val="0"/>
          <w:marRight w:val="0"/>
          <w:marTop w:val="0"/>
          <w:marBottom w:val="0"/>
          <w:divBdr>
            <w:top w:val="none" w:sz="0" w:space="0" w:color="auto"/>
            <w:left w:val="none" w:sz="0" w:space="0" w:color="auto"/>
            <w:bottom w:val="none" w:sz="0" w:space="0" w:color="auto"/>
            <w:right w:val="none" w:sz="0" w:space="0" w:color="auto"/>
          </w:divBdr>
        </w:div>
        <w:div w:id="236404746">
          <w:marLeft w:val="0"/>
          <w:marRight w:val="0"/>
          <w:marTop w:val="0"/>
          <w:marBottom w:val="0"/>
          <w:divBdr>
            <w:top w:val="none" w:sz="0" w:space="0" w:color="auto"/>
            <w:left w:val="none" w:sz="0" w:space="0" w:color="auto"/>
            <w:bottom w:val="none" w:sz="0" w:space="0" w:color="auto"/>
            <w:right w:val="none" w:sz="0" w:space="0" w:color="auto"/>
          </w:divBdr>
        </w:div>
        <w:div w:id="1595240093">
          <w:marLeft w:val="0"/>
          <w:marRight w:val="0"/>
          <w:marTop w:val="0"/>
          <w:marBottom w:val="0"/>
          <w:divBdr>
            <w:top w:val="none" w:sz="0" w:space="0" w:color="auto"/>
            <w:left w:val="none" w:sz="0" w:space="0" w:color="auto"/>
            <w:bottom w:val="none" w:sz="0" w:space="0" w:color="auto"/>
            <w:right w:val="none" w:sz="0" w:space="0" w:color="auto"/>
          </w:divBdr>
        </w:div>
        <w:div w:id="459080230">
          <w:marLeft w:val="0"/>
          <w:marRight w:val="0"/>
          <w:marTop w:val="0"/>
          <w:marBottom w:val="0"/>
          <w:divBdr>
            <w:top w:val="none" w:sz="0" w:space="0" w:color="auto"/>
            <w:left w:val="none" w:sz="0" w:space="0" w:color="auto"/>
            <w:bottom w:val="none" w:sz="0" w:space="0" w:color="auto"/>
            <w:right w:val="none" w:sz="0" w:space="0" w:color="auto"/>
          </w:divBdr>
        </w:div>
      </w:divsChild>
    </w:div>
    <w:div w:id="1823961103">
      <w:bodyDiv w:val="1"/>
      <w:marLeft w:val="0"/>
      <w:marRight w:val="0"/>
      <w:marTop w:val="0"/>
      <w:marBottom w:val="0"/>
      <w:divBdr>
        <w:top w:val="none" w:sz="0" w:space="0" w:color="auto"/>
        <w:left w:val="none" w:sz="0" w:space="0" w:color="auto"/>
        <w:bottom w:val="none" w:sz="0" w:space="0" w:color="auto"/>
        <w:right w:val="none" w:sz="0" w:space="0" w:color="auto"/>
      </w:divBdr>
      <w:divsChild>
        <w:div w:id="239413031">
          <w:marLeft w:val="0"/>
          <w:marRight w:val="0"/>
          <w:marTop w:val="0"/>
          <w:marBottom w:val="0"/>
          <w:divBdr>
            <w:top w:val="none" w:sz="0" w:space="0" w:color="auto"/>
            <w:left w:val="none" w:sz="0" w:space="0" w:color="auto"/>
            <w:bottom w:val="none" w:sz="0" w:space="0" w:color="auto"/>
            <w:right w:val="none" w:sz="0" w:space="0" w:color="auto"/>
          </w:divBdr>
        </w:div>
        <w:div w:id="128480128">
          <w:marLeft w:val="0"/>
          <w:marRight w:val="0"/>
          <w:marTop w:val="0"/>
          <w:marBottom w:val="0"/>
          <w:divBdr>
            <w:top w:val="none" w:sz="0" w:space="0" w:color="auto"/>
            <w:left w:val="none" w:sz="0" w:space="0" w:color="auto"/>
            <w:bottom w:val="none" w:sz="0" w:space="0" w:color="auto"/>
            <w:right w:val="none" w:sz="0" w:space="0" w:color="auto"/>
          </w:divBdr>
        </w:div>
        <w:div w:id="521093371">
          <w:marLeft w:val="0"/>
          <w:marRight w:val="0"/>
          <w:marTop w:val="0"/>
          <w:marBottom w:val="0"/>
          <w:divBdr>
            <w:top w:val="none" w:sz="0" w:space="0" w:color="auto"/>
            <w:left w:val="none" w:sz="0" w:space="0" w:color="auto"/>
            <w:bottom w:val="none" w:sz="0" w:space="0" w:color="auto"/>
            <w:right w:val="none" w:sz="0" w:space="0" w:color="auto"/>
          </w:divBdr>
        </w:div>
        <w:div w:id="59908595">
          <w:marLeft w:val="0"/>
          <w:marRight w:val="0"/>
          <w:marTop w:val="0"/>
          <w:marBottom w:val="0"/>
          <w:divBdr>
            <w:top w:val="none" w:sz="0" w:space="0" w:color="auto"/>
            <w:left w:val="none" w:sz="0" w:space="0" w:color="auto"/>
            <w:bottom w:val="none" w:sz="0" w:space="0" w:color="auto"/>
            <w:right w:val="none" w:sz="0" w:space="0" w:color="auto"/>
          </w:divBdr>
        </w:div>
        <w:div w:id="187646714">
          <w:marLeft w:val="0"/>
          <w:marRight w:val="0"/>
          <w:marTop w:val="0"/>
          <w:marBottom w:val="0"/>
          <w:divBdr>
            <w:top w:val="none" w:sz="0" w:space="0" w:color="auto"/>
            <w:left w:val="none" w:sz="0" w:space="0" w:color="auto"/>
            <w:bottom w:val="none" w:sz="0" w:space="0" w:color="auto"/>
            <w:right w:val="none" w:sz="0" w:space="0" w:color="auto"/>
          </w:divBdr>
        </w:div>
        <w:div w:id="400836569">
          <w:marLeft w:val="0"/>
          <w:marRight w:val="0"/>
          <w:marTop w:val="0"/>
          <w:marBottom w:val="0"/>
          <w:divBdr>
            <w:top w:val="none" w:sz="0" w:space="0" w:color="auto"/>
            <w:left w:val="none" w:sz="0" w:space="0" w:color="auto"/>
            <w:bottom w:val="none" w:sz="0" w:space="0" w:color="auto"/>
            <w:right w:val="none" w:sz="0" w:space="0" w:color="auto"/>
          </w:divBdr>
        </w:div>
        <w:div w:id="1533809649">
          <w:marLeft w:val="0"/>
          <w:marRight w:val="0"/>
          <w:marTop w:val="0"/>
          <w:marBottom w:val="0"/>
          <w:divBdr>
            <w:top w:val="none" w:sz="0" w:space="0" w:color="auto"/>
            <w:left w:val="none" w:sz="0" w:space="0" w:color="auto"/>
            <w:bottom w:val="none" w:sz="0" w:space="0" w:color="auto"/>
            <w:right w:val="none" w:sz="0" w:space="0" w:color="auto"/>
          </w:divBdr>
        </w:div>
        <w:div w:id="426121617">
          <w:marLeft w:val="0"/>
          <w:marRight w:val="0"/>
          <w:marTop w:val="0"/>
          <w:marBottom w:val="0"/>
          <w:divBdr>
            <w:top w:val="none" w:sz="0" w:space="0" w:color="auto"/>
            <w:left w:val="none" w:sz="0" w:space="0" w:color="auto"/>
            <w:bottom w:val="none" w:sz="0" w:space="0" w:color="auto"/>
            <w:right w:val="none" w:sz="0" w:space="0" w:color="auto"/>
          </w:divBdr>
        </w:div>
        <w:div w:id="1892188135">
          <w:marLeft w:val="0"/>
          <w:marRight w:val="0"/>
          <w:marTop w:val="0"/>
          <w:marBottom w:val="0"/>
          <w:divBdr>
            <w:top w:val="none" w:sz="0" w:space="0" w:color="auto"/>
            <w:left w:val="none" w:sz="0" w:space="0" w:color="auto"/>
            <w:bottom w:val="none" w:sz="0" w:space="0" w:color="auto"/>
            <w:right w:val="none" w:sz="0" w:space="0" w:color="auto"/>
          </w:divBdr>
        </w:div>
        <w:div w:id="1856262680">
          <w:marLeft w:val="0"/>
          <w:marRight w:val="0"/>
          <w:marTop w:val="0"/>
          <w:marBottom w:val="0"/>
          <w:divBdr>
            <w:top w:val="none" w:sz="0" w:space="0" w:color="auto"/>
            <w:left w:val="none" w:sz="0" w:space="0" w:color="auto"/>
            <w:bottom w:val="none" w:sz="0" w:space="0" w:color="auto"/>
            <w:right w:val="none" w:sz="0" w:space="0" w:color="auto"/>
          </w:divBdr>
        </w:div>
        <w:div w:id="1987776825">
          <w:marLeft w:val="0"/>
          <w:marRight w:val="0"/>
          <w:marTop w:val="0"/>
          <w:marBottom w:val="0"/>
          <w:divBdr>
            <w:top w:val="none" w:sz="0" w:space="0" w:color="auto"/>
            <w:left w:val="none" w:sz="0" w:space="0" w:color="auto"/>
            <w:bottom w:val="none" w:sz="0" w:space="0" w:color="auto"/>
            <w:right w:val="none" w:sz="0" w:space="0" w:color="auto"/>
          </w:divBdr>
        </w:div>
        <w:div w:id="1358504635">
          <w:marLeft w:val="0"/>
          <w:marRight w:val="0"/>
          <w:marTop w:val="0"/>
          <w:marBottom w:val="0"/>
          <w:divBdr>
            <w:top w:val="none" w:sz="0" w:space="0" w:color="auto"/>
            <w:left w:val="none" w:sz="0" w:space="0" w:color="auto"/>
            <w:bottom w:val="none" w:sz="0" w:space="0" w:color="auto"/>
            <w:right w:val="none" w:sz="0" w:space="0" w:color="auto"/>
          </w:divBdr>
        </w:div>
      </w:divsChild>
    </w:div>
    <w:div w:id="1830246956">
      <w:bodyDiv w:val="1"/>
      <w:marLeft w:val="0"/>
      <w:marRight w:val="0"/>
      <w:marTop w:val="0"/>
      <w:marBottom w:val="0"/>
      <w:divBdr>
        <w:top w:val="none" w:sz="0" w:space="0" w:color="auto"/>
        <w:left w:val="none" w:sz="0" w:space="0" w:color="auto"/>
        <w:bottom w:val="none" w:sz="0" w:space="0" w:color="auto"/>
        <w:right w:val="none" w:sz="0" w:space="0" w:color="auto"/>
      </w:divBdr>
      <w:divsChild>
        <w:div w:id="946886371">
          <w:marLeft w:val="0"/>
          <w:marRight w:val="0"/>
          <w:marTop w:val="0"/>
          <w:marBottom w:val="0"/>
          <w:divBdr>
            <w:top w:val="none" w:sz="0" w:space="0" w:color="auto"/>
            <w:left w:val="none" w:sz="0" w:space="0" w:color="auto"/>
            <w:bottom w:val="none" w:sz="0" w:space="0" w:color="auto"/>
            <w:right w:val="none" w:sz="0" w:space="0" w:color="auto"/>
          </w:divBdr>
        </w:div>
        <w:div w:id="1662541153">
          <w:marLeft w:val="0"/>
          <w:marRight w:val="0"/>
          <w:marTop w:val="0"/>
          <w:marBottom w:val="0"/>
          <w:divBdr>
            <w:top w:val="none" w:sz="0" w:space="0" w:color="auto"/>
            <w:left w:val="none" w:sz="0" w:space="0" w:color="auto"/>
            <w:bottom w:val="none" w:sz="0" w:space="0" w:color="auto"/>
            <w:right w:val="none" w:sz="0" w:space="0" w:color="auto"/>
          </w:divBdr>
        </w:div>
        <w:div w:id="2068141419">
          <w:marLeft w:val="0"/>
          <w:marRight w:val="0"/>
          <w:marTop w:val="0"/>
          <w:marBottom w:val="0"/>
          <w:divBdr>
            <w:top w:val="none" w:sz="0" w:space="0" w:color="auto"/>
            <w:left w:val="none" w:sz="0" w:space="0" w:color="auto"/>
            <w:bottom w:val="none" w:sz="0" w:space="0" w:color="auto"/>
            <w:right w:val="none" w:sz="0" w:space="0" w:color="auto"/>
          </w:divBdr>
        </w:div>
        <w:div w:id="354502471">
          <w:marLeft w:val="0"/>
          <w:marRight w:val="0"/>
          <w:marTop w:val="0"/>
          <w:marBottom w:val="0"/>
          <w:divBdr>
            <w:top w:val="none" w:sz="0" w:space="0" w:color="auto"/>
            <w:left w:val="none" w:sz="0" w:space="0" w:color="auto"/>
            <w:bottom w:val="none" w:sz="0" w:space="0" w:color="auto"/>
            <w:right w:val="none" w:sz="0" w:space="0" w:color="auto"/>
          </w:divBdr>
        </w:div>
        <w:div w:id="372853525">
          <w:marLeft w:val="0"/>
          <w:marRight w:val="0"/>
          <w:marTop w:val="0"/>
          <w:marBottom w:val="0"/>
          <w:divBdr>
            <w:top w:val="none" w:sz="0" w:space="0" w:color="auto"/>
            <w:left w:val="none" w:sz="0" w:space="0" w:color="auto"/>
            <w:bottom w:val="none" w:sz="0" w:space="0" w:color="auto"/>
            <w:right w:val="none" w:sz="0" w:space="0" w:color="auto"/>
          </w:divBdr>
        </w:div>
        <w:div w:id="2086995160">
          <w:marLeft w:val="0"/>
          <w:marRight w:val="0"/>
          <w:marTop w:val="0"/>
          <w:marBottom w:val="0"/>
          <w:divBdr>
            <w:top w:val="none" w:sz="0" w:space="0" w:color="auto"/>
            <w:left w:val="none" w:sz="0" w:space="0" w:color="auto"/>
            <w:bottom w:val="none" w:sz="0" w:space="0" w:color="auto"/>
            <w:right w:val="none" w:sz="0" w:space="0" w:color="auto"/>
          </w:divBdr>
        </w:div>
        <w:div w:id="1847595637">
          <w:marLeft w:val="0"/>
          <w:marRight w:val="0"/>
          <w:marTop w:val="0"/>
          <w:marBottom w:val="0"/>
          <w:divBdr>
            <w:top w:val="none" w:sz="0" w:space="0" w:color="auto"/>
            <w:left w:val="none" w:sz="0" w:space="0" w:color="auto"/>
            <w:bottom w:val="none" w:sz="0" w:space="0" w:color="auto"/>
            <w:right w:val="none" w:sz="0" w:space="0" w:color="auto"/>
          </w:divBdr>
        </w:div>
        <w:div w:id="548028643">
          <w:marLeft w:val="0"/>
          <w:marRight w:val="0"/>
          <w:marTop w:val="0"/>
          <w:marBottom w:val="0"/>
          <w:divBdr>
            <w:top w:val="none" w:sz="0" w:space="0" w:color="auto"/>
            <w:left w:val="none" w:sz="0" w:space="0" w:color="auto"/>
            <w:bottom w:val="none" w:sz="0" w:space="0" w:color="auto"/>
            <w:right w:val="none" w:sz="0" w:space="0" w:color="auto"/>
          </w:divBdr>
        </w:div>
      </w:divsChild>
    </w:div>
    <w:div w:id="1839154375">
      <w:bodyDiv w:val="1"/>
      <w:marLeft w:val="0"/>
      <w:marRight w:val="0"/>
      <w:marTop w:val="0"/>
      <w:marBottom w:val="0"/>
      <w:divBdr>
        <w:top w:val="none" w:sz="0" w:space="0" w:color="auto"/>
        <w:left w:val="none" w:sz="0" w:space="0" w:color="auto"/>
        <w:bottom w:val="none" w:sz="0" w:space="0" w:color="auto"/>
        <w:right w:val="none" w:sz="0" w:space="0" w:color="auto"/>
      </w:divBdr>
      <w:divsChild>
        <w:div w:id="989292299">
          <w:marLeft w:val="0"/>
          <w:marRight w:val="0"/>
          <w:marTop w:val="0"/>
          <w:marBottom w:val="0"/>
          <w:divBdr>
            <w:top w:val="none" w:sz="0" w:space="0" w:color="auto"/>
            <w:left w:val="none" w:sz="0" w:space="0" w:color="auto"/>
            <w:bottom w:val="none" w:sz="0" w:space="0" w:color="auto"/>
            <w:right w:val="none" w:sz="0" w:space="0" w:color="auto"/>
          </w:divBdr>
        </w:div>
        <w:div w:id="725224367">
          <w:marLeft w:val="0"/>
          <w:marRight w:val="0"/>
          <w:marTop w:val="0"/>
          <w:marBottom w:val="0"/>
          <w:divBdr>
            <w:top w:val="none" w:sz="0" w:space="0" w:color="auto"/>
            <w:left w:val="none" w:sz="0" w:space="0" w:color="auto"/>
            <w:bottom w:val="none" w:sz="0" w:space="0" w:color="auto"/>
            <w:right w:val="none" w:sz="0" w:space="0" w:color="auto"/>
          </w:divBdr>
        </w:div>
        <w:div w:id="908688462">
          <w:marLeft w:val="0"/>
          <w:marRight w:val="0"/>
          <w:marTop w:val="0"/>
          <w:marBottom w:val="0"/>
          <w:divBdr>
            <w:top w:val="none" w:sz="0" w:space="0" w:color="auto"/>
            <w:left w:val="none" w:sz="0" w:space="0" w:color="auto"/>
            <w:bottom w:val="none" w:sz="0" w:space="0" w:color="auto"/>
            <w:right w:val="none" w:sz="0" w:space="0" w:color="auto"/>
          </w:divBdr>
        </w:div>
        <w:div w:id="1983847264">
          <w:marLeft w:val="0"/>
          <w:marRight w:val="0"/>
          <w:marTop w:val="0"/>
          <w:marBottom w:val="0"/>
          <w:divBdr>
            <w:top w:val="none" w:sz="0" w:space="0" w:color="auto"/>
            <w:left w:val="none" w:sz="0" w:space="0" w:color="auto"/>
            <w:bottom w:val="none" w:sz="0" w:space="0" w:color="auto"/>
            <w:right w:val="none" w:sz="0" w:space="0" w:color="auto"/>
          </w:divBdr>
        </w:div>
        <w:div w:id="1387874966">
          <w:marLeft w:val="0"/>
          <w:marRight w:val="0"/>
          <w:marTop w:val="0"/>
          <w:marBottom w:val="0"/>
          <w:divBdr>
            <w:top w:val="none" w:sz="0" w:space="0" w:color="auto"/>
            <w:left w:val="none" w:sz="0" w:space="0" w:color="auto"/>
            <w:bottom w:val="none" w:sz="0" w:space="0" w:color="auto"/>
            <w:right w:val="none" w:sz="0" w:space="0" w:color="auto"/>
          </w:divBdr>
        </w:div>
      </w:divsChild>
    </w:div>
    <w:div w:id="1980189633">
      <w:bodyDiv w:val="1"/>
      <w:marLeft w:val="0"/>
      <w:marRight w:val="0"/>
      <w:marTop w:val="0"/>
      <w:marBottom w:val="0"/>
      <w:divBdr>
        <w:top w:val="none" w:sz="0" w:space="0" w:color="auto"/>
        <w:left w:val="none" w:sz="0" w:space="0" w:color="auto"/>
        <w:bottom w:val="none" w:sz="0" w:space="0" w:color="auto"/>
        <w:right w:val="none" w:sz="0" w:space="0" w:color="auto"/>
      </w:divBdr>
      <w:divsChild>
        <w:div w:id="1524440149">
          <w:marLeft w:val="0"/>
          <w:marRight w:val="0"/>
          <w:marTop w:val="0"/>
          <w:marBottom w:val="0"/>
          <w:divBdr>
            <w:top w:val="none" w:sz="0" w:space="0" w:color="auto"/>
            <w:left w:val="none" w:sz="0" w:space="0" w:color="auto"/>
            <w:bottom w:val="none" w:sz="0" w:space="0" w:color="auto"/>
            <w:right w:val="none" w:sz="0" w:space="0" w:color="auto"/>
          </w:divBdr>
        </w:div>
      </w:divsChild>
    </w:div>
    <w:div w:id="2092699897">
      <w:bodyDiv w:val="1"/>
      <w:marLeft w:val="0"/>
      <w:marRight w:val="0"/>
      <w:marTop w:val="0"/>
      <w:marBottom w:val="0"/>
      <w:divBdr>
        <w:top w:val="none" w:sz="0" w:space="0" w:color="auto"/>
        <w:left w:val="none" w:sz="0" w:space="0" w:color="auto"/>
        <w:bottom w:val="none" w:sz="0" w:space="0" w:color="auto"/>
        <w:right w:val="none" w:sz="0" w:space="0" w:color="auto"/>
      </w:divBdr>
      <w:divsChild>
        <w:div w:id="275523346">
          <w:marLeft w:val="0"/>
          <w:marRight w:val="0"/>
          <w:marTop w:val="0"/>
          <w:marBottom w:val="0"/>
          <w:divBdr>
            <w:top w:val="none" w:sz="0" w:space="0" w:color="auto"/>
            <w:left w:val="none" w:sz="0" w:space="0" w:color="auto"/>
            <w:bottom w:val="none" w:sz="0" w:space="0" w:color="auto"/>
            <w:right w:val="none" w:sz="0" w:space="0" w:color="auto"/>
          </w:divBdr>
        </w:div>
        <w:div w:id="1942762314">
          <w:marLeft w:val="0"/>
          <w:marRight w:val="0"/>
          <w:marTop w:val="0"/>
          <w:marBottom w:val="0"/>
          <w:divBdr>
            <w:top w:val="none" w:sz="0" w:space="0" w:color="auto"/>
            <w:left w:val="none" w:sz="0" w:space="0" w:color="auto"/>
            <w:bottom w:val="none" w:sz="0" w:space="0" w:color="auto"/>
            <w:right w:val="none" w:sz="0" w:space="0" w:color="auto"/>
          </w:divBdr>
        </w:div>
        <w:div w:id="1079910383">
          <w:marLeft w:val="0"/>
          <w:marRight w:val="0"/>
          <w:marTop w:val="0"/>
          <w:marBottom w:val="0"/>
          <w:divBdr>
            <w:top w:val="none" w:sz="0" w:space="0" w:color="auto"/>
            <w:left w:val="none" w:sz="0" w:space="0" w:color="auto"/>
            <w:bottom w:val="none" w:sz="0" w:space="0" w:color="auto"/>
            <w:right w:val="none" w:sz="0" w:space="0" w:color="auto"/>
          </w:divBdr>
        </w:div>
        <w:div w:id="909391803">
          <w:marLeft w:val="0"/>
          <w:marRight w:val="0"/>
          <w:marTop w:val="0"/>
          <w:marBottom w:val="0"/>
          <w:divBdr>
            <w:top w:val="none" w:sz="0" w:space="0" w:color="auto"/>
            <w:left w:val="none" w:sz="0" w:space="0" w:color="auto"/>
            <w:bottom w:val="none" w:sz="0" w:space="0" w:color="auto"/>
            <w:right w:val="none" w:sz="0" w:space="0" w:color="auto"/>
          </w:divBdr>
        </w:div>
        <w:div w:id="672605841">
          <w:marLeft w:val="0"/>
          <w:marRight w:val="0"/>
          <w:marTop w:val="0"/>
          <w:marBottom w:val="0"/>
          <w:divBdr>
            <w:top w:val="none" w:sz="0" w:space="0" w:color="auto"/>
            <w:left w:val="none" w:sz="0" w:space="0" w:color="auto"/>
            <w:bottom w:val="none" w:sz="0" w:space="0" w:color="auto"/>
            <w:right w:val="none" w:sz="0" w:space="0" w:color="auto"/>
          </w:divBdr>
        </w:div>
        <w:div w:id="426468658">
          <w:marLeft w:val="0"/>
          <w:marRight w:val="0"/>
          <w:marTop w:val="0"/>
          <w:marBottom w:val="0"/>
          <w:divBdr>
            <w:top w:val="none" w:sz="0" w:space="0" w:color="auto"/>
            <w:left w:val="none" w:sz="0" w:space="0" w:color="auto"/>
            <w:bottom w:val="none" w:sz="0" w:space="0" w:color="auto"/>
            <w:right w:val="none" w:sz="0" w:space="0" w:color="auto"/>
          </w:divBdr>
        </w:div>
        <w:div w:id="1259604470">
          <w:marLeft w:val="0"/>
          <w:marRight w:val="0"/>
          <w:marTop w:val="0"/>
          <w:marBottom w:val="0"/>
          <w:divBdr>
            <w:top w:val="none" w:sz="0" w:space="0" w:color="auto"/>
            <w:left w:val="none" w:sz="0" w:space="0" w:color="auto"/>
            <w:bottom w:val="none" w:sz="0" w:space="0" w:color="auto"/>
            <w:right w:val="none" w:sz="0" w:space="0" w:color="auto"/>
          </w:divBdr>
        </w:div>
        <w:div w:id="534468070">
          <w:marLeft w:val="0"/>
          <w:marRight w:val="0"/>
          <w:marTop w:val="0"/>
          <w:marBottom w:val="0"/>
          <w:divBdr>
            <w:top w:val="none" w:sz="0" w:space="0" w:color="auto"/>
            <w:left w:val="none" w:sz="0" w:space="0" w:color="auto"/>
            <w:bottom w:val="none" w:sz="0" w:space="0" w:color="auto"/>
            <w:right w:val="none" w:sz="0" w:space="0" w:color="auto"/>
          </w:divBdr>
        </w:div>
        <w:div w:id="2082828720">
          <w:marLeft w:val="0"/>
          <w:marRight w:val="0"/>
          <w:marTop w:val="0"/>
          <w:marBottom w:val="0"/>
          <w:divBdr>
            <w:top w:val="none" w:sz="0" w:space="0" w:color="auto"/>
            <w:left w:val="none" w:sz="0" w:space="0" w:color="auto"/>
            <w:bottom w:val="none" w:sz="0" w:space="0" w:color="auto"/>
            <w:right w:val="none" w:sz="0" w:space="0" w:color="auto"/>
          </w:divBdr>
        </w:div>
        <w:div w:id="451829052">
          <w:marLeft w:val="0"/>
          <w:marRight w:val="0"/>
          <w:marTop w:val="0"/>
          <w:marBottom w:val="0"/>
          <w:divBdr>
            <w:top w:val="none" w:sz="0" w:space="0" w:color="auto"/>
            <w:left w:val="none" w:sz="0" w:space="0" w:color="auto"/>
            <w:bottom w:val="none" w:sz="0" w:space="0" w:color="auto"/>
            <w:right w:val="none" w:sz="0" w:space="0" w:color="auto"/>
          </w:divBdr>
        </w:div>
        <w:div w:id="1683168057">
          <w:marLeft w:val="0"/>
          <w:marRight w:val="0"/>
          <w:marTop w:val="0"/>
          <w:marBottom w:val="0"/>
          <w:divBdr>
            <w:top w:val="none" w:sz="0" w:space="0" w:color="auto"/>
            <w:left w:val="none" w:sz="0" w:space="0" w:color="auto"/>
            <w:bottom w:val="none" w:sz="0" w:space="0" w:color="auto"/>
            <w:right w:val="none" w:sz="0" w:space="0" w:color="auto"/>
          </w:divBdr>
        </w:div>
        <w:div w:id="1480413986">
          <w:marLeft w:val="0"/>
          <w:marRight w:val="0"/>
          <w:marTop w:val="0"/>
          <w:marBottom w:val="0"/>
          <w:divBdr>
            <w:top w:val="none" w:sz="0" w:space="0" w:color="auto"/>
            <w:left w:val="none" w:sz="0" w:space="0" w:color="auto"/>
            <w:bottom w:val="none" w:sz="0" w:space="0" w:color="auto"/>
            <w:right w:val="none" w:sz="0" w:space="0" w:color="auto"/>
          </w:divBdr>
        </w:div>
        <w:div w:id="1660424578">
          <w:marLeft w:val="0"/>
          <w:marRight w:val="0"/>
          <w:marTop w:val="0"/>
          <w:marBottom w:val="0"/>
          <w:divBdr>
            <w:top w:val="none" w:sz="0" w:space="0" w:color="auto"/>
            <w:left w:val="none" w:sz="0" w:space="0" w:color="auto"/>
            <w:bottom w:val="none" w:sz="0" w:space="0" w:color="auto"/>
            <w:right w:val="none" w:sz="0" w:space="0" w:color="auto"/>
          </w:divBdr>
        </w:div>
        <w:div w:id="719594195">
          <w:marLeft w:val="0"/>
          <w:marRight w:val="0"/>
          <w:marTop w:val="0"/>
          <w:marBottom w:val="0"/>
          <w:divBdr>
            <w:top w:val="none" w:sz="0" w:space="0" w:color="auto"/>
            <w:left w:val="none" w:sz="0" w:space="0" w:color="auto"/>
            <w:bottom w:val="none" w:sz="0" w:space="0" w:color="auto"/>
            <w:right w:val="none" w:sz="0" w:space="0" w:color="auto"/>
          </w:divBdr>
        </w:div>
        <w:div w:id="114563244">
          <w:marLeft w:val="0"/>
          <w:marRight w:val="0"/>
          <w:marTop w:val="0"/>
          <w:marBottom w:val="0"/>
          <w:divBdr>
            <w:top w:val="none" w:sz="0" w:space="0" w:color="auto"/>
            <w:left w:val="none" w:sz="0" w:space="0" w:color="auto"/>
            <w:bottom w:val="none" w:sz="0" w:space="0" w:color="auto"/>
            <w:right w:val="none" w:sz="0" w:space="0" w:color="auto"/>
          </w:divBdr>
        </w:div>
        <w:div w:id="197552303">
          <w:marLeft w:val="0"/>
          <w:marRight w:val="0"/>
          <w:marTop w:val="0"/>
          <w:marBottom w:val="0"/>
          <w:divBdr>
            <w:top w:val="none" w:sz="0" w:space="0" w:color="auto"/>
            <w:left w:val="none" w:sz="0" w:space="0" w:color="auto"/>
            <w:bottom w:val="none" w:sz="0" w:space="0" w:color="auto"/>
            <w:right w:val="none" w:sz="0" w:space="0" w:color="auto"/>
          </w:divBdr>
        </w:div>
        <w:div w:id="549734317">
          <w:marLeft w:val="0"/>
          <w:marRight w:val="0"/>
          <w:marTop w:val="0"/>
          <w:marBottom w:val="0"/>
          <w:divBdr>
            <w:top w:val="none" w:sz="0" w:space="0" w:color="auto"/>
            <w:left w:val="none" w:sz="0" w:space="0" w:color="auto"/>
            <w:bottom w:val="none" w:sz="0" w:space="0" w:color="auto"/>
            <w:right w:val="none" w:sz="0" w:space="0" w:color="auto"/>
          </w:divBdr>
        </w:div>
        <w:div w:id="1480414194">
          <w:marLeft w:val="0"/>
          <w:marRight w:val="0"/>
          <w:marTop w:val="0"/>
          <w:marBottom w:val="0"/>
          <w:divBdr>
            <w:top w:val="none" w:sz="0" w:space="0" w:color="auto"/>
            <w:left w:val="none" w:sz="0" w:space="0" w:color="auto"/>
            <w:bottom w:val="none" w:sz="0" w:space="0" w:color="auto"/>
            <w:right w:val="none" w:sz="0" w:space="0" w:color="auto"/>
          </w:divBdr>
        </w:div>
      </w:divsChild>
    </w:div>
    <w:div w:id="2147310726">
      <w:bodyDiv w:val="1"/>
      <w:marLeft w:val="0"/>
      <w:marRight w:val="0"/>
      <w:marTop w:val="0"/>
      <w:marBottom w:val="0"/>
      <w:divBdr>
        <w:top w:val="none" w:sz="0" w:space="0" w:color="auto"/>
        <w:left w:val="none" w:sz="0" w:space="0" w:color="auto"/>
        <w:bottom w:val="none" w:sz="0" w:space="0" w:color="auto"/>
        <w:right w:val="none" w:sz="0" w:space="0" w:color="auto"/>
      </w:divBdr>
      <w:divsChild>
        <w:div w:id="572087935">
          <w:marLeft w:val="0"/>
          <w:marRight w:val="0"/>
          <w:marTop w:val="0"/>
          <w:marBottom w:val="0"/>
          <w:divBdr>
            <w:top w:val="none" w:sz="0" w:space="0" w:color="auto"/>
            <w:left w:val="none" w:sz="0" w:space="0" w:color="auto"/>
            <w:bottom w:val="none" w:sz="0" w:space="0" w:color="auto"/>
            <w:right w:val="none" w:sz="0" w:space="0" w:color="auto"/>
          </w:divBdr>
        </w:div>
        <w:div w:id="1654485692">
          <w:marLeft w:val="0"/>
          <w:marRight w:val="0"/>
          <w:marTop w:val="0"/>
          <w:marBottom w:val="0"/>
          <w:divBdr>
            <w:top w:val="none" w:sz="0" w:space="0" w:color="auto"/>
            <w:left w:val="none" w:sz="0" w:space="0" w:color="auto"/>
            <w:bottom w:val="none" w:sz="0" w:space="0" w:color="auto"/>
            <w:right w:val="none" w:sz="0" w:space="0" w:color="auto"/>
          </w:divBdr>
        </w:div>
        <w:div w:id="924844159">
          <w:marLeft w:val="0"/>
          <w:marRight w:val="0"/>
          <w:marTop w:val="0"/>
          <w:marBottom w:val="0"/>
          <w:divBdr>
            <w:top w:val="none" w:sz="0" w:space="0" w:color="auto"/>
            <w:left w:val="none" w:sz="0" w:space="0" w:color="auto"/>
            <w:bottom w:val="none" w:sz="0" w:space="0" w:color="auto"/>
            <w:right w:val="none" w:sz="0" w:space="0" w:color="auto"/>
          </w:divBdr>
        </w:div>
        <w:div w:id="416248864">
          <w:marLeft w:val="0"/>
          <w:marRight w:val="0"/>
          <w:marTop w:val="0"/>
          <w:marBottom w:val="0"/>
          <w:divBdr>
            <w:top w:val="none" w:sz="0" w:space="0" w:color="auto"/>
            <w:left w:val="none" w:sz="0" w:space="0" w:color="auto"/>
            <w:bottom w:val="none" w:sz="0" w:space="0" w:color="auto"/>
            <w:right w:val="none" w:sz="0" w:space="0" w:color="auto"/>
          </w:divBdr>
        </w:div>
        <w:div w:id="631643132">
          <w:marLeft w:val="0"/>
          <w:marRight w:val="0"/>
          <w:marTop w:val="0"/>
          <w:marBottom w:val="0"/>
          <w:divBdr>
            <w:top w:val="none" w:sz="0" w:space="0" w:color="auto"/>
            <w:left w:val="none" w:sz="0" w:space="0" w:color="auto"/>
            <w:bottom w:val="none" w:sz="0" w:space="0" w:color="auto"/>
            <w:right w:val="none" w:sz="0" w:space="0" w:color="auto"/>
          </w:divBdr>
        </w:div>
        <w:div w:id="707099145">
          <w:marLeft w:val="0"/>
          <w:marRight w:val="0"/>
          <w:marTop w:val="0"/>
          <w:marBottom w:val="0"/>
          <w:divBdr>
            <w:top w:val="none" w:sz="0" w:space="0" w:color="auto"/>
            <w:left w:val="none" w:sz="0" w:space="0" w:color="auto"/>
            <w:bottom w:val="none" w:sz="0" w:space="0" w:color="auto"/>
            <w:right w:val="none" w:sz="0" w:space="0" w:color="auto"/>
          </w:divBdr>
        </w:div>
        <w:div w:id="1165895904">
          <w:marLeft w:val="0"/>
          <w:marRight w:val="0"/>
          <w:marTop w:val="0"/>
          <w:marBottom w:val="0"/>
          <w:divBdr>
            <w:top w:val="none" w:sz="0" w:space="0" w:color="auto"/>
            <w:left w:val="none" w:sz="0" w:space="0" w:color="auto"/>
            <w:bottom w:val="none" w:sz="0" w:space="0" w:color="auto"/>
            <w:right w:val="none" w:sz="0" w:space="0" w:color="auto"/>
          </w:divBdr>
        </w:div>
        <w:div w:id="514273523">
          <w:marLeft w:val="0"/>
          <w:marRight w:val="0"/>
          <w:marTop w:val="0"/>
          <w:marBottom w:val="0"/>
          <w:divBdr>
            <w:top w:val="none" w:sz="0" w:space="0" w:color="auto"/>
            <w:left w:val="none" w:sz="0" w:space="0" w:color="auto"/>
            <w:bottom w:val="none" w:sz="0" w:space="0" w:color="auto"/>
            <w:right w:val="none" w:sz="0" w:space="0" w:color="auto"/>
          </w:divBdr>
        </w:div>
        <w:div w:id="2020349390">
          <w:marLeft w:val="0"/>
          <w:marRight w:val="0"/>
          <w:marTop w:val="0"/>
          <w:marBottom w:val="0"/>
          <w:divBdr>
            <w:top w:val="none" w:sz="0" w:space="0" w:color="auto"/>
            <w:left w:val="none" w:sz="0" w:space="0" w:color="auto"/>
            <w:bottom w:val="none" w:sz="0" w:space="0" w:color="auto"/>
            <w:right w:val="none" w:sz="0" w:space="0" w:color="auto"/>
          </w:divBdr>
        </w:div>
        <w:div w:id="246231417">
          <w:marLeft w:val="0"/>
          <w:marRight w:val="0"/>
          <w:marTop w:val="0"/>
          <w:marBottom w:val="0"/>
          <w:divBdr>
            <w:top w:val="none" w:sz="0" w:space="0" w:color="auto"/>
            <w:left w:val="none" w:sz="0" w:space="0" w:color="auto"/>
            <w:bottom w:val="none" w:sz="0" w:space="0" w:color="auto"/>
            <w:right w:val="none" w:sz="0" w:space="0" w:color="auto"/>
          </w:divBdr>
        </w:div>
        <w:div w:id="292448287">
          <w:marLeft w:val="0"/>
          <w:marRight w:val="0"/>
          <w:marTop w:val="0"/>
          <w:marBottom w:val="0"/>
          <w:divBdr>
            <w:top w:val="none" w:sz="0" w:space="0" w:color="auto"/>
            <w:left w:val="none" w:sz="0" w:space="0" w:color="auto"/>
            <w:bottom w:val="none" w:sz="0" w:space="0" w:color="auto"/>
            <w:right w:val="none" w:sz="0" w:space="0" w:color="auto"/>
          </w:divBdr>
        </w:div>
        <w:div w:id="362899350">
          <w:marLeft w:val="0"/>
          <w:marRight w:val="0"/>
          <w:marTop w:val="0"/>
          <w:marBottom w:val="0"/>
          <w:divBdr>
            <w:top w:val="none" w:sz="0" w:space="0" w:color="auto"/>
            <w:left w:val="none" w:sz="0" w:space="0" w:color="auto"/>
            <w:bottom w:val="none" w:sz="0" w:space="0" w:color="auto"/>
            <w:right w:val="none" w:sz="0" w:space="0" w:color="auto"/>
          </w:divBdr>
        </w:div>
        <w:div w:id="458182865">
          <w:marLeft w:val="0"/>
          <w:marRight w:val="0"/>
          <w:marTop w:val="0"/>
          <w:marBottom w:val="0"/>
          <w:divBdr>
            <w:top w:val="none" w:sz="0" w:space="0" w:color="auto"/>
            <w:left w:val="none" w:sz="0" w:space="0" w:color="auto"/>
            <w:bottom w:val="none" w:sz="0" w:space="0" w:color="auto"/>
            <w:right w:val="none" w:sz="0" w:space="0" w:color="auto"/>
          </w:divBdr>
        </w:div>
        <w:div w:id="348333875">
          <w:marLeft w:val="0"/>
          <w:marRight w:val="0"/>
          <w:marTop w:val="0"/>
          <w:marBottom w:val="0"/>
          <w:divBdr>
            <w:top w:val="none" w:sz="0" w:space="0" w:color="auto"/>
            <w:left w:val="none" w:sz="0" w:space="0" w:color="auto"/>
            <w:bottom w:val="none" w:sz="0" w:space="0" w:color="auto"/>
            <w:right w:val="none" w:sz="0" w:space="0" w:color="auto"/>
          </w:divBdr>
        </w:div>
        <w:div w:id="136243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da.gov/taman2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C5C54-E08B-4F6A-8CFC-1C2278FF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2714</Words>
  <Characters>15474</Characters>
  <Application>Microsoft Office Word</Application>
  <DocSecurity>0</DocSecurity>
  <Lines>128</Lines>
  <Paragraphs>36</Paragraphs>
  <ScaleCrop>false</ScaleCrop>
  <LinksUpToDate>false</LinksUpToDate>
  <CharactersWithSpaces>18152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2016-06-27T14:55:00Z</dcterms:created>
  <dcterms:modified xsi:type="dcterms:W3CDTF">2016-06-27T14:56:00Z</dcterms:modified>
</cp:coreProperties>
</file>